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14" w:rsidRDefault="00FD4BE8" w:rsidP="00450714">
      <w:pPr>
        <w:ind w:right="5386"/>
        <w:jc w:val="both"/>
        <w:rPr>
          <w:rFonts w:ascii="Times New Roman" w:hAnsi="Times New Roman" w:cs="Times New Roman"/>
        </w:rPr>
      </w:pPr>
      <w:bookmarkStart w:id="0" w:name="bookmark0"/>
      <w:r>
        <w:rPr>
          <w:rFonts w:ascii="Times New Roman" w:hAnsi="Times New Roman" w:cs="Times New Roman"/>
          <w:noProof/>
        </w:rPr>
        <w:pict>
          <v:group id="Групувати 6" o:spid="_x0000_s1026" style="position:absolute;left:0;text-align:left;margin-left:1pt;margin-top:4.9pt;width:468.65pt;height:252pt;z-index:251658240" coordorigin="1620,623" coordsize="9373,51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20;top:623;width:9373;height:5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YS/DAAAA2gAAAA8AAABkcnMvZG93bnJldi54bWxEj81qwzAQhO+FvIPYQG+NbENLcaOEUGjT&#10;W2l+ML0t1kZyaq2MpcTO20eBQI/DzHzDzJeja8WZ+tB4VpDPMhDEtdcNGwW77cfTK4gQkTW2nknB&#10;hQIsF5OHOZbaD/xD5000IkE4lKjAxtiVUobaksMw8x1x8g6+dxiT7I3UPQ4J7lpZZNmLdNhwWrDY&#10;0bul+m9zcgrMtlofKxw/q/3Kmt3vc158D7lSj9Nx9QYi0hj/w/f2l1ZQwO1KugF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hL8MAAADaAAAADwAAAAAAAAAAAAAAAACf&#10;AgAAZHJzL2Rvd25yZXYueG1sUEsFBgAAAAAEAAQA9wAAAI8DAAAAAA==&#10;">
              <v:imagedata r:id="rId5" o:title=""/>
            </v:shape>
            <v:shapetype id="_x0000_t202" coordsize="21600,21600" o:spt="202" path="m,l,21600r21600,l21600,xe">
              <v:stroke joinstyle="miter"/>
              <v:path gradientshapeok="t" o:connecttype="rect"/>
            </v:shapetype>
            <v:shape id="Text Box 4" o:spid="_x0000_s1028" type="#_x0000_t202" style="position:absolute;left:4500;top:3834;width:36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o:lock v:ext="edit" aspectratio="t"/>
              <v:textbox inset="0,0,0,0">
                <w:txbxContent>
                  <w:p w:rsidR="00450714" w:rsidRPr="00450714" w:rsidRDefault="00450714" w:rsidP="00450714">
                    <w:pPr>
                      <w:jc w:val="center"/>
                      <w:rPr>
                        <w:rFonts w:ascii="Times New Roman" w:hAnsi="Times New Roman" w:cs="Times New Roman"/>
                        <w:b/>
                      </w:rPr>
                    </w:pPr>
                    <w:r w:rsidRPr="00450714">
                      <w:rPr>
                        <w:rFonts w:ascii="Times New Roman" w:hAnsi="Times New Roman" w:cs="Times New Roman"/>
                        <w:b/>
                      </w:rPr>
                      <w:t>восьмої сесії</w:t>
                    </w:r>
                  </w:p>
                </w:txbxContent>
              </v:textbox>
            </v:shape>
            <v:shape id="Text Box 5" o:spid="_x0000_s1029" type="#_x0000_t202" style="position:absolute;left:1920;top:4554;width:2048;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v:textbox>
                <w:txbxContent>
                  <w:p w:rsidR="00450714" w:rsidRPr="00450714" w:rsidRDefault="00450714" w:rsidP="00450714">
                    <w:pPr>
                      <w:rPr>
                        <w:rFonts w:ascii="Times New Roman" w:hAnsi="Times New Roman" w:cs="Times New Roman"/>
                      </w:rPr>
                    </w:pPr>
                    <w:r w:rsidRPr="00450714">
                      <w:rPr>
                        <w:rFonts w:ascii="Times New Roman" w:hAnsi="Times New Roman" w:cs="Times New Roman"/>
                      </w:rPr>
                      <w:t>21.09.2016</w:t>
                    </w:r>
                  </w:p>
                </w:txbxContent>
              </v:textbox>
            </v:shape>
            <v:shape id="Text Box 6" o:spid="_x0000_s1030" type="#_x0000_t202" style="position:absolute;left:4317;top:4554;width:53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qwcMA&#10;AADaAAAADwAAAGRycy9kb3ducmV2LnhtbESPQWvCQBSE70L/w/IKvemmLYYa3YS2IGhPGgt6fGSf&#10;Seju25BdNfn33ULB4zAz3zCrYrBGXKn3rWMFz7MEBHHldMu1gu/DevoGwgdkjcYxKRjJQ5E/TFaY&#10;aXfjPV3LUIsIYZ+hgiaELpPSVw1Z9DPXEUfv7HqLIcq+lrrHW4RbI1+SJJUWW44LDXb02VD1U16s&#10;go8y7caDoXS3YLNd8Hh6/TpulHp6HN6XIAIN4R7+b2+0gjn8XY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UqwcMAAADaAAAADwAAAAAAAAAAAAAAAACYAgAAZHJzL2Rv&#10;d25yZXYueG1sUEsFBgAAAAAEAAQA9QAAAIgDAAAAAA==&#10;" filled="f" stroked="f">
              <o:lock v:ext="edit" aspectratio="t"/>
              <v:textbox inset=",1.3mm,,.3mm">
                <w:txbxContent>
                  <w:p w:rsidR="00450714" w:rsidRPr="00450714" w:rsidRDefault="00450714" w:rsidP="00450714">
                    <w:pPr>
                      <w:rPr>
                        <w:rFonts w:ascii="Times New Roman" w:hAnsi="Times New Roman" w:cs="Times New Roman"/>
                      </w:rPr>
                    </w:pPr>
                    <w:r>
                      <w:rPr>
                        <w:rFonts w:ascii="Times New Roman" w:hAnsi="Times New Roman" w:cs="Times New Roman"/>
                      </w:rPr>
                      <w:t>16</w:t>
                    </w:r>
                  </w:p>
                </w:txbxContent>
              </v:textbox>
            </v:shape>
          </v:group>
        </w:pict>
      </w: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450714" w:rsidRDefault="00450714" w:rsidP="00450714">
      <w:pPr>
        <w:ind w:right="5386"/>
        <w:jc w:val="both"/>
        <w:rPr>
          <w:rFonts w:ascii="Times New Roman" w:hAnsi="Times New Roman" w:cs="Times New Roman"/>
        </w:rPr>
      </w:pPr>
    </w:p>
    <w:p w:rsidR="00B9626A" w:rsidRPr="00317010" w:rsidRDefault="00317010" w:rsidP="00450714">
      <w:pPr>
        <w:ind w:right="5386"/>
        <w:jc w:val="both"/>
        <w:rPr>
          <w:rFonts w:ascii="Times New Roman" w:hAnsi="Times New Roman" w:cs="Times New Roman"/>
        </w:rPr>
      </w:pPr>
      <w:r w:rsidRPr="00317010">
        <w:rPr>
          <w:rFonts w:ascii="Times New Roman" w:hAnsi="Times New Roman" w:cs="Times New Roman"/>
        </w:rPr>
        <w:t xml:space="preserve">Про </w:t>
      </w:r>
      <w:r w:rsidR="00B9626A">
        <w:rPr>
          <w:rFonts w:ascii="Times New Roman" w:hAnsi="Times New Roman" w:cs="Times New Roman"/>
        </w:rPr>
        <w:t>збільшення розміру статутного капіталу</w:t>
      </w:r>
      <w:r w:rsidR="00660FB4">
        <w:rPr>
          <w:rFonts w:ascii="Times New Roman" w:hAnsi="Times New Roman" w:cs="Times New Roman"/>
        </w:rPr>
        <w:t xml:space="preserve"> </w:t>
      </w:r>
      <w:r w:rsidR="00B9626A">
        <w:rPr>
          <w:rFonts w:ascii="Times New Roman" w:hAnsi="Times New Roman" w:cs="Times New Roman"/>
        </w:rPr>
        <w:t>міської комунальної</w:t>
      </w:r>
      <w:r w:rsidR="00660FB4">
        <w:rPr>
          <w:rFonts w:ascii="Times New Roman" w:hAnsi="Times New Roman" w:cs="Times New Roman"/>
        </w:rPr>
        <w:t xml:space="preserve"> </w:t>
      </w:r>
      <w:r w:rsidR="00B9626A">
        <w:rPr>
          <w:rFonts w:ascii="Times New Roman" w:hAnsi="Times New Roman" w:cs="Times New Roman"/>
        </w:rPr>
        <w:t xml:space="preserve">аптеки «Віола» та </w:t>
      </w:r>
      <w:r w:rsidR="00B9626A" w:rsidRPr="00317010">
        <w:rPr>
          <w:rFonts w:ascii="Times New Roman" w:hAnsi="Times New Roman" w:cs="Times New Roman"/>
        </w:rPr>
        <w:t>затвердження</w:t>
      </w:r>
      <w:r w:rsidR="00660FB4">
        <w:rPr>
          <w:rFonts w:ascii="Times New Roman" w:hAnsi="Times New Roman" w:cs="Times New Roman"/>
        </w:rPr>
        <w:t xml:space="preserve"> </w:t>
      </w:r>
      <w:r w:rsidR="00B9626A" w:rsidRPr="00317010">
        <w:rPr>
          <w:rFonts w:ascii="Times New Roman" w:hAnsi="Times New Roman" w:cs="Times New Roman"/>
        </w:rPr>
        <w:t>нової редакції</w:t>
      </w:r>
      <w:r w:rsidR="00660FB4">
        <w:rPr>
          <w:rFonts w:ascii="Times New Roman" w:hAnsi="Times New Roman" w:cs="Times New Roman"/>
        </w:rPr>
        <w:t xml:space="preserve"> </w:t>
      </w:r>
      <w:r w:rsidR="00B9626A" w:rsidRPr="00317010">
        <w:rPr>
          <w:rFonts w:ascii="Times New Roman" w:hAnsi="Times New Roman" w:cs="Times New Roman"/>
        </w:rPr>
        <w:t xml:space="preserve">Статуту </w:t>
      </w:r>
      <w:r w:rsidR="00B9626A">
        <w:rPr>
          <w:rFonts w:ascii="Times New Roman" w:hAnsi="Times New Roman" w:cs="Times New Roman"/>
        </w:rPr>
        <w:t>міської комунальної аптеки «Віола»</w:t>
      </w:r>
    </w:p>
    <w:p w:rsidR="0038623C" w:rsidRPr="00450714" w:rsidRDefault="0038623C" w:rsidP="0038623C">
      <w:pPr>
        <w:jc w:val="both"/>
        <w:rPr>
          <w:rFonts w:ascii="Times New Roman" w:hAnsi="Times New Roman" w:cs="Times New Roman"/>
        </w:rPr>
      </w:pPr>
    </w:p>
    <w:p w:rsidR="0038623C" w:rsidRPr="00450714" w:rsidRDefault="0038623C" w:rsidP="0038623C">
      <w:pPr>
        <w:jc w:val="both"/>
        <w:rPr>
          <w:rFonts w:ascii="Times New Roman" w:hAnsi="Times New Roman" w:cs="Times New Roman"/>
        </w:rPr>
      </w:pPr>
    </w:p>
    <w:p w:rsidR="00317010" w:rsidRPr="00BC6573" w:rsidRDefault="00317010" w:rsidP="0038623C">
      <w:pPr>
        <w:ind w:firstLine="567"/>
        <w:jc w:val="both"/>
        <w:rPr>
          <w:rFonts w:ascii="Times New Roman" w:hAnsi="Times New Roman" w:cs="Times New Roman"/>
        </w:rPr>
      </w:pPr>
      <w:r w:rsidRPr="00BC6573">
        <w:rPr>
          <w:rFonts w:ascii="Times New Roman" w:hAnsi="Times New Roman" w:cs="Times New Roman"/>
        </w:rPr>
        <w:t xml:space="preserve">Розглянувши </w:t>
      </w:r>
      <w:r w:rsidR="00154566" w:rsidRPr="00BC6573">
        <w:rPr>
          <w:rFonts w:ascii="Times New Roman" w:hAnsi="Times New Roman" w:cs="Times New Roman"/>
        </w:rPr>
        <w:t>пропозицію виконавчого комітету</w:t>
      </w:r>
      <w:r w:rsidR="0038623C" w:rsidRPr="00BC6573">
        <w:rPr>
          <w:rFonts w:ascii="Times New Roman" w:hAnsi="Times New Roman" w:cs="Times New Roman"/>
        </w:rPr>
        <w:t>,</w:t>
      </w:r>
      <w:r w:rsidR="00B9626A" w:rsidRPr="00BC6573">
        <w:rPr>
          <w:rFonts w:ascii="Times New Roman" w:hAnsi="Times New Roman" w:cs="Times New Roman"/>
        </w:rPr>
        <w:t>враховуючи рішенн</w:t>
      </w:r>
      <w:r w:rsidR="00450714" w:rsidRPr="00BC6573">
        <w:rPr>
          <w:rFonts w:ascii="Times New Roman" w:hAnsi="Times New Roman" w:cs="Times New Roman"/>
        </w:rPr>
        <w:t>я міської ради від 18.05.2016 №</w:t>
      </w:r>
      <w:r w:rsidR="00B9626A" w:rsidRPr="00BC6573">
        <w:rPr>
          <w:rFonts w:ascii="Times New Roman" w:hAnsi="Times New Roman" w:cs="Times New Roman"/>
        </w:rPr>
        <w:t xml:space="preserve">20 «Про припинення Міської </w:t>
      </w:r>
      <w:proofErr w:type="spellStart"/>
      <w:r w:rsidR="00B9626A" w:rsidRPr="00BC6573">
        <w:rPr>
          <w:rFonts w:ascii="Times New Roman" w:hAnsi="Times New Roman" w:cs="Times New Roman"/>
        </w:rPr>
        <w:t>міжлікарняної</w:t>
      </w:r>
      <w:proofErr w:type="spellEnd"/>
      <w:r w:rsidR="00B9626A" w:rsidRPr="00BC6573">
        <w:rPr>
          <w:rFonts w:ascii="Times New Roman" w:hAnsi="Times New Roman" w:cs="Times New Roman"/>
        </w:rPr>
        <w:t xml:space="preserve"> аптеки шляхом приєднання до міської комунальної аптеки «Віола», керуючись рішення</w:t>
      </w:r>
      <w:r w:rsidR="0038623C" w:rsidRPr="00BC6573">
        <w:rPr>
          <w:rFonts w:ascii="Times New Roman" w:hAnsi="Times New Roman" w:cs="Times New Roman"/>
        </w:rPr>
        <w:t>м міської ради від 30.05.2007 №</w:t>
      </w:r>
      <w:r w:rsidR="00B9626A" w:rsidRPr="00BC6573">
        <w:rPr>
          <w:rFonts w:ascii="Times New Roman" w:hAnsi="Times New Roman" w:cs="Times New Roman"/>
        </w:rPr>
        <w:t xml:space="preserve">1 «Про встановлення мінімального розміру статутного фонду комунального унітарного підприємства Хмельницької міської ради та затвердження Положення про порядок збільшення (зменшення) розміру статутного фонду комунального унітарного підприємства Хмельницької міської ради», Цивільним кодексом України, Бюджетним кодексом України та Законом України «Про місцеве самоврядування в Україні», </w:t>
      </w:r>
      <w:r w:rsidR="00154566" w:rsidRPr="00BC6573">
        <w:rPr>
          <w:rFonts w:ascii="Times New Roman" w:hAnsi="Times New Roman" w:cs="Times New Roman"/>
          <w:spacing w:val="-8"/>
        </w:rPr>
        <w:t>міська рада</w:t>
      </w:r>
    </w:p>
    <w:p w:rsidR="00317010" w:rsidRPr="00BC6573" w:rsidRDefault="00317010" w:rsidP="0038623C">
      <w:pPr>
        <w:rPr>
          <w:rFonts w:ascii="Times New Roman" w:hAnsi="Times New Roman" w:cs="Times New Roman"/>
        </w:rPr>
      </w:pPr>
    </w:p>
    <w:p w:rsidR="00317010" w:rsidRPr="00BC6573" w:rsidRDefault="00317010" w:rsidP="0038623C">
      <w:pPr>
        <w:rPr>
          <w:rFonts w:ascii="Times New Roman" w:hAnsi="Times New Roman" w:cs="Times New Roman"/>
        </w:rPr>
      </w:pPr>
      <w:r w:rsidRPr="00BC6573">
        <w:rPr>
          <w:rFonts w:ascii="Times New Roman" w:hAnsi="Times New Roman" w:cs="Times New Roman"/>
        </w:rPr>
        <w:t>ВИРІШИ</w:t>
      </w:r>
      <w:r w:rsidR="00154566" w:rsidRPr="00BC6573">
        <w:rPr>
          <w:rFonts w:ascii="Times New Roman" w:hAnsi="Times New Roman" w:cs="Times New Roman"/>
        </w:rPr>
        <w:t>ЛА</w:t>
      </w:r>
      <w:r w:rsidRPr="00BC6573">
        <w:rPr>
          <w:rFonts w:ascii="Times New Roman" w:hAnsi="Times New Roman" w:cs="Times New Roman"/>
        </w:rPr>
        <w:t>:</w:t>
      </w:r>
    </w:p>
    <w:p w:rsidR="00317010" w:rsidRPr="00BC6573" w:rsidRDefault="00317010" w:rsidP="0038623C">
      <w:pPr>
        <w:rPr>
          <w:rFonts w:ascii="Times New Roman" w:hAnsi="Times New Roman" w:cs="Times New Roman"/>
        </w:rPr>
      </w:pPr>
    </w:p>
    <w:p w:rsidR="00450714" w:rsidRPr="00BC6573" w:rsidRDefault="00317010" w:rsidP="00450714">
      <w:pPr>
        <w:ind w:firstLine="567"/>
        <w:jc w:val="both"/>
        <w:rPr>
          <w:rFonts w:ascii="Times New Roman" w:hAnsi="Times New Roman" w:cs="Times New Roman"/>
        </w:rPr>
      </w:pPr>
      <w:r w:rsidRPr="00BC6573">
        <w:rPr>
          <w:rFonts w:ascii="Times New Roman" w:hAnsi="Times New Roman" w:cs="Times New Roman"/>
        </w:rPr>
        <w:t>1.</w:t>
      </w:r>
      <w:r w:rsidR="00B9626A" w:rsidRPr="00BC6573">
        <w:rPr>
          <w:rFonts w:ascii="Times New Roman" w:hAnsi="Times New Roman" w:cs="Times New Roman"/>
        </w:rPr>
        <w:t xml:space="preserve"> Збільшити розмір статутного капіталу міської комунальної аптеки «Віола», на </w:t>
      </w:r>
      <w:bookmarkStart w:id="1" w:name="_GoBack"/>
      <w:bookmarkEnd w:id="1"/>
      <w:r w:rsidR="00B9626A" w:rsidRPr="00BC6573">
        <w:rPr>
          <w:rFonts w:ascii="Times New Roman" w:hAnsi="Times New Roman" w:cs="Times New Roman"/>
        </w:rPr>
        <w:t>суму 49 569 (сорок дев’ять тисяч п’ятсот шістдесят дев’ять) гривень 31 коп.</w:t>
      </w:r>
    </w:p>
    <w:p w:rsidR="00450714" w:rsidRPr="00BC6573" w:rsidRDefault="00B9626A" w:rsidP="00450714">
      <w:pPr>
        <w:ind w:firstLine="567"/>
        <w:jc w:val="both"/>
        <w:rPr>
          <w:rFonts w:ascii="Times New Roman" w:hAnsi="Times New Roman" w:cs="Times New Roman"/>
        </w:rPr>
      </w:pPr>
      <w:r w:rsidRPr="00BC6573">
        <w:rPr>
          <w:rFonts w:ascii="Times New Roman" w:hAnsi="Times New Roman" w:cs="Times New Roman"/>
        </w:rPr>
        <w:t>2. Затвердити нову редакцію Статуту міської комунальної аптеки «Віола», який доручити підписати завідувачу міської комунальної аптеки «Віола»</w:t>
      </w:r>
      <w:r w:rsidR="00450714" w:rsidRPr="00BC6573">
        <w:rPr>
          <w:rFonts w:ascii="Times New Roman" w:hAnsi="Times New Roman" w:cs="Times New Roman"/>
        </w:rPr>
        <w:t xml:space="preserve"> В.</w:t>
      </w:r>
      <w:proofErr w:type="spellStart"/>
      <w:r w:rsidRPr="00BC6573">
        <w:rPr>
          <w:rFonts w:ascii="Times New Roman" w:hAnsi="Times New Roman" w:cs="Times New Roman"/>
        </w:rPr>
        <w:t>Гопці</w:t>
      </w:r>
      <w:proofErr w:type="spellEnd"/>
      <w:r w:rsidRPr="00BC6573">
        <w:rPr>
          <w:rFonts w:ascii="Times New Roman" w:hAnsi="Times New Roman" w:cs="Times New Roman"/>
        </w:rPr>
        <w:t>, згідно з додатком.</w:t>
      </w:r>
    </w:p>
    <w:p w:rsidR="00450714" w:rsidRPr="00BC6573" w:rsidRDefault="00DA1B51" w:rsidP="00450714">
      <w:pPr>
        <w:ind w:firstLine="567"/>
        <w:jc w:val="both"/>
        <w:rPr>
          <w:rFonts w:ascii="Times New Roman" w:hAnsi="Times New Roman" w:cs="Times New Roman"/>
        </w:rPr>
      </w:pPr>
      <w:r w:rsidRPr="00BC6573">
        <w:rPr>
          <w:rFonts w:ascii="Times New Roman" w:hAnsi="Times New Roman" w:cs="Times New Roman"/>
        </w:rPr>
        <w:t>3</w:t>
      </w:r>
      <w:r w:rsidR="00450714" w:rsidRPr="00BC6573">
        <w:rPr>
          <w:rFonts w:ascii="Times New Roman" w:hAnsi="Times New Roman" w:cs="Times New Roman"/>
        </w:rPr>
        <w:t>. Відповідальність за</w:t>
      </w:r>
      <w:r w:rsidR="00290B17">
        <w:rPr>
          <w:rFonts w:ascii="Times New Roman" w:hAnsi="Times New Roman" w:cs="Times New Roman"/>
        </w:rPr>
        <w:t xml:space="preserve"> </w:t>
      </w:r>
      <w:r w:rsidR="00450714" w:rsidRPr="00BC6573">
        <w:rPr>
          <w:rFonts w:ascii="Times New Roman" w:hAnsi="Times New Roman" w:cs="Times New Roman"/>
        </w:rPr>
        <w:t>виконання</w:t>
      </w:r>
      <w:r w:rsidRPr="00BC6573">
        <w:rPr>
          <w:rFonts w:ascii="Times New Roman" w:hAnsi="Times New Roman" w:cs="Times New Roman"/>
        </w:rPr>
        <w:t xml:space="preserve"> рішення покласти на заступника </w:t>
      </w:r>
      <w:r w:rsidR="00450714" w:rsidRPr="00BC6573">
        <w:rPr>
          <w:rFonts w:ascii="Times New Roman" w:hAnsi="Times New Roman" w:cs="Times New Roman"/>
        </w:rPr>
        <w:t>міського</w:t>
      </w:r>
      <w:r w:rsidRPr="00BC6573">
        <w:rPr>
          <w:rFonts w:ascii="Times New Roman" w:hAnsi="Times New Roman" w:cs="Times New Roman"/>
        </w:rPr>
        <w:t xml:space="preserve"> голови</w:t>
      </w:r>
      <w:r w:rsidR="00450714" w:rsidRPr="00BC6573">
        <w:rPr>
          <w:rFonts w:ascii="Times New Roman" w:hAnsi="Times New Roman" w:cs="Times New Roman"/>
        </w:rPr>
        <w:t xml:space="preserve"> Г.Мельник.</w:t>
      </w:r>
    </w:p>
    <w:p w:rsidR="00C65A35" w:rsidRPr="00BC6573" w:rsidRDefault="00DA1B51" w:rsidP="00450714">
      <w:pPr>
        <w:ind w:firstLine="567"/>
        <w:jc w:val="both"/>
        <w:rPr>
          <w:rFonts w:ascii="Times New Roman" w:hAnsi="Times New Roman" w:cs="Times New Roman"/>
        </w:rPr>
      </w:pPr>
      <w:r w:rsidRPr="00BC6573">
        <w:rPr>
          <w:rFonts w:ascii="Times New Roman" w:hAnsi="Times New Roman" w:cs="Times New Roman"/>
        </w:rPr>
        <w:t>4</w:t>
      </w:r>
      <w:r w:rsidR="00C65A35" w:rsidRPr="00BC6573">
        <w:rPr>
          <w:rFonts w:ascii="Times New Roman" w:hAnsi="Times New Roman" w:cs="Times New Roman"/>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154566" w:rsidRPr="00BC6573" w:rsidRDefault="00154566" w:rsidP="00C65A35">
      <w:pPr>
        <w:tabs>
          <w:tab w:val="left" w:pos="720"/>
        </w:tabs>
        <w:jc w:val="both"/>
        <w:rPr>
          <w:rFonts w:ascii="Times New Roman" w:hAnsi="Times New Roman" w:cs="Times New Roman"/>
        </w:rPr>
      </w:pPr>
    </w:p>
    <w:p w:rsidR="00C65A35" w:rsidRPr="00BC6573" w:rsidRDefault="00C65A35" w:rsidP="00C65A35">
      <w:pPr>
        <w:pStyle w:val="ab"/>
        <w:tabs>
          <w:tab w:val="left" w:pos="7380"/>
        </w:tabs>
        <w:spacing w:after="0"/>
        <w:jc w:val="both"/>
        <w:rPr>
          <w:rFonts w:cs="Times New Roman"/>
          <w:lang w:val="uk-UA"/>
        </w:rPr>
      </w:pPr>
    </w:p>
    <w:p w:rsidR="00450714" w:rsidRPr="00BC6573" w:rsidRDefault="00450714" w:rsidP="00C65A35">
      <w:pPr>
        <w:pStyle w:val="ab"/>
        <w:tabs>
          <w:tab w:val="left" w:pos="7380"/>
        </w:tabs>
        <w:spacing w:after="0"/>
        <w:jc w:val="both"/>
        <w:rPr>
          <w:rFonts w:cs="Times New Roman"/>
          <w:lang w:val="uk-UA"/>
        </w:rPr>
      </w:pPr>
    </w:p>
    <w:p w:rsidR="00C65A35" w:rsidRPr="00BC6573" w:rsidRDefault="00C65A35" w:rsidP="0038623C">
      <w:pPr>
        <w:pStyle w:val="ab"/>
        <w:spacing w:after="0"/>
        <w:jc w:val="both"/>
        <w:rPr>
          <w:rFonts w:cs="Times New Roman"/>
          <w:lang w:val="uk-UA"/>
        </w:rPr>
      </w:pPr>
      <w:r w:rsidRPr="00BC6573">
        <w:rPr>
          <w:rFonts w:cs="Times New Roman"/>
          <w:lang w:val="uk-UA"/>
        </w:rPr>
        <w:t>Міський голова</w:t>
      </w:r>
      <w:r w:rsidR="0038623C" w:rsidRPr="00BC6573">
        <w:rPr>
          <w:rFonts w:cs="Times New Roman"/>
        </w:rPr>
        <w:tab/>
      </w:r>
      <w:r w:rsidR="0038623C" w:rsidRPr="00BC6573">
        <w:rPr>
          <w:rFonts w:cs="Times New Roman"/>
        </w:rPr>
        <w:tab/>
      </w:r>
      <w:r w:rsidR="0038623C" w:rsidRPr="00BC6573">
        <w:rPr>
          <w:rFonts w:cs="Times New Roman"/>
        </w:rPr>
        <w:tab/>
      </w:r>
      <w:r w:rsidR="0038623C" w:rsidRPr="00BC6573">
        <w:rPr>
          <w:rFonts w:cs="Times New Roman"/>
        </w:rPr>
        <w:tab/>
      </w:r>
      <w:r w:rsidR="0038623C" w:rsidRPr="00BC6573">
        <w:rPr>
          <w:rFonts w:cs="Times New Roman"/>
        </w:rPr>
        <w:tab/>
      </w:r>
      <w:r w:rsidR="0038623C" w:rsidRPr="00BC6573">
        <w:rPr>
          <w:rFonts w:cs="Times New Roman"/>
        </w:rPr>
        <w:tab/>
      </w:r>
      <w:r w:rsidR="0038623C" w:rsidRPr="00BC6573">
        <w:rPr>
          <w:rFonts w:cs="Times New Roman"/>
        </w:rPr>
        <w:tab/>
      </w:r>
      <w:r w:rsidR="0038623C" w:rsidRPr="00BC6573">
        <w:rPr>
          <w:rFonts w:cs="Times New Roman"/>
        </w:rPr>
        <w:tab/>
      </w:r>
      <w:r w:rsidR="0038623C" w:rsidRPr="00BC6573">
        <w:rPr>
          <w:rFonts w:cs="Times New Roman"/>
        </w:rPr>
        <w:tab/>
      </w:r>
      <w:r w:rsidR="0038623C" w:rsidRPr="00BC6573">
        <w:rPr>
          <w:rFonts w:cs="Times New Roman"/>
          <w:lang w:val="uk-UA"/>
        </w:rPr>
        <w:t>О.</w:t>
      </w:r>
      <w:proofErr w:type="spellStart"/>
      <w:r w:rsidRPr="00BC6573">
        <w:rPr>
          <w:rFonts w:cs="Times New Roman"/>
          <w:lang w:val="uk-UA"/>
        </w:rPr>
        <w:t>Симчишин</w:t>
      </w:r>
      <w:proofErr w:type="spellEnd"/>
    </w:p>
    <w:sectPr w:rsidR="00C65A35" w:rsidRPr="00BC6573" w:rsidSect="00450714">
      <w:type w:val="continuous"/>
      <w:pgSz w:w="11906" w:h="16838"/>
      <w:pgMar w:top="993" w:right="849" w:bottom="907" w:left="1418"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4">
    <w:nsid w:val="00000009"/>
    <w:multiLevelType w:val="multilevel"/>
    <w:tmpl w:val="00000008"/>
    <w:lvl w:ilvl="0">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0000018"/>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4C935ED"/>
    <w:multiLevelType w:val="multilevel"/>
    <w:tmpl w:val="00000010"/>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63F5BB4"/>
    <w:multiLevelType w:val="multilevel"/>
    <w:tmpl w:val="A10CBF36"/>
    <w:lvl w:ilvl="0">
      <w:start w:val="10"/>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0713069D"/>
    <w:multiLevelType w:val="hybridMultilevel"/>
    <w:tmpl w:val="354A9E44"/>
    <w:lvl w:ilvl="0" w:tplc="FFFFFFFF">
      <w:start w:val="1"/>
      <w:numFmt w:val="bullet"/>
      <w:lvlText w:val="-"/>
      <w:lvlJc w:val="left"/>
      <w:pPr>
        <w:tabs>
          <w:tab w:val="num" w:pos="1320"/>
        </w:tabs>
        <w:ind w:left="1320" w:hanging="420"/>
      </w:pPr>
      <w:rPr>
        <w:rFonts w:ascii="Times New Roman" w:eastAsia="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nsid w:val="0A1751F8"/>
    <w:multiLevelType w:val="hybridMultilevel"/>
    <w:tmpl w:val="BC324F30"/>
    <w:lvl w:ilvl="0" w:tplc="FFFFFFFF">
      <w:numFmt w:val="bullet"/>
      <w:lvlText w:val="-"/>
      <w:lvlJc w:val="left"/>
      <w:pPr>
        <w:tabs>
          <w:tab w:val="num" w:pos="1260"/>
        </w:tabs>
        <w:ind w:left="12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0A760937"/>
    <w:multiLevelType w:val="hybridMultilevel"/>
    <w:tmpl w:val="46EE6D84"/>
    <w:lvl w:ilvl="0" w:tplc="FFFFFFFF">
      <w:start w:val="1"/>
      <w:numFmt w:val="bullet"/>
      <w:lvlText w:val="-"/>
      <w:lvlJc w:val="left"/>
      <w:pPr>
        <w:tabs>
          <w:tab w:val="num" w:pos="1680"/>
        </w:tabs>
        <w:ind w:left="1680" w:hanging="42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0C24702B"/>
    <w:multiLevelType w:val="hybridMultilevel"/>
    <w:tmpl w:val="0414BD62"/>
    <w:lvl w:ilvl="0" w:tplc="FFFFFFFF">
      <w:numFmt w:val="bullet"/>
      <w:lvlText w:val="-"/>
      <w:lvlJc w:val="left"/>
      <w:pPr>
        <w:tabs>
          <w:tab w:val="num" w:pos="2160"/>
        </w:tabs>
        <w:ind w:left="2160" w:hanging="360"/>
      </w:pPr>
      <w:rPr>
        <w:rFonts w:ascii="Times New Roman" w:eastAsia="Times New Roman" w:hAnsi="Times New Roman"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2">
    <w:nsid w:val="0FFA2F3B"/>
    <w:multiLevelType w:val="hybridMultilevel"/>
    <w:tmpl w:val="D3808C08"/>
    <w:lvl w:ilvl="0" w:tplc="9CEEFD52">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1538363E"/>
    <w:multiLevelType w:val="multilevel"/>
    <w:tmpl w:val="311C8F92"/>
    <w:lvl w:ilvl="0">
      <w:start w:val="9"/>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4">
    <w:nsid w:val="1A420177"/>
    <w:multiLevelType w:val="multilevel"/>
    <w:tmpl w:val="B0482AA2"/>
    <w:lvl w:ilvl="0">
      <w:start w:val="1"/>
      <w:numFmt w:val="decimal"/>
      <w:lvlText w:val="%1."/>
      <w:lvlJc w:val="left"/>
      <w:pPr>
        <w:tabs>
          <w:tab w:val="num" w:pos="600"/>
        </w:tabs>
        <w:ind w:left="600" w:hanging="600"/>
      </w:pPr>
      <w:rPr>
        <w:rFonts w:cs="Times New Roman" w:hint="default"/>
        <w:color w:val="auto"/>
      </w:rPr>
    </w:lvl>
    <w:lvl w:ilvl="1">
      <w:start w:val="16"/>
      <w:numFmt w:val="decimal"/>
      <w:lvlText w:val="%1.%2."/>
      <w:lvlJc w:val="left"/>
      <w:pPr>
        <w:tabs>
          <w:tab w:val="num" w:pos="1440"/>
        </w:tabs>
        <w:ind w:left="1440" w:hanging="600"/>
      </w:pPr>
      <w:rPr>
        <w:rFonts w:cs="Times New Roman" w:hint="default"/>
        <w:color w:val="auto"/>
      </w:rPr>
    </w:lvl>
    <w:lvl w:ilvl="2">
      <w:start w:val="1"/>
      <w:numFmt w:val="decimal"/>
      <w:lvlText w:val="%1.%2.%3."/>
      <w:lvlJc w:val="left"/>
      <w:pPr>
        <w:tabs>
          <w:tab w:val="num" w:pos="2400"/>
        </w:tabs>
        <w:ind w:left="2400" w:hanging="720"/>
      </w:pPr>
      <w:rPr>
        <w:rFonts w:cs="Times New Roman" w:hint="default"/>
        <w:color w:val="auto"/>
      </w:rPr>
    </w:lvl>
    <w:lvl w:ilvl="3">
      <w:start w:val="1"/>
      <w:numFmt w:val="decimal"/>
      <w:lvlText w:val="%1.%2.%3.%4."/>
      <w:lvlJc w:val="left"/>
      <w:pPr>
        <w:tabs>
          <w:tab w:val="num" w:pos="3240"/>
        </w:tabs>
        <w:ind w:left="3240" w:hanging="720"/>
      </w:pPr>
      <w:rPr>
        <w:rFonts w:cs="Times New Roman" w:hint="default"/>
        <w:color w:val="auto"/>
      </w:rPr>
    </w:lvl>
    <w:lvl w:ilvl="4">
      <w:start w:val="1"/>
      <w:numFmt w:val="decimal"/>
      <w:lvlText w:val="%1.%2.%3.%4.%5."/>
      <w:lvlJc w:val="left"/>
      <w:pPr>
        <w:tabs>
          <w:tab w:val="num" w:pos="4440"/>
        </w:tabs>
        <w:ind w:left="4440" w:hanging="1080"/>
      </w:pPr>
      <w:rPr>
        <w:rFonts w:cs="Times New Roman" w:hint="default"/>
        <w:color w:val="auto"/>
      </w:rPr>
    </w:lvl>
    <w:lvl w:ilvl="5">
      <w:start w:val="1"/>
      <w:numFmt w:val="decimal"/>
      <w:lvlText w:val="%1.%2.%3.%4.%5.%6."/>
      <w:lvlJc w:val="left"/>
      <w:pPr>
        <w:tabs>
          <w:tab w:val="num" w:pos="5280"/>
        </w:tabs>
        <w:ind w:left="5280" w:hanging="1080"/>
      </w:pPr>
      <w:rPr>
        <w:rFonts w:cs="Times New Roman" w:hint="default"/>
        <w:color w:val="auto"/>
      </w:rPr>
    </w:lvl>
    <w:lvl w:ilvl="6">
      <w:start w:val="1"/>
      <w:numFmt w:val="decimal"/>
      <w:lvlText w:val="%1.%2.%3.%4.%5.%6.%7."/>
      <w:lvlJc w:val="left"/>
      <w:pPr>
        <w:tabs>
          <w:tab w:val="num" w:pos="6480"/>
        </w:tabs>
        <w:ind w:left="6480" w:hanging="1440"/>
      </w:pPr>
      <w:rPr>
        <w:rFonts w:cs="Times New Roman" w:hint="default"/>
        <w:color w:val="auto"/>
      </w:rPr>
    </w:lvl>
    <w:lvl w:ilvl="7">
      <w:start w:val="1"/>
      <w:numFmt w:val="decimal"/>
      <w:lvlText w:val="%1.%2.%3.%4.%5.%6.%7.%8."/>
      <w:lvlJc w:val="left"/>
      <w:pPr>
        <w:tabs>
          <w:tab w:val="num" w:pos="7320"/>
        </w:tabs>
        <w:ind w:left="7320" w:hanging="1440"/>
      </w:pPr>
      <w:rPr>
        <w:rFonts w:cs="Times New Roman" w:hint="default"/>
        <w:color w:val="auto"/>
      </w:rPr>
    </w:lvl>
    <w:lvl w:ilvl="8">
      <w:start w:val="1"/>
      <w:numFmt w:val="decimal"/>
      <w:lvlText w:val="%1.%2.%3.%4.%5.%6.%7.%8.%9."/>
      <w:lvlJc w:val="left"/>
      <w:pPr>
        <w:tabs>
          <w:tab w:val="num" w:pos="8520"/>
        </w:tabs>
        <w:ind w:left="8520" w:hanging="1800"/>
      </w:pPr>
      <w:rPr>
        <w:rFonts w:cs="Times New Roman" w:hint="default"/>
        <w:color w:val="auto"/>
      </w:rPr>
    </w:lvl>
  </w:abstractNum>
  <w:abstractNum w:abstractNumId="25">
    <w:nsid w:val="1D7A1623"/>
    <w:multiLevelType w:val="multilevel"/>
    <w:tmpl w:val="F01AB0AE"/>
    <w:lvl w:ilvl="0">
      <w:start w:val="12"/>
      <w:numFmt w:val="decimal"/>
      <w:lvlText w:val="%1."/>
      <w:lvlJc w:val="left"/>
      <w:pPr>
        <w:tabs>
          <w:tab w:val="num" w:pos="480"/>
        </w:tabs>
        <w:ind w:left="480" w:hanging="480"/>
      </w:pPr>
      <w:rPr>
        <w:rFonts w:cs="Times New Roman" w:hint="default"/>
        <w:color w:val="000000"/>
      </w:rPr>
    </w:lvl>
    <w:lvl w:ilvl="1">
      <w:start w:val="4"/>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6">
    <w:nsid w:val="24C971B2"/>
    <w:multiLevelType w:val="multilevel"/>
    <w:tmpl w:val="00E24962"/>
    <w:lvl w:ilvl="0">
      <w:start w:val="12"/>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7">
    <w:nsid w:val="259A4871"/>
    <w:multiLevelType w:val="multilevel"/>
    <w:tmpl w:val="9CD8AAAC"/>
    <w:lvl w:ilvl="0">
      <w:start w:val="5"/>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80"/>
        </w:tabs>
        <w:ind w:left="380" w:hanging="36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780"/>
        </w:tabs>
        <w:ind w:left="780" w:hanging="72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180"/>
        </w:tabs>
        <w:ind w:left="1180" w:hanging="108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580"/>
        </w:tabs>
        <w:ind w:left="1580" w:hanging="1440"/>
      </w:pPr>
      <w:rPr>
        <w:rFonts w:cs="Times New Roman" w:hint="default"/>
        <w:color w:val="000000"/>
      </w:rPr>
    </w:lvl>
    <w:lvl w:ilvl="8">
      <w:start w:val="1"/>
      <w:numFmt w:val="decimal"/>
      <w:lvlText w:val="%1.%2.%3.%4.%5.%6.%7.%8.%9."/>
      <w:lvlJc w:val="left"/>
      <w:pPr>
        <w:tabs>
          <w:tab w:val="num" w:pos="1960"/>
        </w:tabs>
        <w:ind w:left="1960" w:hanging="1800"/>
      </w:pPr>
      <w:rPr>
        <w:rFonts w:cs="Times New Roman" w:hint="default"/>
        <w:color w:val="000000"/>
      </w:rPr>
    </w:lvl>
  </w:abstractNum>
  <w:abstractNum w:abstractNumId="28">
    <w:nsid w:val="2635040D"/>
    <w:multiLevelType w:val="multilevel"/>
    <w:tmpl w:val="09380796"/>
    <w:lvl w:ilvl="0">
      <w:start w:val="6"/>
      <w:numFmt w:val="decimal"/>
      <w:lvlText w:val="%1"/>
      <w:lvlJc w:val="left"/>
      <w:pPr>
        <w:tabs>
          <w:tab w:val="num" w:pos="360"/>
        </w:tabs>
        <w:ind w:left="360" w:hanging="360"/>
      </w:pPr>
      <w:rPr>
        <w:rFonts w:cs="Times New Roman" w:hint="default"/>
        <w:b w:val="0"/>
        <w:sz w:val="23"/>
      </w:rPr>
    </w:lvl>
    <w:lvl w:ilvl="1">
      <w:start w:val="2"/>
      <w:numFmt w:val="decimal"/>
      <w:lvlText w:val="%1.%2"/>
      <w:lvlJc w:val="left"/>
      <w:pPr>
        <w:tabs>
          <w:tab w:val="num" w:pos="360"/>
        </w:tabs>
        <w:ind w:left="360" w:hanging="360"/>
      </w:pPr>
      <w:rPr>
        <w:rFonts w:cs="Times New Roman" w:hint="default"/>
        <w:b w:val="0"/>
        <w:sz w:val="23"/>
      </w:rPr>
    </w:lvl>
    <w:lvl w:ilvl="2">
      <w:start w:val="1"/>
      <w:numFmt w:val="decimal"/>
      <w:lvlText w:val="%1.%2.%3"/>
      <w:lvlJc w:val="left"/>
      <w:pPr>
        <w:tabs>
          <w:tab w:val="num" w:pos="720"/>
        </w:tabs>
        <w:ind w:left="720" w:hanging="720"/>
      </w:pPr>
      <w:rPr>
        <w:rFonts w:cs="Times New Roman" w:hint="default"/>
        <w:b w:val="0"/>
        <w:sz w:val="23"/>
      </w:rPr>
    </w:lvl>
    <w:lvl w:ilvl="3">
      <w:start w:val="1"/>
      <w:numFmt w:val="decimal"/>
      <w:lvlText w:val="%1.%2.%3.%4"/>
      <w:lvlJc w:val="left"/>
      <w:pPr>
        <w:tabs>
          <w:tab w:val="num" w:pos="720"/>
        </w:tabs>
        <w:ind w:left="720" w:hanging="720"/>
      </w:pPr>
      <w:rPr>
        <w:rFonts w:cs="Times New Roman" w:hint="default"/>
        <w:b w:val="0"/>
        <w:sz w:val="23"/>
      </w:rPr>
    </w:lvl>
    <w:lvl w:ilvl="4">
      <w:start w:val="1"/>
      <w:numFmt w:val="decimal"/>
      <w:lvlText w:val="%1.%2.%3.%4.%5"/>
      <w:lvlJc w:val="left"/>
      <w:pPr>
        <w:tabs>
          <w:tab w:val="num" w:pos="1080"/>
        </w:tabs>
        <w:ind w:left="1080" w:hanging="1080"/>
      </w:pPr>
      <w:rPr>
        <w:rFonts w:cs="Times New Roman" w:hint="default"/>
        <w:b w:val="0"/>
        <w:sz w:val="23"/>
      </w:rPr>
    </w:lvl>
    <w:lvl w:ilvl="5">
      <w:start w:val="1"/>
      <w:numFmt w:val="decimal"/>
      <w:lvlText w:val="%1.%2.%3.%4.%5.%6"/>
      <w:lvlJc w:val="left"/>
      <w:pPr>
        <w:tabs>
          <w:tab w:val="num" w:pos="1080"/>
        </w:tabs>
        <w:ind w:left="1080" w:hanging="1080"/>
      </w:pPr>
      <w:rPr>
        <w:rFonts w:cs="Times New Roman" w:hint="default"/>
        <w:b w:val="0"/>
        <w:sz w:val="23"/>
      </w:rPr>
    </w:lvl>
    <w:lvl w:ilvl="6">
      <w:start w:val="1"/>
      <w:numFmt w:val="decimal"/>
      <w:lvlText w:val="%1.%2.%3.%4.%5.%6.%7"/>
      <w:lvlJc w:val="left"/>
      <w:pPr>
        <w:tabs>
          <w:tab w:val="num" w:pos="1440"/>
        </w:tabs>
        <w:ind w:left="1440" w:hanging="1440"/>
      </w:pPr>
      <w:rPr>
        <w:rFonts w:cs="Times New Roman" w:hint="default"/>
        <w:b w:val="0"/>
        <w:sz w:val="23"/>
      </w:rPr>
    </w:lvl>
    <w:lvl w:ilvl="7">
      <w:start w:val="1"/>
      <w:numFmt w:val="decimal"/>
      <w:lvlText w:val="%1.%2.%3.%4.%5.%6.%7.%8"/>
      <w:lvlJc w:val="left"/>
      <w:pPr>
        <w:tabs>
          <w:tab w:val="num" w:pos="1440"/>
        </w:tabs>
        <w:ind w:left="1440" w:hanging="1440"/>
      </w:pPr>
      <w:rPr>
        <w:rFonts w:cs="Times New Roman" w:hint="default"/>
        <w:b w:val="0"/>
        <w:sz w:val="23"/>
      </w:rPr>
    </w:lvl>
    <w:lvl w:ilvl="8">
      <w:start w:val="1"/>
      <w:numFmt w:val="decimal"/>
      <w:lvlText w:val="%1.%2.%3.%4.%5.%6.%7.%8.%9"/>
      <w:lvlJc w:val="left"/>
      <w:pPr>
        <w:tabs>
          <w:tab w:val="num" w:pos="1800"/>
        </w:tabs>
        <w:ind w:left="1800" w:hanging="1800"/>
      </w:pPr>
      <w:rPr>
        <w:rFonts w:cs="Times New Roman" w:hint="default"/>
        <w:b w:val="0"/>
        <w:sz w:val="23"/>
      </w:rPr>
    </w:lvl>
  </w:abstractNum>
  <w:abstractNum w:abstractNumId="29">
    <w:nsid w:val="2685084F"/>
    <w:multiLevelType w:val="multilevel"/>
    <w:tmpl w:val="51B28DAE"/>
    <w:lvl w:ilvl="0">
      <w:start w:val="1"/>
      <w:numFmt w:val="decimal"/>
      <w:lvlText w:val="%1."/>
      <w:lvlJc w:val="left"/>
      <w:pPr>
        <w:tabs>
          <w:tab w:val="num" w:pos="645"/>
        </w:tabs>
        <w:ind w:left="645" w:hanging="645"/>
      </w:pPr>
      <w:rPr>
        <w:rFonts w:cs="Times New Roman" w:hint="default"/>
        <w:color w:val="000000"/>
      </w:rPr>
    </w:lvl>
    <w:lvl w:ilvl="1">
      <w:start w:val="11"/>
      <w:numFmt w:val="decimal"/>
      <w:lvlText w:val="%1.%2."/>
      <w:lvlJc w:val="left"/>
      <w:pPr>
        <w:tabs>
          <w:tab w:val="num" w:pos="735"/>
        </w:tabs>
        <w:ind w:left="735" w:hanging="645"/>
      </w:pPr>
      <w:rPr>
        <w:rFonts w:cs="Times New Roman" w:hint="default"/>
        <w:color w:val="000000"/>
      </w:rPr>
    </w:lvl>
    <w:lvl w:ilvl="2">
      <w:start w:val="2"/>
      <w:numFmt w:val="decimal"/>
      <w:lvlText w:val="%1.%2.%3."/>
      <w:lvlJc w:val="left"/>
      <w:pPr>
        <w:tabs>
          <w:tab w:val="num" w:pos="900"/>
        </w:tabs>
        <w:ind w:left="900" w:hanging="720"/>
      </w:pPr>
      <w:rPr>
        <w:rFonts w:cs="Times New Roman" w:hint="default"/>
        <w:color w:val="000000"/>
      </w:rPr>
    </w:lvl>
    <w:lvl w:ilvl="3">
      <w:start w:val="1"/>
      <w:numFmt w:val="decimal"/>
      <w:lvlText w:val="%1.%2.%3.%4."/>
      <w:lvlJc w:val="left"/>
      <w:pPr>
        <w:tabs>
          <w:tab w:val="num" w:pos="990"/>
        </w:tabs>
        <w:ind w:left="990" w:hanging="720"/>
      </w:pPr>
      <w:rPr>
        <w:rFonts w:cs="Times New Roman" w:hint="default"/>
        <w:color w:val="000000"/>
      </w:rPr>
    </w:lvl>
    <w:lvl w:ilvl="4">
      <w:start w:val="1"/>
      <w:numFmt w:val="decimal"/>
      <w:lvlText w:val="%1.%2.%3.%4.%5."/>
      <w:lvlJc w:val="left"/>
      <w:pPr>
        <w:tabs>
          <w:tab w:val="num" w:pos="1440"/>
        </w:tabs>
        <w:ind w:left="1440" w:hanging="1080"/>
      </w:pPr>
      <w:rPr>
        <w:rFonts w:cs="Times New Roman" w:hint="default"/>
        <w:color w:val="000000"/>
      </w:rPr>
    </w:lvl>
    <w:lvl w:ilvl="5">
      <w:start w:val="1"/>
      <w:numFmt w:val="decimal"/>
      <w:lvlText w:val="%1.%2.%3.%4.%5.%6."/>
      <w:lvlJc w:val="left"/>
      <w:pPr>
        <w:tabs>
          <w:tab w:val="num" w:pos="1530"/>
        </w:tabs>
        <w:ind w:left="1530" w:hanging="1080"/>
      </w:pPr>
      <w:rPr>
        <w:rFonts w:cs="Times New Roman" w:hint="default"/>
        <w:color w:val="000000"/>
      </w:rPr>
    </w:lvl>
    <w:lvl w:ilvl="6">
      <w:start w:val="1"/>
      <w:numFmt w:val="decimal"/>
      <w:lvlText w:val="%1.%2.%3.%4.%5.%6.%7."/>
      <w:lvlJc w:val="left"/>
      <w:pPr>
        <w:tabs>
          <w:tab w:val="num" w:pos="1980"/>
        </w:tabs>
        <w:ind w:left="1980" w:hanging="1440"/>
      </w:pPr>
      <w:rPr>
        <w:rFonts w:cs="Times New Roman" w:hint="default"/>
        <w:color w:val="000000"/>
      </w:rPr>
    </w:lvl>
    <w:lvl w:ilvl="7">
      <w:start w:val="1"/>
      <w:numFmt w:val="decimal"/>
      <w:lvlText w:val="%1.%2.%3.%4.%5.%6.%7.%8."/>
      <w:lvlJc w:val="left"/>
      <w:pPr>
        <w:tabs>
          <w:tab w:val="num" w:pos="2070"/>
        </w:tabs>
        <w:ind w:left="2070" w:hanging="1440"/>
      </w:pPr>
      <w:rPr>
        <w:rFonts w:cs="Times New Roman" w:hint="default"/>
        <w:color w:val="000000"/>
      </w:rPr>
    </w:lvl>
    <w:lvl w:ilvl="8">
      <w:start w:val="1"/>
      <w:numFmt w:val="decimal"/>
      <w:lvlText w:val="%1.%2.%3.%4.%5.%6.%7.%8.%9."/>
      <w:lvlJc w:val="left"/>
      <w:pPr>
        <w:tabs>
          <w:tab w:val="num" w:pos="2520"/>
        </w:tabs>
        <w:ind w:left="2520" w:hanging="1800"/>
      </w:pPr>
      <w:rPr>
        <w:rFonts w:cs="Times New Roman" w:hint="default"/>
        <w:color w:val="000000"/>
      </w:rPr>
    </w:lvl>
  </w:abstractNum>
  <w:abstractNum w:abstractNumId="30">
    <w:nsid w:val="333B2DB8"/>
    <w:multiLevelType w:val="multilevel"/>
    <w:tmpl w:val="DD62A468"/>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ACD7B78"/>
    <w:multiLevelType w:val="multilevel"/>
    <w:tmpl w:val="E48A4544"/>
    <w:lvl w:ilvl="0">
      <w:start w:val="12"/>
      <w:numFmt w:val="decimal"/>
      <w:lvlText w:val="%1."/>
      <w:lvlJc w:val="left"/>
      <w:pPr>
        <w:tabs>
          <w:tab w:val="num" w:pos="480"/>
        </w:tabs>
        <w:ind w:left="480" w:hanging="480"/>
      </w:pPr>
      <w:rPr>
        <w:rFonts w:cs="Times New Roman" w:hint="default"/>
        <w:color w:val="000000"/>
      </w:rPr>
    </w:lvl>
    <w:lvl w:ilvl="1">
      <w:start w:val="5"/>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2">
    <w:nsid w:val="3CE602E8"/>
    <w:multiLevelType w:val="multilevel"/>
    <w:tmpl w:val="72906E04"/>
    <w:lvl w:ilvl="0">
      <w:start w:val="10"/>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3">
    <w:nsid w:val="3D2273FD"/>
    <w:multiLevelType w:val="multilevel"/>
    <w:tmpl w:val="FD184028"/>
    <w:lvl w:ilvl="0">
      <w:start w:val="7"/>
      <w:numFmt w:val="decimal"/>
      <w:lvlText w:val="%1"/>
      <w:lvlJc w:val="left"/>
      <w:pPr>
        <w:tabs>
          <w:tab w:val="num" w:pos="420"/>
        </w:tabs>
        <w:ind w:left="420" w:hanging="420"/>
      </w:pPr>
      <w:rPr>
        <w:rFonts w:cs="Times New Roman" w:hint="default"/>
        <w:color w:val="000000"/>
      </w:rPr>
    </w:lvl>
    <w:lvl w:ilvl="1">
      <w:start w:val="33"/>
      <w:numFmt w:val="decimal"/>
      <w:lvlText w:val="%1.%2"/>
      <w:lvlJc w:val="left"/>
      <w:pPr>
        <w:tabs>
          <w:tab w:val="num" w:pos="440"/>
        </w:tabs>
        <w:ind w:left="440" w:hanging="42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780"/>
        </w:tabs>
        <w:ind w:left="780" w:hanging="72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180"/>
        </w:tabs>
        <w:ind w:left="1180" w:hanging="108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580"/>
        </w:tabs>
        <w:ind w:left="1580" w:hanging="1440"/>
      </w:pPr>
      <w:rPr>
        <w:rFonts w:cs="Times New Roman" w:hint="default"/>
        <w:color w:val="000000"/>
      </w:rPr>
    </w:lvl>
    <w:lvl w:ilvl="8">
      <w:start w:val="1"/>
      <w:numFmt w:val="decimal"/>
      <w:lvlText w:val="%1.%2.%3.%4.%5.%6.%7.%8.%9"/>
      <w:lvlJc w:val="left"/>
      <w:pPr>
        <w:tabs>
          <w:tab w:val="num" w:pos="1960"/>
        </w:tabs>
        <w:ind w:left="1960" w:hanging="1800"/>
      </w:pPr>
      <w:rPr>
        <w:rFonts w:cs="Times New Roman" w:hint="default"/>
        <w:color w:val="000000"/>
      </w:rPr>
    </w:lvl>
  </w:abstractNum>
  <w:abstractNum w:abstractNumId="34">
    <w:nsid w:val="415A550F"/>
    <w:multiLevelType w:val="hybridMultilevel"/>
    <w:tmpl w:val="08E81288"/>
    <w:lvl w:ilvl="0" w:tplc="60BA1794">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474A20D2"/>
    <w:multiLevelType w:val="multilevel"/>
    <w:tmpl w:val="C57233BE"/>
    <w:lvl w:ilvl="0">
      <w:start w:val="12"/>
      <w:numFmt w:val="decimal"/>
      <w:lvlText w:val="%1."/>
      <w:lvlJc w:val="left"/>
      <w:pPr>
        <w:tabs>
          <w:tab w:val="num" w:pos="480"/>
        </w:tabs>
        <w:ind w:left="480" w:hanging="480"/>
      </w:pPr>
      <w:rPr>
        <w:rFonts w:cs="Times New Roman" w:hint="default"/>
        <w:color w:val="000000"/>
      </w:rPr>
    </w:lvl>
    <w:lvl w:ilvl="1">
      <w:start w:val="5"/>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6">
    <w:nsid w:val="4EBA713E"/>
    <w:multiLevelType w:val="multilevel"/>
    <w:tmpl w:val="70BC76F6"/>
    <w:lvl w:ilvl="0">
      <w:start w:val="7"/>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380"/>
        </w:tabs>
        <w:ind w:left="380" w:hanging="36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780"/>
        </w:tabs>
        <w:ind w:left="780" w:hanging="72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180"/>
        </w:tabs>
        <w:ind w:left="1180" w:hanging="108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580"/>
        </w:tabs>
        <w:ind w:left="1580" w:hanging="1440"/>
      </w:pPr>
      <w:rPr>
        <w:rFonts w:cs="Times New Roman" w:hint="default"/>
        <w:color w:val="000000"/>
      </w:rPr>
    </w:lvl>
    <w:lvl w:ilvl="8">
      <w:start w:val="1"/>
      <w:numFmt w:val="decimal"/>
      <w:lvlText w:val="%1.%2.%3.%4.%5.%6.%7.%8.%9."/>
      <w:lvlJc w:val="left"/>
      <w:pPr>
        <w:tabs>
          <w:tab w:val="num" w:pos="1960"/>
        </w:tabs>
        <w:ind w:left="1960" w:hanging="1800"/>
      </w:pPr>
      <w:rPr>
        <w:rFonts w:cs="Times New Roman" w:hint="default"/>
        <w:color w:val="000000"/>
      </w:rPr>
    </w:lvl>
  </w:abstractNum>
  <w:abstractNum w:abstractNumId="37">
    <w:nsid w:val="50DD7CF1"/>
    <w:multiLevelType w:val="multilevel"/>
    <w:tmpl w:val="E7403E74"/>
    <w:lvl w:ilvl="0">
      <w:start w:val="12"/>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8">
    <w:nsid w:val="56EC5D3B"/>
    <w:multiLevelType w:val="multilevel"/>
    <w:tmpl w:val="CB4CBB18"/>
    <w:lvl w:ilvl="0">
      <w:start w:val="12"/>
      <w:numFmt w:val="decimal"/>
      <w:lvlText w:val="%1."/>
      <w:lvlJc w:val="left"/>
      <w:pPr>
        <w:tabs>
          <w:tab w:val="num" w:pos="480"/>
        </w:tabs>
        <w:ind w:left="480" w:hanging="480"/>
      </w:pPr>
      <w:rPr>
        <w:rFonts w:cs="Times New Roman" w:hint="default"/>
        <w:color w:val="000000"/>
      </w:rPr>
    </w:lvl>
    <w:lvl w:ilvl="1">
      <w:start w:val="3"/>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9">
    <w:nsid w:val="5BBB6AA6"/>
    <w:multiLevelType w:val="multilevel"/>
    <w:tmpl w:val="00000010"/>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5DAF5D80"/>
    <w:multiLevelType w:val="multilevel"/>
    <w:tmpl w:val="714A841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9B478A5"/>
    <w:multiLevelType w:val="multilevel"/>
    <w:tmpl w:val="60E00564"/>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6D4C4A3B"/>
    <w:multiLevelType w:val="multilevel"/>
    <w:tmpl w:val="BC7C785E"/>
    <w:lvl w:ilvl="0">
      <w:start w:val="9"/>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43">
    <w:nsid w:val="746D5C1C"/>
    <w:multiLevelType w:val="multilevel"/>
    <w:tmpl w:val="4D7E6AC8"/>
    <w:lvl w:ilvl="0">
      <w:start w:val="2"/>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44">
    <w:nsid w:val="75633117"/>
    <w:multiLevelType w:val="hybridMultilevel"/>
    <w:tmpl w:val="D5AA6A52"/>
    <w:lvl w:ilvl="0" w:tplc="5114D2C2">
      <w:start w:val="2"/>
      <w:numFmt w:val="decimal"/>
      <w:lvlText w:val="%1."/>
      <w:lvlJc w:val="left"/>
      <w:pPr>
        <w:tabs>
          <w:tab w:val="num" w:pos="1086"/>
        </w:tabs>
        <w:ind w:left="10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5701DB7"/>
    <w:multiLevelType w:val="multilevel"/>
    <w:tmpl w:val="437C4FE6"/>
    <w:lvl w:ilvl="0">
      <w:start w:val="12"/>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46">
    <w:nsid w:val="79225372"/>
    <w:multiLevelType w:val="hybridMultilevel"/>
    <w:tmpl w:val="CB1A517A"/>
    <w:lvl w:ilvl="0" w:tplc="0C487916">
      <w:start w:val="1"/>
      <w:numFmt w:val="decimal"/>
      <w:lvlText w:val="%1."/>
      <w:lvlJc w:val="left"/>
      <w:pPr>
        <w:tabs>
          <w:tab w:val="num" w:pos="906"/>
        </w:tabs>
        <w:ind w:left="90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7B8E384C"/>
    <w:multiLevelType w:val="hybridMultilevel"/>
    <w:tmpl w:val="DD92DB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9"/>
  </w:num>
  <w:num w:numId="18">
    <w:abstractNumId w:val="16"/>
  </w:num>
  <w:num w:numId="19">
    <w:abstractNumId w:val="39"/>
  </w:num>
  <w:num w:numId="20">
    <w:abstractNumId w:val="27"/>
  </w:num>
  <w:num w:numId="21">
    <w:abstractNumId w:val="28"/>
  </w:num>
  <w:num w:numId="22">
    <w:abstractNumId w:val="24"/>
  </w:num>
  <w:num w:numId="23">
    <w:abstractNumId w:val="45"/>
  </w:num>
  <w:num w:numId="24">
    <w:abstractNumId w:val="37"/>
  </w:num>
  <w:num w:numId="25">
    <w:abstractNumId w:val="26"/>
  </w:num>
  <w:num w:numId="26">
    <w:abstractNumId w:val="38"/>
  </w:num>
  <w:num w:numId="27">
    <w:abstractNumId w:val="25"/>
  </w:num>
  <w:num w:numId="28">
    <w:abstractNumId w:val="35"/>
  </w:num>
  <w:num w:numId="29">
    <w:abstractNumId w:val="31"/>
  </w:num>
  <w:num w:numId="30">
    <w:abstractNumId w:val="33"/>
  </w:num>
  <w:num w:numId="31">
    <w:abstractNumId w:val="36"/>
  </w:num>
  <w:num w:numId="32">
    <w:abstractNumId w:val="23"/>
  </w:num>
  <w:num w:numId="33">
    <w:abstractNumId w:val="32"/>
  </w:num>
  <w:num w:numId="34">
    <w:abstractNumId w:val="42"/>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0"/>
  </w:num>
  <w:num w:numId="40">
    <w:abstractNumId w:val="30"/>
  </w:num>
  <w:num w:numId="41">
    <w:abstractNumId w:val="17"/>
  </w:num>
  <w:num w:numId="42">
    <w:abstractNumId w:val="40"/>
  </w:num>
  <w:num w:numId="43">
    <w:abstractNumId w:val="34"/>
  </w:num>
  <w:num w:numId="44">
    <w:abstractNumId w:val="41"/>
  </w:num>
  <w:num w:numId="45">
    <w:abstractNumId w:val="43"/>
  </w:num>
  <w:num w:numId="46">
    <w:abstractNumId w:val="47"/>
  </w:num>
  <w:num w:numId="47">
    <w:abstractNumId w:val="21"/>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
  <w:rsids>
    <w:rsidRoot w:val="00DB1806"/>
    <w:rsid w:val="00042E88"/>
    <w:rsid w:val="00057B9D"/>
    <w:rsid w:val="00066E3F"/>
    <w:rsid w:val="000A3A07"/>
    <w:rsid w:val="000B09FC"/>
    <w:rsid w:val="00107F26"/>
    <w:rsid w:val="00115E90"/>
    <w:rsid w:val="001266C8"/>
    <w:rsid w:val="00133454"/>
    <w:rsid w:val="00135FB2"/>
    <w:rsid w:val="00154566"/>
    <w:rsid w:val="0017189B"/>
    <w:rsid w:val="001905E6"/>
    <w:rsid w:val="001A66DA"/>
    <w:rsid w:val="00214AC1"/>
    <w:rsid w:val="002150E2"/>
    <w:rsid w:val="00231956"/>
    <w:rsid w:val="00241E60"/>
    <w:rsid w:val="00255C83"/>
    <w:rsid w:val="00290B17"/>
    <w:rsid w:val="002B3275"/>
    <w:rsid w:val="002B3F51"/>
    <w:rsid w:val="002C2A97"/>
    <w:rsid w:val="002E6A9A"/>
    <w:rsid w:val="00311B8F"/>
    <w:rsid w:val="00317010"/>
    <w:rsid w:val="00360AB5"/>
    <w:rsid w:val="0038623C"/>
    <w:rsid w:val="003A725B"/>
    <w:rsid w:val="003B114B"/>
    <w:rsid w:val="003D641F"/>
    <w:rsid w:val="00416FF0"/>
    <w:rsid w:val="00450714"/>
    <w:rsid w:val="00470627"/>
    <w:rsid w:val="004A45E5"/>
    <w:rsid w:val="004B0A72"/>
    <w:rsid w:val="004C533E"/>
    <w:rsid w:val="004D3D58"/>
    <w:rsid w:val="004D7DAF"/>
    <w:rsid w:val="004E63F0"/>
    <w:rsid w:val="005044B1"/>
    <w:rsid w:val="00507BB4"/>
    <w:rsid w:val="00517572"/>
    <w:rsid w:val="00526210"/>
    <w:rsid w:val="00556E13"/>
    <w:rsid w:val="00565D55"/>
    <w:rsid w:val="00581B35"/>
    <w:rsid w:val="005A369D"/>
    <w:rsid w:val="005D0406"/>
    <w:rsid w:val="00600CF3"/>
    <w:rsid w:val="00612782"/>
    <w:rsid w:val="00613CE4"/>
    <w:rsid w:val="006249A5"/>
    <w:rsid w:val="006374A1"/>
    <w:rsid w:val="00660FB4"/>
    <w:rsid w:val="006B5432"/>
    <w:rsid w:val="00717647"/>
    <w:rsid w:val="007301A0"/>
    <w:rsid w:val="007603C1"/>
    <w:rsid w:val="007712DC"/>
    <w:rsid w:val="007D1BE9"/>
    <w:rsid w:val="007D52C4"/>
    <w:rsid w:val="0081597F"/>
    <w:rsid w:val="00816318"/>
    <w:rsid w:val="00820EDE"/>
    <w:rsid w:val="0087091C"/>
    <w:rsid w:val="008A4508"/>
    <w:rsid w:val="008A4F5E"/>
    <w:rsid w:val="008B1520"/>
    <w:rsid w:val="009040BA"/>
    <w:rsid w:val="00906A43"/>
    <w:rsid w:val="0092397D"/>
    <w:rsid w:val="009409A3"/>
    <w:rsid w:val="0095362A"/>
    <w:rsid w:val="00954FDF"/>
    <w:rsid w:val="00963C32"/>
    <w:rsid w:val="00986A5F"/>
    <w:rsid w:val="00986C87"/>
    <w:rsid w:val="00992B05"/>
    <w:rsid w:val="009A31DE"/>
    <w:rsid w:val="009A3A15"/>
    <w:rsid w:val="009A4174"/>
    <w:rsid w:val="009B1654"/>
    <w:rsid w:val="009E14D4"/>
    <w:rsid w:val="00A02CAB"/>
    <w:rsid w:val="00A25518"/>
    <w:rsid w:val="00A33CB1"/>
    <w:rsid w:val="00A62FF5"/>
    <w:rsid w:val="00AC0701"/>
    <w:rsid w:val="00AC12BD"/>
    <w:rsid w:val="00AD4822"/>
    <w:rsid w:val="00AF6601"/>
    <w:rsid w:val="00B01E42"/>
    <w:rsid w:val="00B15584"/>
    <w:rsid w:val="00B529CA"/>
    <w:rsid w:val="00B55781"/>
    <w:rsid w:val="00B9626A"/>
    <w:rsid w:val="00BB5378"/>
    <w:rsid w:val="00BC6573"/>
    <w:rsid w:val="00BE2456"/>
    <w:rsid w:val="00BF30B5"/>
    <w:rsid w:val="00C50A49"/>
    <w:rsid w:val="00C65A35"/>
    <w:rsid w:val="00C757F4"/>
    <w:rsid w:val="00C76D1B"/>
    <w:rsid w:val="00CB04BD"/>
    <w:rsid w:val="00CB7E54"/>
    <w:rsid w:val="00CD3A35"/>
    <w:rsid w:val="00CD3E4B"/>
    <w:rsid w:val="00CD4397"/>
    <w:rsid w:val="00CD4952"/>
    <w:rsid w:val="00D1261B"/>
    <w:rsid w:val="00D17F66"/>
    <w:rsid w:val="00D25B26"/>
    <w:rsid w:val="00D25D07"/>
    <w:rsid w:val="00D34651"/>
    <w:rsid w:val="00D55889"/>
    <w:rsid w:val="00DA0223"/>
    <w:rsid w:val="00DA1B51"/>
    <w:rsid w:val="00DA2DD7"/>
    <w:rsid w:val="00DB1806"/>
    <w:rsid w:val="00DC07DF"/>
    <w:rsid w:val="00DC0E52"/>
    <w:rsid w:val="00E000EB"/>
    <w:rsid w:val="00E04864"/>
    <w:rsid w:val="00E0683B"/>
    <w:rsid w:val="00E1547C"/>
    <w:rsid w:val="00E162A7"/>
    <w:rsid w:val="00E2116A"/>
    <w:rsid w:val="00E4025E"/>
    <w:rsid w:val="00E42082"/>
    <w:rsid w:val="00E91387"/>
    <w:rsid w:val="00EB4975"/>
    <w:rsid w:val="00F1597A"/>
    <w:rsid w:val="00F36538"/>
    <w:rsid w:val="00F37AE9"/>
    <w:rsid w:val="00F546D8"/>
    <w:rsid w:val="00F87265"/>
    <w:rsid w:val="00F87668"/>
    <w:rsid w:val="00FC1236"/>
    <w:rsid w:val="00FC279A"/>
    <w:rsid w:val="00FD4BE8"/>
    <w:rsid w:val="00FE00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E8"/>
    <w:pPr>
      <w:widowControl w:val="0"/>
      <w:spacing w:after="0" w:line="240" w:lineRule="auto"/>
    </w:pPr>
    <w:rPr>
      <w:rFonts w:cs="Courier New"/>
      <w:color w:val="000000"/>
      <w:sz w:val="24"/>
      <w:szCs w:val="24"/>
    </w:rPr>
  </w:style>
  <w:style w:type="paragraph" w:styleId="2">
    <w:name w:val="heading 2"/>
    <w:basedOn w:val="a"/>
    <w:next w:val="a"/>
    <w:link w:val="20"/>
    <w:uiPriority w:val="99"/>
    <w:qFormat/>
    <w:rsid w:val="00317010"/>
    <w:pPr>
      <w:keepNext/>
      <w:widowControl/>
      <w:outlineLvl w:val="1"/>
    </w:pPr>
    <w:rPr>
      <w:rFonts w:ascii="Times New Roman" w:hAnsi="Times New Roman" w:cs="Times New Roman"/>
      <w:color w:val="auto"/>
      <w:sz w:val="28"/>
      <w:szCs w:val="20"/>
      <w:lang w:eastAsia="ru-RU"/>
    </w:rPr>
  </w:style>
  <w:style w:type="paragraph" w:styleId="5">
    <w:name w:val="heading 5"/>
    <w:basedOn w:val="a"/>
    <w:next w:val="a"/>
    <w:link w:val="50"/>
    <w:uiPriority w:val="99"/>
    <w:qFormat/>
    <w:rsid w:val="007D52C4"/>
    <w:pPr>
      <w:spacing w:before="240" w:after="60"/>
      <w:outlineLvl w:val="4"/>
    </w:pPr>
    <w:rPr>
      <w:b/>
      <w:bCs/>
      <w:i/>
      <w:iCs/>
      <w:sz w:val="26"/>
      <w:szCs w:val="26"/>
    </w:rPr>
  </w:style>
  <w:style w:type="paragraph" w:styleId="6">
    <w:name w:val="heading 6"/>
    <w:basedOn w:val="a"/>
    <w:next w:val="a"/>
    <w:link w:val="60"/>
    <w:uiPriority w:val="99"/>
    <w:qFormat/>
    <w:rsid w:val="007D52C4"/>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9"/>
    <w:qFormat/>
    <w:rsid w:val="007D52C4"/>
    <w:pPr>
      <w:spacing w:before="240" w:after="60"/>
      <w:outlineLvl w:val="6"/>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FD4BE8"/>
    <w:rPr>
      <w:rFonts w:asciiTheme="majorHAnsi" w:eastAsiaTheme="majorEastAsia" w:hAnsiTheme="majorHAnsi" w:cs="Times New Roman"/>
      <w:b/>
      <w:bCs/>
      <w:i/>
      <w:iCs/>
      <w:color w:val="000000"/>
      <w:sz w:val="28"/>
      <w:szCs w:val="28"/>
    </w:rPr>
  </w:style>
  <w:style w:type="character" w:customStyle="1" w:styleId="50">
    <w:name w:val="Заголовок 5 Знак"/>
    <w:basedOn w:val="a0"/>
    <w:link w:val="5"/>
    <w:uiPriority w:val="9"/>
    <w:semiHidden/>
    <w:locked/>
    <w:rsid w:val="00FD4BE8"/>
    <w:rPr>
      <w:rFonts w:asciiTheme="minorHAnsi" w:eastAsiaTheme="minorEastAsia" w:hAnsiTheme="minorHAnsi" w:cs="Times New Roman"/>
      <w:b/>
      <w:bCs/>
      <w:i/>
      <w:iCs/>
      <w:color w:val="000000"/>
      <w:sz w:val="26"/>
      <w:szCs w:val="26"/>
    </w:rPr>
  </w:style>
  <w:style w:type="character" w:customStyle="1" w:styleId="60">
    <w:name w:val="Заголовок 6 Знак"/>
    <w:basedOn w:val="a0"/>
    <w:link w:val="6"/>
    <w:uiPriority w:val="9"/>
    <w:semiHidden/>
    <w:locked/>
    <w:rsid w:val="00FD4BE8"/>
    <w:rPr>
      <w:rFonts w:asciiTheme="minorHAnsi" w:eastAsiaTheme="minorEastAsia" w:hAnsiTheme="minorHAnsi" w:cs="Times New Roman"/>
      <w:b/>
      <w:bCs/>
      <w:color w:val="000000"/>
    </w:rPr>
  </w:style>
  <w:style w:type="character" w:customStyle="1" w:styleId="70">
    <w:name w:val="Заголовок 7 Знак"/>
    <w:basedOn w:val="a0"/>
    <w:link w:val="7"/>
    <w:uiPriority w:val="9"/>
    <w:semiHidden/>
    <w:locked/>
    <w:rsid w:val="00FD4BE8"/>
    <w:rPr>
      <w:rFonts w:asciiTheme="minorHAnsi" w:eastAsiaTheme="minorEastAsia" w:hAnsiTheme="minorHAnsi" w:cs="Times New Roman"/>
      <w:color w:val="000000"/>
      <w:sz w:val="24"/>
      <w:szCs w:val="24"/>
    </w:rPr>
  </w:style>
  <w:style w:type="character" w:styleId="a3">
    <w:name w:val="Hyperlink"/>
    <w:basedOn w:val="a0"/>
    <w:uiPriority w:val="99"/>
    <w:rsid w:val="00FD4BE8"/>
    <w:rPr>
      <w:rFonts w:cs="Times New Roman"/>
      <w:color w:val="0066CC"/>
      <w:u w:val="single"/>
    </w:rPr>
  </w:style>
  <w:style w:type="character" w:customStyle="1" w:styleId="21">
    <w:name w:val="Заголовок №2_"/>
    <w:basedOn w:val="a0"/>
    <w:link w:val="22"/>
    <w:uiPriority w:val="99"/>
    <w:locked/>
    <w:rsid w:val="00FD4BE8"/>
    <w:rPr>
      <w:rFonts w:ascii="Times New Roman" w:hAnsi="Times New Roman" w:cs="Times New Roman"/>
      <w:b/>
      <w:bCs/>
      <w:sz w:val="27"/>
      <w:szCs w:val="27"/>
      <w:u w:val="none"/>
    </w:rPr>
  </w:style>
  <w:style w:type="character" w:customStyle="1" w:styleId="23">
    <w:name w:val="Основной текст (2)_"/>
    <w:basedOn w:val="a0"/>
    <w:link w:val="24"/>
    <w:uiPriority w:val="99"/>
    <w:locked/>
    <w:rsid w:val="00FD4BE8"/>
    <w:rPr>
      <w:rFonts w:ascii="Times New Roman" w:hAnsi="Times New Roman" w:cs="Times New Roman"/>
      <w:b/>
      <w:bCs/>
      <w:u w:val="none"/>
    </w:rPr>
  </w:style>
  <w:style w:type="character" w:customStyle="1" w:styleId="1">
    <w:name w:val="Основний текст Знак1"/>
    <w:basedOn w:val="a0"/>
    <w:link w:val="a4"/>
    <w:uiPriority w:val="99"/>
    <w:locked/>
    <w:rsid w:val="00FD4BE8"/>
    <w:rPr>
      <w:rFonts w:ascii="Times New Roman" w:hAnsi="Times New Roman" w:cs="Times New Roman"/>
      <w:sz w:val="23"/>
      <w:szCs w:val="23"/>
      <w:u w:val="none"/>
    </w:rPr>
  </w:style>
  <w:style w:type="character" w:customStyle="1" w:styleId="12pt">
    <w:name w:val="Основной текст + 12 pt"/>
    <w:basedOn w:val="1"/>
    <w:uiPriority w:val="99"/>
    <w:rsid w:val="00FD4BE8"/>
    <w:rPr>
      <w:rFonts w:ascii="Times New Roman" w:hAnsi="Times New Roman" w:cs="Times New Roman"/>
      <w:sz w:val="24"/>
      <w:szCs w:val="24"/>
      <w:u w:val="none"/>
    </w:rPr>
  </w:style>
  <w:style w:type="character" w:customStyle="1" w:styleId="9">
    <w:name w:val="Основной текст + 9"/>
    <w:aliases w:val="5 pt,Курсив,Интервал 1 pt"/>
    <w:basedOn w:val="1"/>
    <w:uiPriority w:val="99"/>
    <w:rsid w:val="00FD4BE8"/>
    <w:rPr>
      <w:rFonts w:ascii="Times New Roman" w:hAnsi="Times New Roman" w:cs="Times New Roman"/>
      <w:i/>
      <w:iCs/>
      <w:spacing w:val="20"/>
      <w:sz w:val="19"/>
      <w:szCs w:val="19"/>
      <w:u w:val="none"/>
    </w:rPr>
  </w:style>
  <w:style w:type="character" w:customStyle="1" w:styleId="10">
    <w:name w:val="Заголовок №1_"/>
    <w:basedOn w:val="a0"/>
    <w:link w:val="11"/>
    <w:uiPriority w:val="99"/>
    <w:locked/>
    <w:rsid w:val="00FD4BE8"/>
    <w:rPr>
      <w:rFonts w:ascii="Times New Roman" w:hAnsi="Times New Roman" w:cs="Times New Roman"/>
      <w:spacing w:val="60"/>
      <w:sz w:val="22"/>
      <w:szCs w:val="22"/>
      <w:u w:val="none"/>
    </w:rPr>
  </w:style>
  <w:style w:type="paragraph" w:styleId="a4">
    <w:name w:val="Body Text"/>
    <w:basedOn w:val="a"/>
    <w:link w:val="1"/>
    <w:uiPriority w:val="99"/>
    <w:rsid w:val="00FD4BE8"/>
    <w:pPr>
      <w:shd w:val="clear" w:color="auto" w:fill="FFFFFF"/>
      <w:spacing w:before="240" w:line="274" w:lineRule="exact"/>
      <w:jc w:val="both"/>
    </w:pPr>
    <w:rPr>
      <w:rFonts w:ascii="Times New Roman" w:hAnsi="Times New Roman" w:cs="Times New Roman"/>
      <w:color w:val="auto"/>
      <w:sz w:val="23"/>
      <w:szCs w:val="23"/>
      <w:lang w:eastAsia="ru-RU"/>
    </w:rPr>
  </w:style>
  <w:style w:type="character" w:customStyle="1" w:styleId="a5">
    <w:name w:val="Основний текст Знак"/>
    <w:basedOn w:val="a0"/>
    <w:uiPriority w:val="99"/>
    <w:semiHidden/>
    <w:rsid w:val="00FD4BE8"/>
    <w:rPr>
      <w:rFonts w:cs="Courier New"/>
      <w:color w:val="000000"/>
      <w:sz w:val="24"/>
      <w:szCs w:val="24"/>
    </w:rPr>
  </w:style>
  <w:style w:type="character" w:customStyle="1" w:styleId="25">
    <w:name w:val="Основний текст Знак2"/>
    <w:basedOn w:val="a0"/>
    <w:uiPriority w:val="99"/>
    <w:semiHidden/>
    <w:rsid w:val="00FD4BE8"/>
    <w:rPr>
      <w:rFonts w:cs="Times New Roman"/>
      <w:color w:val="000000"/>
      <w:sz w:val="24"/>
      <w:szCs w:val="24"/>
    </w:rPr>
  </w:style>
  <w:style w:type="character" w:customStyle="1" w:styleId="3">
    <w:name w:val="Заголовок №3_"/>
    <w:basedOn w:val="a0"/>
    <w:link w:val="30"/>
    <w:uiPriority w:val="99"/>
    <w:locked/>
    <w:rsid w:val="00FD4BE8"/>
    <w:rPr>
      <w:rFonts w:ascii="Times New Roman" w:hAnsi="Times New Roman" w:cs="Times New Roman"/>
      <w:b/>
      <w:bCs/>
      <w:u w:val="none"/>
    </w:rPr>
  </w:style>
  <w:style w:type="character" w:customStyle="1" w:styleId="31">
    <w:name w:val="Основной текст (3)_"/>
    <w:basedOn w:val="a0"/>
    <w:link w:val="32"/>
    <w:uiPriority w:val="99"/>
    <w:locked/>
    <w:rsid w:val="00FD4BE8"/>
    <w:rPr>
      <w:rFonts w:ascii="Times New Roman" w:hAnsi="Times New Roman" w:cs="Times New Roman"/>
      <w:b/>
      <w:bCs/>
      <w:sz w:val="17"/>
      <w:szCs w:val="17"/>
      <w:u w:val="none"/>
    </w:rPr>
  </w:style>
  <w:style w:type="character" w:customStyle="1" w:styleId="312pt">
    <w:name w:val="Основной текст (3) + 12 pt"/>
    <w:basedOn w:val="31"/>
    <w:uiPriority w:val="99"/>
    <w:rsid w:val="00FD4BE8"/>
    <w:rPr>
      <w:rFonts w:ascii="Times New Roman" w:hAnsi="Times New Roman" w:cs="Times New Roman"/>
      <w:b/>
      <w:bCs/>
      <w:sz w:val="24"/>
      <w:szCs w:val="24"/>
      <w:u w:val="none"/>
    </w:rPr>
  </w:style>
  <w:style w:type="paragraph" w:customStyle="1" w:styleId="22">
    <w:name w:val="Заголовок №2"/>
    <w:basedOn w:val="a"/>
    <w:link w:val="21"/>
    <w:uiPriority w:val="99"/>
    <w:rsid w:val="00FD4BE8"/>
    <w:pPr>
      <w:shd w:val="clear" w:color="auto" w:fill="FFFFFF"/>
      <w:spacing w:after="240" w:line="324" w:lineRule="exact"/>
      <w:jc w:val="center"/>
      <w:outlineLvl w:val="1"/>
    </w:pPr>
    <w:rPr>
      <w:rFonts w:ascii="Times New Roman" w:hAnsi="Times New Roman" w:cs="Times New Roman"/>
      <w:b/>
      <w:bCs/>
      <w:color w:val="auto"/>
      <w:sz w:val="27"/>
      <w:szCs w:val="27"/>
      <w:lang w:eastAsia="ru-RU"/>
    </w:rPr>
  </w:style>
  <w:style w:type="paragraph" w:customStyle="1" w:styleId="24">
    <w:name w:val="Основной текст (2)"/>
    <w:basedOn w:val="a"/>
    <w:link w:val="23"/>
    <w:uiPriority w:val="99"/>
    <w:rsid w:val="00FD4BE8"/>
    <w:pPr>
      <w:shd w:val="clear" w:color="auto" w:fill="FFFFFF"/>
      <w:spacing w:before="240" w:after="240" w:line="276" w:lineRule="exact"/>
      <w:jc w:val="center"/>
    </w:pPr>
    <w:rPr>
      <w:rFonts w:ascii="Times New Roman" w:hAnsi="Times New Roman" w:cs="Times New Roman"/>
      <w:b/>
      <w:bCs/>
      <w:color w:val="auto"/>
      <w:lang w:eastAsia="ru-RU"/>
    </w:rPr>
  </w:style>
  <w:style w:type="paragraph" w:customStyle="1" w:styleId="11">
    <w:name w:val="Заголовок №1"/>
    <w:basedOn w:val="a"/>
    <w:link w:val="10"/>
    <w:uiPriority w:val="99"/>
    <w:rsid w:val="00FD4BE8"/>
    <w:pPr>
      <w:shd w:val="clear" w:color="auto" w:fill="FFFFFF"/>
      <w:spacing w:before="60" w:line="240" w:lineRule="atLeast"/>
      <w:jc w:val="both"/>
      <w:outlineLvl w:val="0"/>
    </w:pPr>
    <w:rPr>
      <w:rFonts w:ascii="Times New Roman" w:hAnsi="Times New Roman" w:cs="Times New Roman"/>
      <w:color w:val="auto"/>
      <w:spacing w:val="60"/>
      <w:sz w:val="22"/>
      <w:szCs w:val="22"/>
      <w:lang w:eastAsia="ru-RU"/>
    </w:rPr>
  </w:style>
  <w:style w:type="paragraph" w:customStyle="1" w:styleId="30">
    <w:name w:val="Заголовок №3"/>
    <w:basedOn w:val="a"/>
    <w:link w:val="3"/>
    <w:uiPriority w:val="99"/>
    <w:rsid w:val="00FD4BE8"/>
    <w:pPr>
      <w:shd w:val="clear" w:color="auto" w:fill="FFFFFF"/>
      <w:spacing w:before="480" w:after="300" w:line="240" w:lineRule="atLeast"/>
      <w:jc w:val="center"/>
      <w:outlineLvl w:val="2"/>
    </w:pPr>
    <w:rPr>
      <w:rFonts w:ascii="Times New Roman" w:hAnsi="Times New Roman" w:cs="Times New Roman"/>
      <w:b/>
      <w:bCs/>
      <w:color w:val="auto"/>
      <w:lang w:eastAsia="ru-RU"/>
    </w:rPr>
  </w:style>
  <w:style w:type="paragraph" w:customStyle="1" w:styleId="32">
    <w:name w:val="Основной текст (3)"/>
    <w:basedOn w:val="a"/>
    <w:link w:val="31"/>
    <w:uiPriority w:val="99"/>
    <w:rsid w:val="00FD4BE8"/>
    <w:pPr>
      <w:shd w:val="clear" w:color="auto" w:fill="FFFFFF"/>
      <w:spacing w:line="276" w:lineRule="exact"/>
      <w:jc w:val="both"/>
    </w:pPr>
    <w:rPr>
      <w:rFonts w:ascii="Times New Roman" w:hAnsi="Times New Roman" w:cs="Times New Roman"/>
      <w:b/>
      <w:bCs/>
      <w:color w:val="auto"/>
      <w:sz w:val="17"/>
      <w:szCs w:val="17"/>
      <w:lang w:eastAsia="ru-RU"/>
    </w:rPr>
  </w:style>
  <w:style w:type="paragraph" w:styleId="a6">
    <w:name w:val="Document Map"/>
    <w:basedOn w:val="a"/>
    <w:link w:val="a7"/>
    <w:uiPriority w:val="99"/>
    <w:semiHidden/>
    <w:rsid w:val="00133454"/>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FD4BE8"/>
    <w:rPr>
      <w:rFonts w:ascii="Tahoma" w:hAnsi="Tahoma" w:cs="Tahoma"/>
      <w:color w:val="000000"/>
      <w:sz w:val="16"/>
      <w:szCs w:val="16"/>
    </w:rPr>
  </w:style>
  <w:style w:type="character" w:styleId="a8">
    <w:name w:val="Strong"/>
    <w:basedOn w:val="a0"/>
    <w:uiPriority w:val="99"/>
    <w:qFormat/>
    <w:rsid w:val="005044B1"/>
    <w:rPr>
      <w:rFonts w:cs="Times New Roman"/>
      <w:b/>
      <w:bCs/>
    </w:rPr>
  </w:style>
  <w:style w:type="paragraph" w:styleId="a9">
    <w:name w:val="Body Text Indent"/>
    <w:basedOn w:val="a"/>
    <w:link w:val="aa"/>
    <w:uiPriority w:val="99"/>
    <w:rsid w:val="00317010"/>
    <w:pPr>
      <w:spacing w:after="120"/>
      <w:ind w:left="283"/>
    </w:pPr>
  </w:style>
  <w:style w:type="character" w:customStyle="1" w:styleId="aa">
    <w:name w:val="Основний текст з відступом Знак"/>
    <w:basedOn w:val="a0"/>
    <w:link w:val="a9"/>
    <w:uiPriority w:val="99"/>
    <w:semiHidden/>
    <w:locked/>
    <w:rsid w:val="00FD4BE8"/>
    <w:rPr>
      <w:rFonts w:cs="Times New Roman"/>
      <w:color w:val="000000"/>
      <w:sz w:val="24"/>
      <w:szCs w:val="24"/>
    </w:rPr>
  </w:style>
  <w:style w:type="paragraph" w:styleId="ab">
    <w:name w:val="List"/>
    <w:basedOn w:val="a4"/>
    <w:uiPriority w:val="99"/>
    <w:rsid w:val="00C65A35"/>
    <w:pPr>
      <w:widowControl/>
      <w:shd w:val="clear" w:color="auto" w:fill="auto"/>
      <w:suppressAutoHyphens/>
      <w:spacing w:before="0" w:after="120" w:line="240" w:lineRule="auto"/>
      <w:jc w:val="left"/>
    </w:pPr>
    <w:rPr>
      <w:rFonts w:cs="Mangal"/>
      <w:sz w:val="24"/>
      <w:szCs w:val="24"/>
      <w:lang w:val="ru-RU" w:eastAsia="ar-SA"/>
    </w:rPr>
  </w:style>
  <w:style w:type="paragraph" w:styleId="26">
    <w:name w:val="Body Text Indent 2"/>
    <w:basedOn w:val="a"/>
    <w:link w:val="27"/>
    <w:uiPriority w:val="99"/>
    <w:rsid w:val="00B9626A"/>
    <w:pPr>
      <w:spacing w:after="120" w:line="480" w:lineRule="auto"/>
      <w:ind w:left="283"/>
    </w:pPr>
  </w:style>
  <w:style w:type="character" w:customStyle="1" w:styleId="27">
    <w:name w:val="Основний текст з відступом 2 Знак"/>
    <w:basedOn w:val="a0"/>
    <w:link w:val="26"/>
    <w:uiPriority w:val="99"/>
    <w:semiHidden/>
    <w:locked/>
    <w:rsid w:val="00FD4BE8"/>
    <w:rPr>
      <w:rFonts w:cs="Times New Roman"/>
      <w:color w:val="000000"/>
      <w:sz w:val="24"/>
      <w:szCs w:val="24"/>
    </w:rPr>
  </w:style>
  <w:style w:type="paragraph" w:styleId="HTML">
    <w:name w:val="HTML Preformatted"/>
    <w:basedOn w:val="a"/>
    <w:link w:val="HTML0"/>
    <w:uiPriority w:val="99"/>
    <w:rsid w:val="004C53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ий HTML Знак"/>
    <w:basedOn w:val="a0"/>
    <w:link w:val="HTML"/>
    <w:uiPriority w:val="99"/>
    <w:semiHidden/>
    <w:locked/>
    <w:rsid w:val="00FD4BE8"/>
    <w:rPr>
      <w:rFonts w:cs="Times New Roman"/>
      <w:color w:val="000000"/>
      <w:sz w:val="20"/>
      <w:szCs w:val="20"/>
    </w:rPr>
  </w:style>
  <w:style w:type="paragraph" w:styleId="28">
    <w:name w:val="Body Text 2"/>
    <w:basedOn w:val="a"/>
    <w:link w:val="29"/>
    <w:uiPriority w:val="99"/>
    <w:rsid w:val="00A25518"/>
    <w:pPr>
      <w:spacing w:after="120" w:line="480" w:lineRule="auto"/>
    </w:pPr>
  </w:style>
  <w:style w:type="character" w:customStyle="1" w:styleId="29">
    <w:name w:val="Основний текст 2 Знак"/>
    <w:basedOn w:val="a0"/>
    <w:link w:val="28"/>
    <w:uiPriority w:val="99"/>
    <w:semiHidden/>
    <w:locked/>
    <w:rsid w:val="00FD4BE8"/>
    <w:rPr>
      <w:rFonts w:cs="Times New Roman"/>
      <w:color w:val="000000"/>
      <w:sz w:val="24"/>
      <w:szCs w:val="24"/>
    </w:rPr>
  </w:style>
  <w:style w:type="paragraph" w:customStyle="1" w:styleId="ac">
    <w:name w:val="Обычный + По ширине"/>
    <w:aliases w:val="Первая строка:  1,25 см"/>
    <w:basedOn w:val="a"/>
    <w:uiPriority w:val="99"/>
    <w:rsid w:val="00E04864"/>
    <w:pPr>
      <w:ind w:firstLine="709"/>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cs="Courier New"/>
      <w:color w:val="000000"/>
      <w:sz w:val="24"/>
      <w:szCs w:val="24"/>
    </w:rPr>
  </w:style>
  <w:style w:type="paragraph" w:styleId="2">
    <w:name w:val="heading 2"/>
    <w:basedOn w:val="a"/>
    <w:next w:val="a"/>
    <w:link w:val="20"/>
    <w:uiPriority w:val="99"/>
    <w:qFormat/>
    <w:rsid w:val="00317010"/>
    <w:pPr>
      <w:keepNext/>
      <w:widowControl/>
      <w:outlineLvl w:val="1"/>
    </w:pPr>
    <w:rPr>
      <w:rFonts w:ascii="Times New Roman" w:hAnsi="Times New Roman" w:cs="Times New Roman"/>
      <w:color w:val="auto"/>
      <w:sz w:val="28"/>
      <w:szCs w:val="20"/>
      <w:lang w:eastAsia="ru-RU"/>
    </w:rPr>
  </w:style>
  <w:style w:type="paragraph" w:styleId="5">
    <w:name w:val="heading 5"/>
    <w:basedOn w:val="a"/>
    <w:next w:val="a"/>
    <w:link w:val="50"/>
    <w:uiPriority w:val="99"/>
    <w:qFormat/>
    <w:rsid w:val="007D52C4"/>
    <w:pPr>
      <w:spacing w:before="240" w:after="60"/>
      <w:outlineLvl w:val="4"/>
    </w:pPr>
    <w:rPr>
      <w:b/>
      <w:bCs/>
      <w:i/>
      <w:iCs/>
      <w:sz w:val="26"/>
      <w:szCs w:val="26"/>
    </w:rPr>
  </w:style>
  <w:style w:type="paragraph" w:styleId="6">
    <w:name w:val="heading 6"/>
    <w:basedOn w:val="a"/>
    <w:next w:val="a"/>
    <w:link w:val="60"/>
    <w:uiPriority w:val="99"/>
    <w:qFormat/>
    <w:rsid w:val="007D52C4"/>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9"/>
    <w:qFormat/>
    <w:rsid w:val="007D52C4"/>
    <w:pPr>
      <w:spacing w:before="240" w:after="60"/>
      <w:outlineLvl w:val="6"/>
    </w:pPr>
    <w:rPr>
      <w:rFonts w:ascii="Times New Roman" w:hAnsi="Times New Roman" w:cs="Times New Roman"/>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color w:val="000000"/>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color w:val="000000"/>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color w:val="000000"/>
    </w:rPr>
  </w:style>
  <w:style w:type="character" w:customStyle="1" w:styleId="70">
    <w:name w:val="Заголовок 7 Знак"/>
    <w:basedOn w:val="a0"/>
    <w:link w:val="7"/>
    <w:uiPriority w:val="9"/>
    <w:semiHidden/>
    <w:locked/>
    <w:rPr>
      <w:rFonts w:asciiTheme="minorHAnsi" w:eastAsiaTheme="minorEastAsia" w:hAnsiTheme="minorHAnsi" w:cs="Times New Roman"/>
      <w:color w:val="000000"/>
      <w:sz w:val="24"/>
      <w:szCs w:val="24"/>
    </w:rPr>
  </w:style>
  <w:style w:type="character" w:styleId="a3">
    <w:name w:val="Hyperlink"/>
    <w:basedOn w:val="a0"/>
    <w:uiPriority w:val="99"/>
    <w:rPr>
      <w:rFonts w:cs="Times New Roman"/>
      <w:color w:val="0066CC"/>
      <w:u w:val="single"/>
    </w:rPr>
  </w:style>
  <w:style w:type="character" w:customStyle="1" w:styleId="21">
    <w:name w:val="Заголовок №2_"/>
    <w:basedOn w:val="a0"/>
    <w:link w:val="22"/>
    <w:uiPriority w:val="99"/>
    <w:locked/>
    <w:rPr>
      <w:rFonts w:ascii="Times New Roman" w:hAnsi="Times New Roman" w:cs="Times New Roman"/>
      <w:b/>
      <w:bCs/>
      <w:sz w:val="27"/>
      <w:szCs w:val="27"/>
      <w:u w:val="none"/>
    </w:rPr>
  </w:style>
  <w:style w:type="character" w:customStyle="1" w:styleId="23">
    <w:name w:val="Основной текст (2)_"/>
    <w:basedOn w:val="a0"/>
    <w:link w:val="24"/>
    <w:uiPriority w:val="99"/>
    <w:locked/>
    <w:rPr>
      <w:rFonts w:ascii="Times New Roman" w:hAnsi="Times New Roman" w:cs="Times New Roman"/>
      <w:b/>
      <w:bCs/>
      <w:u w:val="none"/>
    </w:rPr>
  </w:style>
  <w:style w:type="character" w:customStyle="1" w:styleId="1">
    <w:name w:val="Основний текст Знак1"/>
    <w:basedOn w:val="a0"/>
    <w:link w:val="a4"/>
    <w:uiPriority w:val="99"/>
    <w:locked/>
    <w:rPr>
      <w:rFonts w:ascii="Times New Roman" w:hAnsi="Times New Roman" w:cs="Times New Roman"/>
      <w:sz w:val="23"/>
      <w:szCs w:val="23"/>
      <w:u w:val="none"/>
    </w:rPr>
  </w:style>
  <w:style w:type="character" w:customStyle="1" w:styleId="12pt">
    <w:name w:val="Основной текст + 12 pt"/>
    <w:basedOn w:val="1"/>
    <w:uiPriority w:val="99"/>
    <w:rPr>
      <w:rFonts w:ascii="Times New Roman" w:hAnsi="Times New Roman" w:cs="Times New Roman"/>
      <w:sz w:val="24"/>
      <w:szCs w:val="24"/>
      <w:u w:val="none"/>
    </w:rPr>
  </w:style>
  <w:style w:type="character" w:customStyle="1" w:styleId="9">
    <w:name w:val="Основной текст + 9"/>
    <w:aliases w:val="5 pt,Курсив,Интервал 1 pt"/>
    <w:basedOn w:val="1"/>
    <w:uiPriority w:val="99"/>
    <w:rPr>
      <w:rFonts w:ascii="Times New Roman" w:hAnsi="Times New Roman" w:cs="Times New Roman"/>
      <w:i/>
      <w:iCs/>
      <w:spacing w:val="20"/>
      <w:sz w:val="19"/>
      <w:szCs w:val="19"/>
      <w:u w:val="none"/>
    </w:rPr>
  </w:style>
  <w:style w:type="character" w:customStyle="1" w:styleId="10">
    <w:name w:val="Заголовок №1_"/>
    <w:basedOn w:val="a0"/>
    <w:link w:val="11"/>
    <w:uiPriority w:val="99"/>
    <w:locked/>
    <w:rPr>
      <w:rFonts w:ascii="Times New Roman" w:hAnsi="Times New Roman" w:cs="Times New Roman"/>
      <w:spacing w:val="60"/>
      <w:sz w:val="22"/>
      <w:szCs w:val="22"/>
      <w:u w:val="none"/>
    </w:rPr>
  </w:style>
  <w:style w:type="paragraph" w:styleId="a4">
    <w:name w:val="Body Text"/>
    <w:basedOn w:val="a"/>
    <w:link w:val="1"/>
    <w:uiPriority w:val="99"/>
    <w:pPr>
      <w:shd w:val="clear" w:color="auto" w:fill="FFFFFF"/>
      <w:spacing w:before="240" w:line="274" w:lineRule="exact"/>
      <w:jc w:val="both"/>
    </w:pPr>
    <w:rPr>
      <w:rFonts w:ascii="Times New Roman" w:hAnsi="Times New Roman" w:cs="Times New Roman"/>
      <w:color w:val="auto"/>
      <w:sz w:val="23"/>
      <w:szCs w:val="23"/>
      <w:lang w:eastAsia="ru-RU"/>
    </w:rPr>
  </w:style>
  <w:style w:type="character" w:customStyle="1" w:styleId="a5">
    <w:name w:val="Основний текст Знак"/>
    <w:basedOn w:val="a0"/>
    <w:uiPriority w:val="99"/>
    <w:semiHidden/>
    <w:rPr>
      <w:rFonts w:cs="Courier New"/>
      <w:color w:val="000000"/>
      <w:sz w:val="24"/>
      <w:szCs w:val="24"/>
    </w:rPr>
  </w:style>
  <w:style w:type="character" w:customStyle="1" w:styleId="25">
    <w:name w:val="Основний текст Знак2"/>
    <w:basedOn w:val="a0"/>
    <w:uiPriority w:val="99"/>
    <w:semiHidden/>
    <w:rPr>
      <w:rFonts w:cs="Times New Roman"/>
      <w:color w:val="000000"/>
      <w:sz w:val="24"/>
      <w:szCs w:val="24"/>
    </w:rPr>
  </w:style>
  <w:style w:type="character" w:customStyle="1" w:styleId="3">
    <w:name w:val="Заголовок №3_"/>
    <w:basedOn w:val="a0"/>
    <w:link w:val="30"/>
    <w:uiPriority w:val="99"/>
    <w:locked/>
    <w:rPr>
      <w:rFonts w:ascii="Times New Roman" w:hAnsi="Times New Roman" w:cs="Times New Roman"/>
      <w:b/>
      <w:bCs/>
      <w:u w:val="none"/>
    </w:rPr>
  </w:style>
  <w:style w:type="character" w:customStyle="1" w:styleId="31">
    <w:name w:val="Основной текст (3)_"/>
    <w:basedOn w:val="a0"/>
    <w:link w:val="32"/>
    <w:uiPriority w:val="99"/>
    <w:locked/>
    <w:rPr>
      <w:rFonts w:ascii="Times New Roman" w:hAnsi="Times New Roman" w:cs="Times New Roman"/>
      <w:b/>
      <w:bCs/>
      <w:sz w:val="17"/>
      <w:szCs w:val="17"/>
      <w:u w:val="none"/>
    </w:rPr>
  </w:style>
  <w:style w:type="character" w:customStyle="1" w:styleId="312pt">
    <w:name w:val="Основной текст (3) + 12 pt"/>
    <w:basedOn w:val="31"/>
    <w:uiPriority w:val="99"/>
    <w:rPr>
      <w:rFonts w:ascii="Times New Roman" w:hAnsi="Times New Roman" w:cs="Times New Roman"/>
      <w:b/>
      <w:bCs/>
      <w:sz w:val="24"/>
      <w:szCs w:val="24"/>
      <w:u w:val="none"/>
    </w:rPr>
  </w:style>
  <w:style w:type="paragraph" w:customStyle="1" w:styleId="22">
    <w:name w:val="Заголовок №2"/>
    <w:basedOn w:val="a"/>
    <w:link w:val="21"/>
    <w:uiPriority w:val="99"/>
    <w:pPr>
      <w:shd w:val="clear" w:color="auto" w:fill="FFFFFF"/>
      <w:spacing w:after="240" w:line="324" w:lineRule="exact"/>
      <w:jc w:val="center"/>
      <w:outlineLvl w:val="1"/>
    </w:pPr>
    <w:rPr>
      <w:rFonts w:ascii="Times New Roman" w:hAnsi="Times New Roman" w:cs="Times New Roman"/>
      <w:b/>
      <w:bCs/>
      <w:color w:val="auto"/>
      <w:sz w:val="27"/>
      <w:szCs w:val="27"/>
      <w:lang w:eastAsia="ru-RU"/>
    </w:rPr>
  </w:style>
  <w:style w:type="paragraph" w:customStyle="1" w:styleId="24">
    <w:name w:val="Основной текст (2)"/>
    <w:basedOn w:val="a"/>
    <w:link w:val="23"/>
    <w:uiPriority w:val="99"/>
    <w:pPr>
      <w:shd w:val="clear" w:color="auto" w:fill="FFFFFF"/>
      <w:spacing w:before="240" w:after="240" w:line="276" w:lineRule="exact"/>
      <w:jc w:val="center"/>
    </w:pPr>
    <w:rPr>
      <w:rFonts w:ascii="Times New Roman" w:hAnsi="Times New Roman" w:cs="Times New Roman"/>
      <w:b/>
      <w:bCs/>
      <w:color w:val="auto"/>
      <w:lang w:eastAsia="ru-RU"/>
    </w:rPr>
  </w:style>
  <w:style w:type="paragraph" w:customStyle="1" w:styleId="11">
    <w:name w:val="Заголовок №1"/>
    <w:basedOn w:val="a"/>
    <w:link w:val="10"/>
    <w:uiPriority w:val="99"/>
    <w:pPr>
      <w:shd w:val="clear" w:color="auto" w:fill="FFFFFF"/>
      <w:spacing w:before="60" w:line="240" w:lineRule="atLeast"/>
      <w:jc w:val="both"/>
      <w:outlineLvl w:val="0"/>
    </w:pPr>
    <w:rPr>
      <w:rFonts w:ascii="Times New Roman" w:hAnsi="Times New Roman" w:cs="Times New Roman"/>
      <w:color w:val="auto"/>
      <w:spacing w:val="60"/>
      <w:sz w:val="22"/>
      <w:szCs w:val="22"/>
      <w:lang w:eastAsia="ru-RU"/>
    </w:rPr>
  </w:style>
  <w:style w:type="paragraph" w:customStyle="1" w:styleId="30">
    <w:name w:val="Заголовок №3"/>
    <w:basedOn w:val="a"/>
    <w:link w:val="3"/>
    <w:uiPriority w:val="99"/>
    <w:pPr>
      <w:shd w:val="clear" w:color="auto" w:fill="FFFFFF"/>
      <w:spacing w:before="480" w:after="300" w:line="240" w:lineRule="atLeast"/>
      <w:jc w:val="center"/>
      <w:outlineLvl w:val="2"/>
    </w:pPr>
    <w:rPr>
      <w:rFonts w:ascii="Times New Roman" w:hAnsi="Times New Roman" w:cs="Times New Roman"/>
      <w:b/>
      <w:bCs/>
      <w:color w:val="auto"/>
      <w:lang w:eastAsia="ru-RU"/>
    </w:rPr>
  </w:style>
  <w:style w:type="paragraph" w:customStyle="1" w:styleId="32">
    <w:name w:val="Основной текст (3)"/>
    <w:basedOn w:val="a"/>
    <w:link w:val="31"/>
    <w:uiPriority w:val="99"/>
    <w:pPr>
      <w:shd w:val="clear" w:color="auto" w:fill="FFFFFF"/>
      <w:spacing w:line="276" w:lineRule="exact"/>
      <w:jc w:val="both"/>
    </w:pPr>
    <w:rPr>
      <w:rFonts w:ascii="Times New Roman" w:hAnsi="Times New Roman" w:cs="Times New Roman"/>
      <w:b/>
      <w:bCs/>
      <w:color w:val="auto"/>
      <w:sz w:val="17"/>
      <w:szCs w:val="17"/>
      <w:lang w:eastAsia="ru-RU"/>
    </w:rPr>
  </w:style>
  <w:style w:type="paragraph" w:styleId="a6">
    <w:name w:val="Document Map"/>
    <w:basedOn w:val="a"/>
    <w:link w:val="a7"/>
    <w:uiPriority w:val="99"/>
    <w:semiHidden/>
    <w:rsid w:val="00133454"/>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Pr>
      <w:rFonts w:ascii="Tahoma" w:hAnsi="Tahoma" w:cs="Tahoma"/>
      <w:color w:val="000000"/>
      <w:sz w:val="16"/>
      <w:szCs w:val="16"/>
    </w:rPr>
  </w:style>
  <w:style w:type="character" w:styleId="a8">
    <w:name w:val="Strong"/>
    <w:basedOn w:val="a0"/>
    <w:uiPriority w:val="99"/>
    <w:qFormat/>
    <w:rsid w:val="005044B1"/>
    <w:rPr>
      <w:rFonts w:cs="Times New Roman"/>
      <w:b/>
      <w:bCs/>
    </w:rPr>
  </w:style>
  <w:style w:type="paragraph" w:styleId="a9">
    <w:name w:val="Body Text Indent"/>
    <w:basedOn w:val="a"/>
    <w:link w:val="aa"/>
    <w:uiPriority w:val="99"/>
    <w:rsid w:val="00317010"/>
    <w:pPr>
      <w:spacing w:after="120"/>
      <w:ind w:left="283"/>
    </w:pPr>
  </w:style>
  <w:style w:type="character" w:customStyle="1" w:styleId="aa">
    <w:name w:val="Основний текст з відступом Знак"/>
    <w:basedOn w:val="a0"/>
    <w:link w:val="a9"/>
    <w:uiPriority w:val="99"/>
    <w:semiHidden/>
    <w:locked/>
    <w:rPr>
      <w:rFonts w:cs="Times New Roman"/>
      <w:color w:val="000000"/>
      <w:sz w:val="24"/>
      <w:szCs w:val="24"/>
    </w:rPr>
  </w:style>
  <w:style w:type="paragraph" w:styleId="ab">
    <w:name w:val="List"/>
    <w:basedOn w:val="a4"/>
    <w:uiPriority w:val="99"/>
    <w:rsid w:val="00C65A35"/>
    <w:pPr>
      <w:widowControl/>
      <w:shd w:val="clear" w:color="auto" w:fill="auto"/>
      <w:suppressAutoHyphens/>
      <w:spacing w:before="0" w:after="120" w:line="240" w:lineRule="auto"/>
      <w:jc w:val="left"/>
    </w:pPr>
    <w:rPr>
      <w:rFonts w:cs="Mangal"/>
      <w:sz w:val="24"/>
      <w:szCs w:val="24"/>
      <w:lang w:val="ru-RU" w:eastAsia="ar-SA"/>
    </w:rPr>
  </w:style>
  <w:style w:type="paragraph" w:styleId="26">
    <w:name w:val="Body Text Indent 2"/>
    <w:basedOn w:val="a"/>
    <w:link w:val="27"/>
    <w:uiPriority w:val="99"/>
    <w:rsid w:val="00B9626A"/>
    <w:pPr>
      <w:spacing w:after="120" w:line="480" w:lineRule="auto"/>
      <w:ind w:left="283"/>
    </w:pPr>
  </w:style>
  <w:style w:type="character" w:customStyle="1" w:styleId="27">
    <w:name w:val="Основний текст з відступом 2 Знак"/>
    <w:basedOn w:val="a0"/>
    <w:link w:val="26"/>
    <w:uiPriority w:val="99"/>
    <w:semiHidden/>
    <w:locked/>
    <w:rPr>
      <w:rFonts w:cs="Times New Roman"/>
      <w:color w:val="000000"/>
      <w:sz w:val="24"/>
      <w:szCs w:val="24"/>
    </w:rPr>
  </w:style>
  <w:style w:type="paragraph" w:styleId="HTML">
    <w:name w:val="HTML Preformatted"/>
    <w:basedOn w:val="a"/>
    <w:link w:val="HTML0"/>
    <w:uiPriority w:val="99"/>
    <w:rsid w:val="004C53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ий HTML Знак"/>
    <w:basedOn w:val="a0"/>
    <w:link w:val="HTML"/>
    <w:uiPriority w:val="99"/>
    <w:semiHidden/>
    <w:locked/>
    <w:rPr>
      <w:rFonts w:cs="Times New Roman"/>
      <w:color w:val="000000"/>
      <w:sz w:val="20"/>
      <w:szCs w:val="20"/>
    </w:rPr>
  </w:style>
  <w:style w:type="paragraph" w:styleId="28">
    <w:name w:val="Body Text 2"/>
    <w:basedOn w:val="a"/>
    <w:link w:val="29"/>
    <w:uiPriority w:val="99"/>
    <w:rsid w:val="00A25518"/>
    <w:pPr>
      <w:spacing w:after="120" w:line="480" w:lineRule="auto"/>
    </w:pPr>
  </w:style>
  <w:style w:type="character" w:customStyle="1" w:styleId="29">
    <w:name w:val="Основний текст 2 Знак"/>
    <w:basedOn w:val="a0"/>
    <w:link w:val="28"/>
    <w:uiPriority w:val="99"/>
    <w:semiHidden/>
    <w:locked/>
    <w:rPr>
      <w:rFonts w:cs="Times New Roman"/>
      <w:color w:val="000000"/>
      <w:sz w:val="24"/>
      <w:szCs w:val="24"/>
    </w:rPr>
  </w:style>
  <w:style w:type="paragraph" w:customStyle="1" w:styleId="ac">
    <w:name w:val="Обычный + По ширине"/>
    <w:aliases w:val="Первая строка:  1,25 см"/>
    <w:basedOn w:val="a"/>
    <w:uiPriority w:val="99"/>
    <w:rsid w:val="00E04864"/>
    <w:pPr>
      <w:ind w:firstLine="709"/>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08159325">
      <w:marLeft w:val="0"/>
      <w:marRight w:val="0"/>
      <w:marTop w:val="0"/>
      <w:marBottom w:val="0"/>
      <w:divBdr>
        <w:top w:val="none" w:sz="0" w:space="0" w:color="auto"/>
        <w:left w:val="none" w:sz="0" w:space="0" w:color="auto"/>
        <w:bottom w:val="none" w:sz="0" w:space="0" w:color="auto"/>
        <w:right w:val="none" w:sz="0" w:space="0" w:color="auto"/>
      </w:divBdr>
    </w:div>
    <w:div w:id="1081593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1308</Characters>
  <Application>Microsoft Office Word</Application>
  <DocSecurity>0</DocSecurity>
  <Lines>10</Lines>
  <Paragraphs>2</Paragraphs>
  <ScaleCrop>false</ScaleCrop>
  <HeadingPairs>
    <vt:vector size="2" baseType="variant">
      <vt:variant>
        <vt:lpstr>Назва</vt:lpstr>
      </vt:variant>
      <vt:variant>
        <vt:i4>1</vt:i4>
      </vt:variant>
    </vt:vector>
  </HeadingPairs>
  <TitlesOfParts>
    <vt:vector size="1" baseType="lpstr">
      <vt:lpstr>СТАТУТ</vt:lpstr>
    </vt:vector>
  </TitlesOfParts>
  <Company>Відділ Державної Реєстрації</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СТАТУТ</dc:title>
  <dc:creator>Шарлай Олександр Федорович</dc:creator>
  <cp:lastModifiedBy>v_natasha</cp:lastModifiedBy>
  <cp:revision>4</cp:revision>
  <cp:lastPrinted>2016-09-12T08:08:00Z</cp:lastPrinted>
  <dcterms:created xsi:type="dcterms:W3CDTF">2016-10-13T13:32:00Z</dcterms:created>
  <dcterms:modified xsi:type="dcterms:W3CDTF">2016-10-26T13:47:00Z</dcterms:modified>
</cp:coreProperties>
</file>