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317010" w:rsidRPr="000C2433" w:rsidRDefault="00B47237" w:rsidP="004D7DAF">
      <w:pPr>
        <w:jc w:val="center"/>
      </w:pPr>
      <w:r w:rsidRPr="000C2433">
        <w:object w:dxaOrig="8191"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30.25pt" o:ole="">
            <v:imagedata r:id="rId5" o:title="" gain="74473f" blacklevel="1966f"/>
          </v:shape>
          <o:OLEObject Type="Embed" ProgID="Word.Picture.8" ShapeID="_x0000_i1025" DrawAspect="Content" ObjectID="_1581248205" r:id="rId6"/>
        </w:object>
      </w:r>
    </w:p>
    <w:p w:rsidR="00317010" w:rsidRPr="000C2433" w:rsidRDefault="00CF1009" w:rsidP="004D7DAF">
      <w:pPr>
        <w:ind w:firstLine="720"/>
        <w:rPr>
          <w:rFonts w:ascii="Times New Roman" w:hAnsi="Times New Roman" w:cs="Times New Roman"/>
        </w:rPr>
      </w:pPr>
      <w:r>
        <w:rPr>
          <w:noProof/>
          <w:lang w:val="ru-RU" w:eastAsia="ru-RU"/>
        </w:rPr>
        <w:pict>
          <v:line id="_x0000_s1026" style="position:absolute;left:0;text-align:left;z-index:251657216" from="27.15pt,0" to="27.15pt,18pt"/>
        </w:pict>
      </w:r>
      <w:r>
        <w:rPr>
          <w:noProof/>
          <w:lang w:val="ru-RU" w:eastAsia="ru-RU"/>
        </w:rPr>
        <w:pict>
          <v:line id="_x0000_s1027" style="position:absolute;left:0;text-align:left;z-index:251658240" from="27.3pt,0" to="54.3pt,0"/>
        </w:pict>
      </w:r>
      <w:r>
        <w:rPr>
          <w:noProof/>
          <w:lang w:val="ru-RU" w:eastAsia="ru-RU"/>
        </w:rPr>
        <w:pict>
          <v:line id="_x0000_s1028" style="position:absolute;left:0;text-align:left;z-index:251656192" from="235.3pt,0" to="235.3pt,18pt"/>
        </w:pict>
      </w:r>
      <w:r>
        <w:rPr>
          <w:noProof/>
          <w:lang w:val="ru-RU" w:eastAsia="ru-RU"/>
        </w:rPr>
        <w:pict>
          <v:line id="_x0000_s1029" style="position:absolute;left:0;text-align:left;z-index:251659264" from="208.3pt,0" to="235.3pt,0"/>
        </w:pict>
      </w:r>
      <w:r w:rsidR="00317010" w:rsidRPr="000C2433">
        <w:rPr>
          <w:rFonts w:ascii="Times New Roman" w:hAnsi="Times New Roman" w:cs="Times New Roman"/>
        </w:rPr>
        <w:t>Про внесення на розгляд сесії міської</w:t>
      </w:r>
    </w:p>
    <w:p w:rsidR="00317010" w:rsidRPr="000C2433" w:rsidRDefault="00317010" w:rsidP="004D7DAF">
      <w:pPr>
        <w:ind w:firstLine="720"/>
        <w:rPr>
          <w:rFonts w:ascii="Times New Roman" w:hAnsi="Times New Roman" w:cs="Times New Roman"/>
        </w:rPr>
      </w:pPr>
      <w:r w:rsidRPr="000C2433">
        <w:rPr>
          <w:rFonts w:ascii="Times New Roman" w:hAnsi="Times New Roman" w:cs="Times New Roman"/>
        </w:rPr>
        <w:t>ради пропозиції про</w:t>
      </w:r>
      <w:r w:rsidR="006D7A05">
        <w:rPr>
          <w:rFonts w:ascii="Times New Roman" w:hAnsi="Times New Roman" w:cs="Times New Roman"/>
          <w:lang w:val="ru-RU"/>
        </w:rPr>
        <w:t xml:space="preserve"> </w:t>
      </w:r>
      <w:r w:rsidRPr="000C2433">
        <w:rPr>
          <w:rFonts w:ascii="Times New Roman" w:hAnsi="Times New Roman" w:cs="Times New Roman"/>
        </w:rPr>
        <w:t xml:space="preserve"> затвердження </w:t>
      </w:r>
    </w:p>
    <w:p w:rsidR="006D486D" w:rsidRPr="000C2433" w:rsidRDefault="00317010" w:rsidP="004D7DAF">
      <w:pPr>
        <w:ind w:firstLine="720"/>
        <w:rPr>
          <w:rFonts w:ascii="Times New Roman" w:hAnsi="Times New Roman" w:cs="Times New Roman"/>
        </w:rPr>
      </w:pPr>
      <w:r w:rsidRPr="000C2433">
        <w:rPr>
          <w:rFonts w:ascii="Times New Roman" w:hAnsi="Times New Roman" w:cs="Times New Roman"/>
        </w:rPr>
        <w:t xml:space="preserve">нової редакції </w:t>
      </w:r>
      <w:r w:rsidR="006D486D" w:rsidRPr="000C2433">
        <w:rPr>
          <w:rFonts w:ascii="Times New Roman" w:hAnsi="Times New Roman" w:cs="Times New Roman"/>
        </w:rPr>
        <w:t>Положення про управління</w:t>
      </w:r>
    </w:p>
    <w:p w:rsidR="00317010" w:rsidRPr="000C2433" w:rsidRDefault="006D486D" w:rsidP="004D7DAF">
      <w:pPr>
        <w:ind w:firstLine="720"/>
        <w:rPr>
          <w:rFonts w:ascii="Times New Roman" w:hAnsi="Times New Roman" w:cs="Times New Roman"/>
        </w:rPr>
      </w:pPr>
      <w:r w:rsidRPr="000C2433">
        <w:rPr>
          <w:rFonts w:ascii="Times New Roman" w:hAnsi="Times New Roman" w:cs="Times New Roman"/>
        </w:rPr>
        <w:t xml:space="preserve">охорони здоров’я </w:t>
      </w:r>
      <w:r w:rsidR="00317010" w:rsidRPr="000C2433">
        <w:rPr>
          <w:rFonts w:ascii="Times New Roman" w:hAnsi="Times New Roman" w:cs="Times New Roman"/>
        </w:rPr>
        <w:t>Хмельницької</w:t>
      </w:r>
      <w:r w:rsidRPr="000C2433">
        <w:rPr>
          <w:rFonts w:ascii="Times New Roman" w:hAnsi="Times New Roman" w:cs="Times New Roman"/>
        </w:rPr>
        <w:t xml:space="preserve"> </w:t>
      </w:r>
      <w:r w:rsidR="00317010" w:rsidRPr="000C2433">
        <w:rPr>
          <w:rFonts w:ascii="Times New Roman" w:hAnsi="Times New Roman" w:cs="Times New Roman"/>
        </w:rPr>
        <w:t xml:space="preserve">міської </w:t>
      </w:r>
      <w:r w:rsidRPr="000C2433">
        <w:rPr>
          <w:rFonts w:ascii="Times New Roman" w:hAnsi="Times New Roman" w:cs="Times New Roman"/>
        </w:rPr>
        <w:t>ради</w:t>
      </w:r>
    </w:p>
    <w:p w:rsidR="00317010" w:rsidRDefault="00317010" w:rsidP="00317010">
      <w:pPr>
        <w:pStyle w:val="2"/>
        <w:keepNext w:val="0"/>
        <w:spacing w:line="240" w:lineRule="exact"/>
        <w:rPr>
          <w:color w:val="000000"/>
        </w:rPr>
      </w:pPr>
      <w:r w:rsidRPr="000C2433">
        <w:rPr>
          <w:color w:val="000000"/>
        </w:rPr>
        <w:t xml:space="preserve">   </w:t>
      </w:r>
    </w:p>
    <w:p w:rsidR="00E26766" w:rsidRPr="00E26766" w:rsidRDefault="00E26766" w:rsidP="00E26766">
      <w:pPr>
        <w:rPr>
          <w:lang w:eastAsia="ru-RU"/>
        </w:rPr>
      </w:pPr>
    </w:p>
    <w:p w:rsidR="00317010" w:rsidRPr="00E26766" w:rsidRDefault="00317010" w:rsidP="00E26766">
      <w:pPr>
        <w:ind w:firstLine="720"/>
        <w:jc w:val="both"/>
        <w:rPr>
          <w:rFonts w:ascii="Times New Roman" w:hAnsi="Times New Roman" w:cs="Times New Roman"/>
        </w:rPr>
      </w:pPr>
      <w:r w:rsidRPr="00E26766">
        <w:rPr>
          <w:rFonts w:ascii="Times New Roman" w:hAnsi="Times New Roman" w:cs="Times New Roman"/>
        </w:rPr>
        <w:t xml:space="preserve">Розглянувши клопотання </w:t>
      </w:r>
      <w:r w:rsidR="006D486D" w:rsidRPr="00E26766">
        <w:rPr>
          <w:rFonts w:ascii="Times New Roman" w:hAnsi="Times New Roman" w:cs="Times New Roman"/>
        </w:rPr>
        <w:t xml:space="preserve">управління охорони здоров’я </w:t>
      </w:r>
      <w:r w:rsidRPr="00E26766">
        <w:rPr>
          <w:rFonts w:ascii="Times New Roman" w:hAnsi="Times New Roman" w:cs="Times New Roman"/>
        </w:rPr>
        <w:t xml:space="preserve">Хмельницької міської </w:t>
      </w:r>
      <w:r w:rsidR="006D486D" w:rsidRPr="00E26766">
        <w:rPr>
          <w:rFonts w:ascii="Times New Roman" w:hAnsi="Times New Roman" w:cs="Times New Roman"/>
        </w:rPr>
        <w:t>ради</w:t>
      </w:r>
      <w:r w:rsidRPr="00E26766">
        <w:rPr>
          <w:rFonts w:ascii="Times New Roman" w:hAnsi="Times New Roman" w:cs="Times New Roman"/>
        </w:rPr>
        <w:t xml:space="preserve">, </w:t>
      </w:r>
      <w:r w:rsidR="00355024" w:rsidRPr="00E26766">
        <w:rPr>
          <w:rFonts w:ascii="Times New Roman" w:hAnsi="Times New Roman" w:cs="Times New Roman"/>
        </w:rPr>
        <w:t>враховуючи зміни до деяких законодавчих актів України з питань діяльності закладів охорони здоров’я</w:t>
      </w:r>
      <w:r w:rsidR="00CE594D" w:rsidRPr="00E26766">
        <w:rPr>
          <w:rFonts w:ascii="Times New Roman" w:hAnsi="Times New Roman" w:cs="Times New Roman"/>
        </w:rPr>
        <w:t xml:space="preserve">, </w:t>
      </w:r>
      <w:r w:rsidR="006D486D" w:rsidRPr="00E26766">
        <w:rPr>
          <w:rFonts w:ascii="Times New Roman" w:hAnsi="Times New Roman" w:cs="Times New Roman"/>
        </w:rPr>
        <w:t>керуючись Законом України «Про місцеве самоврядування в Україні»</w:t>
      </w:r>
      <w:r w:rsidRPr="00E26766">
        <w:rPr>
          <w:rFonts w:ascii="Times New Roman" w:hAnsi="Times New Roman" w:cs="Times New Roman"/>
          <w:spacing w:val="-8"/>
        </w:rPr>
        <w:t xml:space="preserve">, </w:t>
      </w:r>
      <w:r w:rsidRPr="00E26766">
        <w:rPr>
          <w:rFonts w:ascii="Times New Roman" w:hAnsi="Times New Roman" w:cs="Times New Roman"/>
        </w:rPr>
        <w:t>вик</w:t>
      </w:r>
      <w:r w:rsidRPr="00E26766">
        <w:rPr>
          <w:rFonts w:ascii="Times New Roman" w:hAnsi="Times New Roman" w:cs="Times New Roman"/>
        </w:rPr>
        <w:t>о</w:t>
      </w:r>
      <w:r w:rsidRPr="00E26766">
        <w:rPr>
          <w:rFonts w:ascii="Times New Roman" w:hAnsi="Times New Roman" w:cs="Times New Roman"/>
        </w:rPr>
        <w:t>навчий комітет міської ради</w:t>
      </w:r>
    </w:p>
    <w:p w:rsidR="00317010" w:rsidRPr="00CE594D" w:rsidRDefault="00317010" w:rsidP="00CE594D">
      <w:pPr>
        <w:pStyle w:val="ab"/>
        <w:jc w:val="center"/>
        <w:rPr>
          <w:lang w:val="uk-UA"/>
        </w:rPr>
      </w:pPr>
      <w:r w:rsidRPr="00CE594D">
        <w:rPr>
          <w:lang w:val="uk-UA"/>
        </w:rPr>
        <w:t>ВИРІШИВ:</w:t>
      </w:r>
    </w:p>
    <w:p w:rsidR="00355024" w:rsidRDefault="00317010" w:rsidP="0094634D">
      <w:pPr>
        <w:ind w:firstLine="708"/>
        <w:jc w:val="both"/>
        <w:rPr>
          <w:rFonts w:ascii="Times New Roman" w:hAnsi="Times New Roman" w:cs="Times New Roman"/>
        </w:rPr>
      </w:pPr>
      <w:r w:rsidRPr="000C2433">
        <w:rPr>
          <w:rFonts w:ascii="Times New Roman" w:hAnsi="Times New Roman" w:cs="Times New Roman"/>
        </w:rPr>
        <w:t>1. Внести на розгляд сесії міської ради пропозиці</w:t>
      </w:r>
      <w:r w:rsidR="00355024">
        <w:rPr>
          <w:rFonts w:ascii="Times New Roman" w:hAnsi="Times New Roman" w:cs="Times New Roman"/>
        </w:rPr>
        <w:t>ї:</w:t>
      </w:r>
    </w:p>
    <w:p w:rsidR="0094634D" w:rsidRDefault="00355024" w:rsidP="0094634D">
      <w:pPr>
        <w:ind w:firstLine="708"/>
        <w:jc w:val="both"/>
        <w:rPr>
          <w:rFonts w:ascii="Times New Roman" w:hAnsi="Times New Roman"/>
        </w:rPr>
      </w:pPr>
      <w:r>
        <w:rPr>
          <w:rFonts w:ascii="Times New Roman" w:hAnsi="Times New Roman" w:cs="Times New Roman"/>
        </w:rPr>
        <w:t xml:space="preserve">1.1. </w:t>
      </w:r>
      <w:r w:rsidR="00317010" w:rsidRPr="000C2433">
        <w:rPr>
          <w:rFonts w:ascii="Times New Roman" w:hAnsi="Times New Roman" w:cs="Times New Roman"/>
        </w:rPr>
        <w:t xml:space="preserve"> про затвердження нової редакції </w:t>
      </w:r>
      <w:r w:rsidR="0094634D" w:rsidRPr="000C2433">
        <w:rPr>
          <w:rFonts w:ascii="Times New Roman" w:hAnsi="Times New Roman" w:cs="Times New Roman"/>
        </w:rPr>
        <w:t xml:space="preserve">Положення про управління охорони здоров’я Хмельницької міської ради, </w:t>
      </w:r>
      <w:r>
        <w:rPr>
          <w:rFonts w:ascii="Times New Roman" w:hAnsi="Times New Roman"/>
        </w:rPr>
        <w:t xml:space="preserve"> згідно з додатком;</w:t>
      </w:r>
    </w:p>
    <w:p w:rsidR="00355024" w:rsidRPr="00355024" w:rsidRDefault="00355024" w:rsidP="0094634D">
      <w:pPr>
        <w:ind w:firstLine="708"/>
        <w:jc w:val="both"/>
        <w:rPr>
          <w:rFonts w:ascii="Times New Roman" w:hAnsi="Times New Roman" w:cs="Times New Roman"/>
        </w:rPr>
      </w:pPr>
      <w:r>
        <w:rPr>
          <w:rFonts w:ascii="Times New Roman" w:hAnsi="Times New Roman" w:cs="Times New Roman"/>
        </w:rPr>
        <w:t>1.2.</w:t>
      </w:r>
      <w:r w:rsidRPr="00355024">
        <w:rPr>
          <w:rFonts w:ascii="Times New Roman" w:hAnsi="Times New Roman" w:cs="Times New Roman"/>
        </w:rPr>
        <w:t xml:space="preserve"> </w:t>
      </w:r>
      <w:r>
        <w:rPr>
          <w:rFonts w:ascii="Times New Roman" w:hAnsi="Times New Roman" w:cs="Times New Roman"/>
        </w:rPr>
        <w:t xml:space="preserve">про уповноваження </w:t>
      </w:r>
      <w:r w:rsidRPr="00355024">
        <w:rPr>
          <w:rFonts w:ascii="Times New Roman" w:hAnsi="Times New Roman" w:cs="Times New Roman"/>
        </w:rPr>
        <w:t xml:space="preserve">начальника управління охорони здоров’я Хмельницької міської ради Б. Ткача на підписання </w:t>
      </w:r>
      <w:r w:rsidRPr="000C2433">
        <w:rPr>
          <w:rFonts w:ascii="Times New Roman" w:hAnsi="Times New Roman" w:cs="Times New Roman"/>
        </w:rPr>
        <w:t>Положення про управління охорони здо</w:t>
      </w:r>
      <w:r>
        <w:rPr>
          <w:rFonts w:ascii="Times New Roman" w:hAnsi="Times New Roman" w:cs="Times New Roman"/>
        </w:rPr>
        <w:t>ров’я Хмельницької міської ради.</w:t>
      </w:r>
    </w:p>
    <w:p w:rsidR="0094634D" w:rsidRPr="000C2433" w:rsidRDefault="0094634D" w:rsidP="0094634D">
      <w:pPr>
        <w:ind w:firstLine="708"/>
        <w:jc w:val="both"/>
        <w:rPr>
          <w:rFonts w:ascii="Times New Roman" w:hAnsi="Times New Roman"/>
        </w:rPr>
      </w:pPr>
      <w:r w:rsidRPr="00355024">
        <w:rPr>
          <w:rFonts w:ascii="Times New Roman" w:hAnsi="Times New Roman" w:cs="Times New Roman"/>
        </w:rPr>
        <w:t xml:space="preserve">2. Контроль  </w:t>
      </w:r>
      <w:r w:rsidRPr="000C2433">
        <w:rPr>
          <w:rFonts w:ascii="Times New Roman" w:hAnsi="Times New Roman"/>
        </w:rPr>
        <w:t xml:space="preserve">за   виконанням   рішення   покласти  на  </w:t>
      </w:r>
      <w:r w:rsidR="00355024">
        <w:rPr>
          <w:rFonts w:ascii="Times New Roman" w:hAnsi="Times New Roman"/>
        </w:rPr>
        <w:t>управління охорони здоров’я Хмельницької міської ради</w:t>
      </w:r>
      <w:r w:rsidRPr="000C2433">
        <w:rPr>
          <w:rFonts w:ascii="Times New Roman" w:hAnsi="Times New Roman"/>
        </w:rPr>
        <w:t>.</w:t>
      </w:r>
    </w:p>
    <w:p w:rsidR="0094634D" w:rsidRDefault="0094634D" w:rsidP="0094634D">
      <w:pPr>
        <w:pStyle w:val="a9"/>
        <w:ind w:left="0"/>
        <w:jc w:val="both"/>
        <w:rPr>
          <w:rFonts w:ascii="Times New Roman" w:hAnsi="Times New Roman" w:cs="Times New Roman"/>
        </w:rPr>
      </w:pPr>
    </w:p>
    <w:p w:rsidR="0094634D" w:rsidRPr="000C2433" w:rsidRDefault="0094634D" w:rsidP="0094634D">
      <w:pPr>
        <w:tabs>
          <w:tab w:val="left" w:pos="7560"/>
        </w:tabs>
        <w:rPr>
          <w:rFonts w:ascii="Times New Roman" w:hAnsi="Times New Roman"/>
        </w:rPr>
      </w:pPr>
      <w:r w:rsidRPr="000C2433">
        <w:rPr>
          <w:rFonts w:ascii="Times New Roman" w:hAnsi="Times New Roman"/>
        </w:rPr>
        <w:t xml:space="preserve">            Міський голова                                              </w:t>
      </w:r>
      <w:r w:rsidR="00355024">
        <w:rPr>
          <w:rFonts w:ascii="Times New Roman" w:hAnsi="Times New Roman"/>
        </w:rPr>
        <w:t xml:space="preserve">      </w:t>
      </w:r>
      <w:r w:rsidRPr="000C2433">
        <w:rPr>
          <w:rFonts w:ascii="Times New Roman" w:hAnsi="Times New Roman"/>
        </w:rPr>
        <w:t xml:space="preserve">                                 О. Симчишин</w:t>
      </w:r>
    </w:p>
    <w:p w:rsidR="006042BE" w:rsidRPr="006042BE" w:rsidRDefault="006042BE" w:rsidP="00317010">
      <w:pPr>
        <w:rPr>
          <w:rFonts w:ascii="Times New Roman" w:hAnsi="Times New Roman" w:cs="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F63AC6" w:rsidRPr="00B1704D" w:rsidRDefault="00F63AC6" w:rsidP="0094634D">
      <w:pPr>
        <w:ind w:left="360" w:firstLine="348"/>
        <w:jc w:val="center"/>
        <w:rPr>
          <w:rFonts w:ascii="Times New Roman" w:hAnsi="Times New Roman"/>
          <w:lang w:val="ru-RU"/>
        </w:rPr>
      </w:pPr>
    </w:p>
    <w:p w:rsidR="0094634D" w:rsidRPr="000C2433" w:rsidRDefault="00355024" w:rsidP="0094634D">
      <w:pPr>
        <w:ind w:left="360" w:firstLine="348"/>
        <w:jc w:val="center"/>
        <w:rPr>
          <w:rFonts w:ascii="Times New Roman" w:hAnsi="Times New Roman"/>
        </w:rPr>
      </w:pPr>
      <w:r>
        <w:rPr>
          <w:rFonts w:ascii="Times New Roman" w:hAnsi="Times New Roman"/>
        </w:rPr>
        <w:t xml:space="preserve">  </w:t>
      </w:r>
      <w:r w:rsidR="0094634D" w:rsidRPr="000C2433">
        <w:rPr>
          <w:rFonts w:ascii="Times New Roman" w:hAnsi="Times New Roman"/>
        </w:rPr>
        <w:t xml:space="preserve">               Додаток </w:t>
      </w:r>
    </w:p>
    <w:p w:rsidR="0094634D" w:rsidRPr="000C2433" w:rsidRDefault="0094634D" w:rsidP="0094634D">
      <w:pPr>
        <w:ind w:left="360"/>
        <w:jc w:val="center"/>
        <w:rPr>
          <w:rFonts w:ascii="Times New Roman" w:hAnsi="Times New Roman"/>
        </w:rPr>
      </w:pPr>
      <w:r w:rsidRPr="000C2433">
        <w:rPr>
          <w:rFonts w:ascii="Times New Roman" w:hAnsi="Times New Roman"/>
        </w:rPr>
        <w:t xml:space="preserve">                                                                   до рішення виконавчого комітету</w:t>
      </w:r>
    </w:p>
    <w:p w:rsidR="0094634D" w:rsidRPr="00B1704D" w:rsidRDefault="0094634D" w:rsidP="0094634D">
      <w:pPr>
        <w:ind w:left="360"/>
        <w:jc w:val="center"/>
        <w:rPr>
          <w:rFonts w:ascii="Times New Roman" w:hAnsi="Times New Roman"/>
          <w:lang w:val="en-US"/>
        </w:rPr>
      </w:pPr>
      <w:r w:rsidRPr="000C2433">
        <w:rPr>
          <w:rFonts w:ascii="Times New Roman" w:hAnsi="Times New Roman"/>
        </w:rPr>
        <w:t xml:space="preserve">                                                                               від </w:t>
      </w:r>
      <w:r w:rsidR="00B1704D" w:rsidRPr="00B1704D">
        <w:rPr>
          <w:rFonts w:ascii="Times New Roman" w:hAnsi="Times New Roman"/>
          <w:lang w:val="ru-RU"/>
        </w:rPr>
        <w:t>2</w:t>
      </w:r>
      <w:r w:rsidR="00B1704D">
        <w:rPr>
          <w:rFonts w:ascii="Times New Roman" w:hAnsi="Times New Roman"/>
          <w:lang w:val="en-US"/>
        </w:rPr>
        <w:t>2.02.</w:t>
      </w:r>
      <w:r w:rsidRPr="000C2433">
        <w:rPr>
          <w:rFonts w:ascii="Times New Roman" w:hAnsi="Times New Roman"/>
        </w:rPr>
        <w:t>201</w:t>
      </w:r>
      <w:r w:rsidR="00A57A7B">
        <w:rPr>
          <w:rFonts w:ascii="Times New Roman" w:hAnsi="Times New Roman"/>
        </w:rPr>
        <w:t>8</w:t>
      </w:r>
      <w:r w:rsidR="00B1704D">
        <w:rPr>
          <w:rFonts w:ascii="Times New Roman" w:hAnsi="Times New Roman"/>
        </w:rPr>
        <w:t xml:space="preserve"> року №</w:t>
      </w:r>
      <w:r w:rsidR="00B1704D">
        <w:rPr>
          <w:rFonts w:ascii="Times New Roman" w:hAnsi="Times New Roman"/>
          <w:lang w:val="en-US"/>
        </w:rPr>
        <w:t xml:space="preserve"> 133</w:t>
      </w:r>
    </w:p>
    <w:p w:rsidR="0094634D" w:rsidRDefault="0094634D" w:rsidP="0094634D">
      <w:pPr>
        <w:ind w:firstLine="708"/>
        <w:jc w:val="center"/>
        <w:rPr>
          <w:rStyle w:val="a8"/>
          <w:rFonts w:ascii="Times New Roman" w:hAnsi="Times New Roman" w:cs="Courier New"/>
          <w:bCs w:val="0"/>
        </w:rPr>
      </w:pPr>
    </w:p>
    <w:p w:rsidR="00355024" w:rsidRDefault="00355024" w:rsidP="0094634D">
      <w:pPr>
        <w:ind w:firstLine="708"/>
        <w:jc w:val="center"/>
        <w:rPr>
          <w:rStyle w:val="a8"/>
          <w:rFonts w:ascii="Times New Roman" w:hAnsi="Times New Roman" w:cs="Courier New"/>
          <w:bCs w:val="0"/>
        </w:rPr>
      </w:pPr>
    </w:p>
    <w:p w:rsidR="00355024" w:rsidRDefault="00355024" w:rsidP="0094634D">
      <w:pPr>
        <w:ind w:firstLine="708"/>
        <w:jc w:val="center"/>
        <w:rPr>
          <w:rStyle w:val="a8"/>
          <w:rFonts w:ascii="Times New Roman" w:hAnsi="Times New Roman" w:cs="Courier New"/>
          <w:bCs w:val="0"/>
        </w:rPr>
      </w:pPr>
    </w:p>
    <w:p w:rsidR="00355024" w:rsidRDefault="00355024" w:rsidP="0094634D">
      <w:pPr>
        <w:ind w:firstLine="708"/>
        <w:jc w:val="center"/>
        <w:rPr>
          <w:rStyle w:val="a8"/>
          <w:rFonts w:ascii="Times New Roman" w:hAnsi="Times New Roman" w:cs="Courier New"/>
          <w:bCs w:val="0"/>
        </w:rPr>
      </w:pPr>
    </w:p>
    <w:p w:rsidR="00A57A7B" w:rsidRDefault="00A57A7B" w:rsidP="0094634D">
      <w:pPr>
        <w:ind w:firstLine="708"/>
        <w:jc w:val="center"/>
        <w:rPr>
          <w:rStyle w:val="a8"/>
          <w:rFonts w:ascii="Times New Roman" w:hAnsi="Times New Roman" w:cs="Courier New"/>
          <w:bCs w:val="0"/>
        </w:rPr>
      </w:pPr>
    </w:p>
    <w:p w:rsidR="00A57A7B" w:rsidRDefault="00A57A7B" w:rsidP="0094634D">
      <w:pPr>
        <w:ind w:firstLine="708"/>
        <w:jc w:val="center"/>
        <w:rPr>
          <w:rStyle w:val="a8"/>
          <w:rFonts w:ascii="Times New Roman" w:hAnsi="Times New Roman" w:cs="Courier New"/>
          <w:bCs w:val="0"/>
        </w:rPr>
      </w:pPr>
    </w:p>
    <w:p w:rsidR="00A57A7B" w:rsidRDefault="00A57A7B" w:rsidP="0094634D">
      <w:pPr>
        <w:ind w:firstLine="708"/>
        <w:jc w:val="center"/>
        <w:rPr>
          <w:rStyle w:val="a8"/>
          <w:rFonts w:ascii="Times New Roman" w:hAnsi="Times New Roman" w:cs="Courier New"/>
          <w:bCs w:val="0"/>
        </w:rPr>
      </w:pPr>
    </w:p>
    <w:p w:rsidR="00355024" w:rsidRDefault="00355024" w:rsidP="0094634D">
      <w:pPr>
        <w:ind w:firstLine="708"/>
        <w:jc w:val="center"/>
        <w:rPr>
          <w:rStyle w:val="a8"/>
          <w:rFonts w:ascii="Times New Roman" w:hAnsi="Times New Roman" w:cs="Courier New"/>
          <w:bCs w:val="0"/>
        </w:rPr>
      </w:pPr>
    </w:p>
    <w:p w:rsidR="00355024" w:rsidRPr="00355024" w:rsidRDefault="00355024" w:rsidP="0094634D">
      <w:pPr>
        <w:ind w:firstLine="708"/>
        <w:jc w:val="center"/>
        <w:rPr>
          <w:rStyle w:val="a8"/>
          <w:rFonts w:ascii="Times New Roman" w:hAnsi="Times New Roman"/>
          <w:bCs w:val="0"/>
        </w:rPr>
      </w:pPr>
    </w:p>
    <w:p w:rsidR="00355024" w:rsidRPr="00355024" w:rsidRDefault="00355024" w:rsidP="00355024">
      <w:pPr>
        <w:tabs>
          <w:tab w:val="left" w:pos="1620"/>
          <w:tab w:val="center" w:pos="8100"/>
          <w:tab w:val="right" w:pos="10080"/>
        </w:tabs>
        <w:jc w:val="center"/>
        <w:rPr>
          <w:rFonts w:ascii="Times New Roman" w:hAnsi="Times New Roman" w:cs="Times New Roman"/>
          <w:b/>
          <w:sz w:val="70"/>
          <w:szCs w:val="70"/>
        </w:rPr>
      </w:pPr>
      <w:r w:rsidRPr="00355024">
        <w:rPr>
          <w:rFonts w:ascii="Times New Roman" w:hAnsi="Times New Roman" w:cs="Times New Roman"/>
          <w:b/>
          <w:sz w:val="70"/>
          <w:szCs w:val="70"/>
        </w:rPr>
        <w:t>ПОЛОЖЕННЯ</w:t>
      </w:r>
    </w:p>
    <w:p w:rsidR="00A57A7B" w:rsidRDefault="00355024" w:rsidP="00355024">
      <w:pPr>
        <w:tabs>
          <w:tab w:val="left" w:pos="1620"/>
          <w:tab w:val="center" w:pos="8100"/>
          <w:tab w:val="right" w:pos="10080"/>
        </w:tabs>
        <w:jc w:val="center"/>
        <w:rPr>
          <w:rFonts w:ascii="Times New Roman" w:hAnsi="Times New Roman" w:cs="Times New Roman"/>
          <w:b/>
          <w:sz w:val="70"/>
          <w:szCs w:val="70"/>
        </w:rPr>
      </w:pPr>
      <w:r w:rsidRPr="00355024">
        <w:rPr>
          <w:rFonts w:ascii="Times New Roman" w:hAnsi="Times New Roman" w:cs="Times New Roman"/>
          <w:b/>
          <w:sz w:val="70"/>
          <w:szCs w:val="70"/>
        </w:rPr>
        <w:t xml:space="preserve">про управління охорони здоров’я Хмельницької </w:t>
      </w:r>
    </w:p>
    <w:p w:rsidR="00355024" w:rsidRPr="00355024" w:rsidRDefault="00355024" w:rsidP="00355024">
      <w:pPr>
        <w:tabs>
          <w:tab w:val="left" w:pos="1620"/>
          <w:tab w:val="center" w:pos="8100"/>
          <w:tab w:val="right" w:pos="10080"/>
        </w:tabs>
        <w:jc w:val="center"/>
        <w:rPr>
          <w:rFonts w:ascii="Times New Roman" w:hAnsi="Times New Roman" w:cs="Times New Roman"/>
          <w:b/>
          <w:sz w:val="70"/>
          <w:szCs w:val="70"/>
        </w:rPr>
      </w:pPr>
      <w:r w:rsidRPr="00355024">
        <w:rPr>
          <w:rFonts w:ascii="Times New Roman" w:hAnsi="Times New Roman" w:cs="Times New Roman"/>
          <w:b/>
          <w:sz w:val="70"/>
          <w:szCs w:val="70"/>
        </w:rPr>
        <w:t>міської ради</w:t>
      </w:r>
    </w:p>
    <w:p w:rsidR="00355024" w:rsidRPr="00355024" w:rsidRDefault="00355024" w:rsidP="00355024">
      <w:pPr>
        <w:tabs>
          <w:tab w:val="left" w:pos="1620"/>
          <w:tab w:val="center" w:pos="8100"/>
          <w:tab w:val="right" w:pos="10080"/>
        </w:tabs>
        <w:jc w:val="center"/>
        <w:rPr>
          <w:rFonts w:ascii="Times New Roman" w:hAnsi="Times New Roman" w:cs="Times New Roman"/>
          <w:b/>
          <w:sz w:val="70"/>
          <w:szCs w:val="70"/>
        </w:rPr>
      </w:pPr>
      <w:r w:rsidRPr="00355024">
        <w:rPr>
          <w:rFonts w:ascii="Times New Roman" w:hAnsi="Times New Roman" w:cs="Times New Roman"/>
          <w:b/>
          <w:sz w:val="70"/>
          <w:szCs w:val="70"/>
        </w:rPr>
        <w:t>(нова редакція)</w:t>
      </w:r>
    </w:p>
    <w:p w:rsidR="00355024" w:rsidRPr="00355024" w:rsidRDefault="00355024" w:rsidP="00355024">
      <w:pPr>
        <w:shd w:val="clear" w:color="auto" w:fill="FFFFFF"/>
        <w:ind w:right="-1"/>
        <w:jc w:val="center"/>
        <w:rPr>
          <w:rFonts w:ascii="Times New Roman" w:hAnsi="Times New Roman" w:cs="Times New Roman"/>
          <w:b/>
          <w:sz w:val="28"/>
        </w:rPr>
      </w:pPr>
    </w:p>
    <w:p w:rsidR="00355024" w:rsidRDefault="00355024" w:rsidP="00355024">
      <w:pPr>
        <w:shd w:val="clear" w:color="auto" w:fill="FFFFFF"/>
        <w:spacing w:line="322" w:lineRule="exact"/>
        <w:ind w:right="-1"/>
        <w:jc w:val="center"/>
        <w:rPr>
          <w:sz w:val="26"/>
        </w:rPr>
      </w:pPr>
      <w:r>
        <w:rPr>
          <w:b/>
          <w:spacing w:val="-1"/>
          <w:sz w:val="28"/>
        </w:rPr>
        <w:t xml:space="preserve">   </w:t>
      </w: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Default="00355024" w:rsidP="00355024">
      <w:pPr>
        <w:jc w:val="center"/>
        <w:rPr>
          <w:sz w:val="26"/>
        </w:rPr>
      </w:pPr>
    </w:p>
    <w:p w:rsidR="00355024" w:rsidRPr="00A57A7B" w:rsidRDefault="00355024" w:rsidP="00A57A7B">
      <w:pPr>
        <w:jc w:val="center"/>
        <w:rPr>
          <w:rFonts w:ascii="Times New Roman" w:hAnsi="Times New Roman" w:cs="Times New Roman"/>
          <w:b/>
        </w:rPr>
      </w:pPr>
    </w:p>
    <w:p w:rsidR="00355024" w:rsidRPr="00A57A7B" w:rsidRDefault="00A57A7B" w:rsidP="00A57A7B">
      <w:pPr>
        <w:jc w:val="center"/>
        <w:rPr>
          <w:rFonts w:ascii="Times New Roman" w:hAnsi="Times New Roman" w:cs="Times New Roman"/>
          <w:b/>
        </w:rPr>
      </w:pPr>
      <w:r w:rsidRPr="00A57A7B">
        <w:rPr>
          <w:rFonts w:ascii="Times New Roman" w:hAnsi="Times New Roman" w:cs="Times New Roman"/>
          <w:b/>
        </w:rPr>
        <w:t>2018</w:t>
      </w:r>
      <w:r>
        <w:rPr>
          <w:rFonts w:ascii="Times New Roman" w:hAnsi="Times New Roman" w:cs="Times New Roman"/>
          <w:b/>
        </w:rPr>
        <w:t xml:space="preserve"> рік</w:t>
      </w:r>
    </w:p>
    <w:p w:rsidR="00355024" w:rsidRPr="00A57A7B" w:rsidRDefault="00355024" w:rsidP="00A57A7B">
      <w:pPr>
        <w:jc w:val="center"/>
        <w:rPr>
          <w:rFonts w:ascii="Times New Roman" w:hAnsi="Times New Roman" w:cs="Times New Roman"/>
          <w:b/>
        </w:rPr>
      </w:pPr>
    </w:p>
    <w:p w:rsidR="006D486D" w:rsidRPr="000C2433" w:rsidRDefault="008407D8" w:rsidP="007F343A">
      <w:pPr>
        <w:ind w:firstLine="708"/>
        <w:jc w:val="center"/>
        <w:rPr>
          <w:rFonts w:ascii="Times New Roman" w:hAnsi="Times New Roman"/>
          <w:b/>
        </w:rPr>
      </w:pPr>
      <w:r>
        <w:rPr>
          <w:rFonts w:ascii="Times New Roman" w:hAnsi="Times New Roman"/>
          <w:b/>
        </w:rPr>
        <w:t>1. Загальні положення</w:t>
      </w:r>
    </w:p>
    <w:p w:rsidR="00AD1A31" w:rsidRDefault="006D486D" w:rsidP="007F343A">
      <w:pPr>
        <w:ind w:firstLine="708"/>
        <w:jc w:val="both"/>
        <w:rPr>
          <w:rFonts w:ascii="Times New Roman" w:hAnsi="Times New Roman"/>
        </w:rPr>
      </w:pPr>
      <w:r w:rsidRPr="000C2433">
        <w:rPr>
          <w:rFonts w:ascii="Times New Roman" w:hAnsi="Times New Roman"/>
        </w:rPr>
        <w:t>1.1. Управління охорони здоров'я Хмельницької міської ради (далі – Управління) є виконавчим орг</w:t>
      </w:r>
      <w:r w:rsidR="00AD1A31">
        <w:rPr>
          <w:rFonts w:ascii="Times New Roman" w:hAnsi="Times New Roman"/>
        </w:rPr>
        <w:t xml:space="preserve">аном Хмельницької міської ради та уповноважене на </w:t>
      </w:r>
      <w:r w:rsidR="00AD1A31" w:rsidRPr="000C2433">
        <w:rPr>
          <w:rFonts w:ascii="Times New Roman" w:hAnsi="Times New Roman"/>
        </w:rPr>
        <w:t>здійснення державної політики у сфері охор</w:t>
      </w:r>
      <w:r w:rsidR="00AD1A31">
        <w:rPr>
          <w:rFonts w:ascii="Times New Roman" w:hAnsi="Times New Roman"/>
        </w:rPr>
        <w:t>они здоров’я на території міста Хмельницького.</w:t>
      </w:r>
    </w:p>
    <w:p w:rsidR="006D486D" w:rsidRDefault="00AD1A31" w:rsidP="007F343A">
      <w:pPr>
        <w:ind w:firstLine="708"/>
        <w:jc w:val="both"/>
        <w:rPr>
          <w:rFonts w:ascii="Times New Roman" w:hAnsi="Times New Roman"/>
        </w:rPr>
      </w:pPr>
      <w:r>
        <w:rPr>
          <w:rFonts w:ascii="Times New Roman" w:hAnsi="Times New Roman"/>
        </w:rPr>
        <w:t xml:space="preserve">1.2. Управління </w:t>
      </w:r>
      <w:r w:rsidR="006D486D" w:rsidRPr="000C2433">
        <w:rPr>
          <w:rFonts w:ascii="Times New Roman" w:hAnsi="Times New Roman"/>
        </w:rPr>
        <w:t>створене шляхом реорганізації (виділу)</w:t>
      </w:r>
      <w:r w:rsidR="006D7A05">
        <w:rPr>
          <w:rFonts w:ascii="Times New Roman" w:hAnsi="Times New Roman"/>
        </w:rPr>
        <w:t xml:space="preserve"> відділу охорони здоров’я </w:t>
      </w:r>
      <w:r w:rsidR="006D486D" w:rsidRPr="000C2433">
        <w:rPr>
          <w:rFonts w:ascii="Times New Roman" w:hAnsi="Times New Roman"/>
        </w:rPr>
        <w:t xml:space="preserve"> зі складу управління праці, соціального захисту населення і охорони здоров’я Хмельницької міської ради.</w:t>
      </w:r>
    </w:p>
    <w:p w:rsidR="00A85B27" w:rsidRDefault="00A57A7B" w:rsidP="00A85B27">
      <w:pPr>
        <w:ind w:firstLine="708"/>
        <w:jc w:val="both"/>
        <w:rPr>
          <w:rFonts w:ascii="Times New Roman" w:hAnsi="Times New Roman" w:cs="Times New Roman"/>
        </w:rPr>
      </w:pPr>
      <w:r w:rsidRPr="00A85B27">
        <w:rPr>
          <w:rFonts w:ascii="Times New Roman" w:hAnsi="Times New Roman" w:cs="Times New Roman"/>
        </w:rPr>
        <w:t>1.</w:t>
      </w:r>
      <w:r w:rsidR="00AD1A31">
        <w:rPr>
          <w:rFonts w:ascii="Times New Roman" w:hAnsi="Times New Roman" w:cs="Times New Roman"/>
        </w:rPr>
        <w:t>3</w:t>
      </w:r>
      <w:r w:rsidRPr="00A85B27">
        <w:rPr>
          <w:rFonts w:ascii="Times New Roman" w:hAnsi="Times New Roman" w:cs="Times New Roman"/>
        </w:rPr>
        <w:t xml:space="preserve">. </w:t>
      </w:r>
      <w:r w:rsidR="00E26766">
        <w:rPr>
          <w:rFonts w:ascii="Times New Roman" w:hAnsi="Times New Roman" w:cs="Times New Roman"/>
        </w:rPr>
        <w:t>Засновником</w:t>
      </w:r>
      <w:r w:rsidR="00A85B27">
        <w:rPr>
          <w:rFonts w:ascii="Times New Roman" w:hAnsi="Times New Roman" w:cs="Times New Roman"/>
        </w:rPr>
        <w:t xml:space="preserve"> Управління</w:t>
      </w:r>
      <w:r w:rsidR="00A85B27" w:rsidRPr="00A85B27">
        <w:rPr>
          <w:rFonts w:ascii="Times New Roman" w:hAnsi="Times New Roman" w:cs="Times New Roman"/>
        </w:rPr>
        <w:t xml:space="preserve"> є територіальна громада міста Хмельницького, в особі Хмельницької міської ради (далі – </w:t>
      </w:r>
      <w:r w:rsidR="00E26766">
        <w:rPr>
          <w:rFonts w:ascii="Times New Roman" w:hAnsi="Times New Roman" w:cs="Times New Roman"/>
        </w:rPr>
        <w:t>Засновник</w:t>
      </w:r>
      <w:r w:rsidR="00A85B27" w:rsidRPr="00A85B27">
        <w:rPr>
          <w:rFonts w:ascii="Times New Roman" w:hAnsi="Times New Roman" w:cs="Times New Roman"/>
        </w:rPr>
        <w:t>).</w:t>
      </w:r>
    </w:p>
    <w:p w:rsidR="006D486D" w:rsidRPr="000C2433" w:rsidRDefault="00AD1A31" w:rsidP="007F343A">
      <w:pPr>
        <w:ind w:firstLine="708"/>
        <w:jc w:val="both"/>
        <w:rPr>
          <w:rFonts w:ascii="Times New Roman" w:hAnsi="Times New Roman"/>
        </w:rPr>
      </w:pPr>
      <w:r>
        <w:rPr>
          <w:rFonts w:ascii="Times New Roman" w:hAnsi="Times New Roman"/>
        </w:rPr>
        <w:t>1.</w:t>
      </w:r>
      <w:r w:rsidR="00B53A51">
        <w:rPr>
          <w:rFonts w:ascii="Times New Roman" w:hAnsi="Times New Roman"/>
        </w:rPr>
        <w:t>4</w:t>
      </w:r>
      <w:r w:rsidR="006D486D" w:rsidRPr="000C2433">
        <w:rPr>
          <w:rFonts w:ascii="Times New Roman" w:hAnsi="Times New Roman"/>
        </w:rPr>
        <w:t xml:space="preserve">. Управління підзвітне і підконтрольне міській раді, підпорядковане виконавчому комітету міської ради, міському голові. </w:t>
      </w:r>
    </w:p>
    <w:p w:rsidR="006D486D" w:rsidRDefault="006D486D" w:rsidP="007F343A">
      <w:pPr>
        <w:ind w:firstLine="708"/>
        <w:jc w:val="both"/>
        <w:rPr>
          <w:rFonts w:ascii="Times New Roman" w:hAnsi="Times New Roman"/>
        </w:rPr>
      </w:pPr>
      <w:r w:rsidRPr="000C2433">
        <w:rPr>
          <w:rFonts w:ascii="Times New Roman" w:hAnsi="Times New Roman"/>
        </w:rPr>
        <w:t>1.</w:t>
      </w:r>
      <w:r w:rsidR="00B53A51">
        <w:rPr>
          <w:rFonts w:ascii="Times New Roman" w:hAnsi="Times New Roman"/>
        </w:rPr>
        <w:t>5</w:t>
      </w:r>
      <w:r w:rsidRPr="000C2433">
        <w:rPr>
          <w:rFonts w:ascii="Times New Roman" w:hAnsi="Times New Roman"/>
        </w:rPr>
        <w:t xml:space="preserve">. У своїй діяльності Управління керується Конституцією України, </w:t>
      </w:r>
      <w:r w:rsidR="006D7A05">
        <w:rPr>
          <w:rFonts w:ascii="Times New Roman" w:hAnsi="Times New Roman"/>
        </w:rPr>
        <w:t>З</w:t>
      </w:r>
      <w:r w:rsidRPr="000C2433">
        <w:rPr>
          <w:rFonts w:ascii="Times New Roman" w:hAnsi="Times New Roman"/>
        </w:rPr>
        <w:t>аконами України, актами Президента України та Кабінету Міністрів України, нормативно-правовими актами Міністерства охорони здоров'я України, цим Положенням, іншими нормативно-правовими актами.</w:t>
      </w:r>
    </w:p>
    <w:p w:rsidR="006D7A05" w:rsidRPr="000C2433" w:rsidRDefault="006D7A05" w:rsidP="006D7A05">
      <w:pPr>
        <w:ind w:firstLine="708"/>
        <w:jc w:val="both"/>
        <w:rPr>
          <w:rFonts w:ascii="Times New Roman" w:hAnsi="Times New Roman"/>
        </w:rPr>
      </w:pPr>
      <w:r w:rsidRPr="006D7A05">
        <w:rPr>
          <w:rFonts w:ascii="Times New Roman" w:hAnsi="Times New Roman"/>
        </w:rPr>
        <w:t>1.</w:t>
      </w:r>
      <w:r w:rsidR="00B53A51">
        <w:rPr>
          <w:rFonts w:ascii="Times New Roman" w:hAnsi="Times New Roman"/>
        </w:rPr>
        <w:t>6</w:t>
      </w:r>
      <w:r w:rsidRPr="006D7A05">
        <w:rPr>
          <w:rFonts w:ascii="Times New Roman" w:hAnsi="Times New Roman"/>
        </w:rPr>
        <w:t>. Управління є юридичною особою, має самостійний баланс, рахунки в органах Державної казначейської служби, печатку із зображенням  державного герба України, штампи та бланки зі своїм найменуванням. Управління має всі права юридичної особи у відповідності до чинного законодавства України.</w:t>
      </w:r>
    </w:p>
    <w:p w:rsidR="006D486D" w:rsidRPr="000C2433" w:rsidRDefault="006D486D" w:rsidP="007F343A">
      <w:pPr>
        <w:ind w:firstLine="708"/>
        <w:jc w:val="both"/>
        <w:rPr>
          <w:rFonts w:ascii="Times New Roman" w:hAnsi="Times New Roman"/>
        </w:rPr>
      </w:pPr>
      <w:r w:rsidRPr="000C2433">
        <w:rPr>
          <w:rFonts w:ascii="Times New Roman" w:hAnsi="Times New Roman"/>
        </w:rPr>
        <w:t>1.</w:t>
      </w:r>
      <w:r w:rsidR="00B53A51">
        <w:rPr>
          <w:rFonts w:ascii="Times New Roman" w:hAnsi="Times New Roman"/>
        </w:rPr>
        <w:t>7</w:t>
      </w:r>
      <w:r w:rsidRPr="000C2433">
        <w:rPr>
          <w:rFonts w:ascii="Times New Roman" w:hAnsi="Times New Roman"/>
        </w:rPr>
        <w:t xml:space="preserve">.Місцезнаходження (юридична адреса): </w:t>
      </w:r>
      <w:smartTag w:uri="urn:schemas-microsoft-com:office:smarttags" w:element="metricconverter">
        <w:smartTagPr>
          <w:attr w:name="ProductID" w:val="29013, м"/>
        </w:smartTagPr>
        <w:r w:rsidRPr="000C2433">
          <w:rPr>
            <w:rFonts w:ascii="Times New Roman" w:hAnsi="Times New Roman"/>
          </w:rPr>
          <w:t>29013, м</w:t>
        </w:r>
      </w:smartTag>
      <w:r w:rsidRPr="000C2433">
        <w:rPr>
          <w:rFonts w:ascii="Times New Roman" w:hAnsi="Times New Roman"/>
        </w:rPr>
        <w:t>.Хмельницький</w:t>
      </w:r>
      <w:r w:rsidR="007F343A" w:rsidRPr="000C2433">
        <w:rPr>
          <w:rFonts w:ascii="Times New Roman" w:hAnsi="Times New Roman"/>
        </w:rPr>
        <w:t>, вул.</w:t>
      </w:r>
      <w:r w:rsidRPr="000C2433">
        <w:rPr>
          <w:rFonts w:ascii="Times New Roman" w:hAnsi="Times New Roman"/>
        </w:rPr>
        <w:t xml:space="preserve">Грушевського, 64. </w:t>
      </w:r>
    </w:p>
    <w:p w:rsidR="006D486D" w:rsidRPr="000C2433" w:rsidRDefault="006D486D" w:rsidP="007F343A">
      <w:pPr>
        <w:ind w:firstLine="708"/>
        <w:jc w:val="both"/>
        <w:rPr>
          <w:rFonts w:ascii="Times New Roman" w:hAnsi="Times New Roman"/>
        </w:rPr>
      </w:pPr>
    </w:p>
    <w:p w:rsidR="006D486D" w:rsidRPr="000C2433" w:rsidRDefault="008407D8" w:rsidP="007F343A">
      <w:pPr>
        <w:ind w:firstLine="708"/>
        <w:jc w:val="center"/>
        <w:rPr>
          <w:rFonts w:ascii="Times New Roman" w:hAnsi="Times New Roman"/>
          <w:b/>
        </w:rPr>
      </w:pPr>
      <w:r>
        <w:rPr>
          <w:rFonts w:ascii="Times New Roman" w:hAnsi="Times New Roman"/>
          <w:b/>
        </w:rPr>
        <w:t>2. Мета</w:t>
      </w:r>
      <w:r w:rsidR="0048796D">
        <w:rPr>
          <w:rFonts w:ascii="Times New Roman" w:hAnsi="Times New Roman"/>
          <w:b/>
        </w:rPr>
        <w:t xml:space="preserve"> діяльності </w:t>
      </w:r>
      <w:r>
        <w:rPr>
          <w:rFonts w:ascii="Times New Roman" w:hAnsi="Times New Roman"/>
          <w:b/>
        </w:rPr>
        <w:t>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2.1. Метою</w:t>
      </w:r>
      <w:r w:rsidR="0048796D">
        <w:rPr>
          <w:rFonts w:ascii="Times New Roman" w:hAnsi="Times New Roman"/>
        </w:rPr>
        <w:t xml:space="preserve"> діяльності</w:t>
      </w:r>
      <w:r w:rsidRPr="000C2433">
        <w:rPr>
          <w:rFonts w:ascii="Times New Roman" w:hAnsi="Times New Roman"/>
        </w:rPr>
        <w:t xml:space="preserve"> Управління є забезпечення в межах визначених законодавством прав членів територіальної громади в сфері охорони здоров’я шляхом виконання відповідних державних і місцевих соціально-економічних, медико-санітарних і оздоровчо-профілактичних програм, надання населенню якісної медичної допомоги і медичних послуг через мережу  підпорядкованих закладів охорони здоров’я. </w:t>
      </w:r>
    </w:p>
    <w:p w:rsidR="007F343A" w:rsidRPr="000C2433" w:rsidRDefault="007F343A" w:rsidP="007F343A">
      <w:pPr>
        <w:ind w:firstLine="708"/>
        <w:jc w:val="both"/>
        <w:rPr>
          <w:rFonts w:ascii="Times New Roman" w:hAnsi="Times New Roman"/>
        </w:rPr>
      </w:pPr>
    </w:p>
    <w:p w:rsidR="006D486D" w:rsidRPr="000C2433" w:rsidRDefault="008407D8" w:rsidP="007F343A">
      <w:pPr>
        <w:ind w:firstLine="708"/>
        <w:jc w:val="center"/>
        <w:rPr>
          <w:rFonts w:ascii="Times New Roman" w:hAnsi="Times New Roman"/>
          <w:b/>
        </w:rPr>
      </w:pPr>
      <w:r>
        <w:rPr>
          <w:rFonts w:ascii="Times New Roman" w:hAnsi="Times New Roman"/>
          <w:b/>
        </w:rPr>
        <w:t>3. Основні завдання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3.1.    Для досягнення мети своєї діяльності </w:t>
      </w:r>
      <w:r w:rsidR="006042BE">
        <w:rPr>
          <w:rFonts w:ascii="Times New Roman" w:hAnsi="Times New Roman"/>
          <w:lang w:val="ru-RU"/>
        </w:rPr>
        <w:t>У</w:t>
      </w:r>
      <w:r w:rsidRPr="000C2433">
        <w:rPr>
          <w:rFonts w:ascii="Times New Roman" w:hAnsi="Times New Roman"/>
        </w:rPr>
        <w:t>правління вирішує наступні завдання:</w:t>
      </w:r>
    </w:p>
    <w:p w:rsidR="006D486D" w:rsidRPr="000C2433" w:rsidRDefault="006D486D" w:rsidP="007F343A">
      <w:pPr>
        <w:ind w:firstLine="708"/>
        <w:jc w:val="both"/>
        <w:rPr>
          <w:rFonts w:ascii="Times New Roman" w:hAnsi="Times New Roman"/>
        </w:rPr>
      </w:pPr>
      <w:r w:rsidRPr="000C2433">
        <w:rPr>
          <w:rFonts w:ascii="Times New Roman" w:hAnsi="Times New Roman"/>
        </w:rPr>
        <w:t>3.1.1.  здійснення державної політики у сфері охорони здоров’я на території міста;</w:t>
      </w:r>
    </w:p>
    <w:p w:rsidR="006D486D" w:rsidRPr="000C2433" w:rsidRDefault="006D486D" w:rsidP="007F343A">
      <w:pPr>
        <w:ind w:firstLine="708"/>
        <w:jc w:val="both"/>
        <w:rPr>
          <w:rFonts w:ascii="Times New Roman" w:hAnsi="Times New Roman"/>
        </w:rPr>
      </w:pPr>
      <w:r w:rsidRPr="000C2433">
        <w:rPr>
          <w:rFonts w:ascii="Times New Roman" w:hAnsi="Times New Roman"/>
        </w:rPr>
        <w:t>3.1.2. забезпечення виконання актів законодавства в галузі охорони здоров'я, державних стандартів, критеріїв та вимог, спрямованих на додержання нормативів професійної діяльності в галузі охорони здоров'я, вимог Державної фармакопеї</w:t>
      </w:r>
      <w:r w:rsidR="00DE1CD6">
        <w:rPr>
          <w:rFonts w:ascii="Times New Roman" w:hAnsi="Times New Roman"/>
        </w:rPr>
        <w:t xml:space="preserve"> України</w:t>
      </w:r>
      <w:r w:rsidRPr="000C2433">
        <w:rPr>
          <w:rFonts w:ascii="Times New Roman" w:hAnsi="Times New Roman"/>
        </w:rPr>
        <w:t>, стандартів медичного обслуговування, медичних матеріалів і технологій, підвищення якості надання медичних послуг, збереження навколишнього природного середовища і санітарно-епідемічного благополуччя населення. Нормативна і програмна підтримка закладів зазначеної сфери;</w:t>
      </w:r>
    </w:p>
    <w:p w:rsidR="006D486D" w:rsidRPr="000C2433" w:rsidRDefault="006D486D" w:rsidP="007F343A">
      <w:pPr>
        <w:ind w:firstLine="708"/>
        <w:jc w:val="both"/>
        <w:rPr>
          <w:rFonts w:ascii="Times New Roman" w:hAnsi="Times New Roman"/>
        </w:rPr>
      </w:pPr>
      <w:r w:rsidRPr="000C2433">
        <w:rPr>
          <w:rFonts w:ascii="Times New Roman" w:hAnsi="Times New Roman"/>
        </w:rPr>
        <w:t>3.1.3 сприяння матеріально-технічному забезпеченню і розвитку закладів охорони здоров'я, що знаходяться в комунальній власності територіальної громади м. Хмельницького. Прогнозування розвитку мережі закладів охорони здоров'я для нормативного забезпечення населення медико-санітарною допомогою;</w:t>
      </w:r>
    </w:p>
    <w:p w:rsidR="006D486D" w:rsidRPr="000C2433" w:rsidRDefault="006D486D" w:rsidP="007F343A">
      <w:pPr>
        <w:ind w:firstLine="708"/>
        <w:jc w:val="both"/>
        <w:rPr>
          <w:rFonts w:ascii="Times New Roman" w:hAnsi="Times New Roman"/>
        </w:rPr>
      </w:pPr>
      <w:r w:rsidRPr="000C2433">
        <w:rPr>
          <w:rFonts w:ascii="Times New Roman" w:hAnsi="Times New Roman"/>
        </w:rPr>
        <w:t>3.1.4. координація діяльності  підпорядкованих закладів, в т. ч. міських комунальних аптек та Хмельницького комунального підприємства «Профдезинфекція». Забезпечення взаємодії закладів охорони здоров’я з органами державної влади, профспілками, іншими недержавними і громадськими організаціями;</w:t>
      </w:r>
    </w:p>
    <w:p w:rsidR="006D486D" w:rsidRPr="000C2433" w:rsidRDefault="006D486D" w:rsidP="007F343A">
      <w:pPr>
        <w:ind w:firstLine="708"/>
        <w:jc w:val="both"/>
        <w:rPr>
          <w:rFonts w:ascii="Times New Roman" w:hAnsi="Times New Roman"/>
        </w:rPr>
      </w:pPr>
      <w:r w:rsidRPr="000C2433">
        <w:rPr>
          <w:rFonts w:ascii="Times New Roman" w:hAnsi="Times New Roman"/>
        </w:rPr>
        <w:t>3.1.5. організація надання медичної допомоги населенню в закладах охорони здоров’я комунальної власності територіальної громади м. Хмельницького;</w:t>
      </w:r>
    </w:p>
    <w:p w:rsidR="006D486D" w:rsidRDefault="006D486D" w:rsidP="007F343A">
      <w:pPr>
        <w:ind w:firstLine="708"/>
        <w:jc w:val="both"/>
        <w:rPr>
          <w:rFonts w:ascii="Times New Roman" w:hAnsi="Times New Roman"/>
        </w:rPr>
      </w:pPr>
      <w:r w:rsidRPr="000C2433">
        <w:rPr>
          <w:rFonts w:ascii="Times New Roman" w:hAnsi="Times New Roman"/>
        </w:rPr>
        <w:t>3.1.6. вивчення і узагальнення нових форм і методів роботи закладів охорони здоров’я з впровадження наукових розробок в частині  профілактики захворювань і формуванні здорового способу життя населення, зниження захворюваності, інвалідності та смертності;</w:t>
      </w:r>
    </w:p>
    <w:p w:rsidR="00350773" w:rsidRPr="000C2433" w:rsidRDefault="00350773" w:rsidP="007F343A">
      <w:pPr>
        <w:ind w:firstLine="708"/>
        <w:jc w:val="both"/>
        <w:rPr>
          <w:rFonts w:ascii="Times New Roman" w:hAnsi="Times New Roman"/>
        </w:rPr>
      </w:pPr>
      <w:r w:rsidRPr="00486A06">
        <w:rPr>
          <w:rFonts w:ascii="Times New Roman" w:hAnsi="Times New Roman"/>
        </w:rPr>
        <w:t xml:space="preserve">3.1.7. організація та проведення конкурсів на зайняття посад керівників закладів охорони здоров’я </w:t>
      </w:r>
      <w:r w:rsidR="00B53A51" w:rsidRPr="00486A06">
        <w:rPr>
          <w:rFonts w:ascii="Times New Roman" w:hAnsi="Times New Roman"/>
        </w:rPr>
        <w:t>комунальної</w:t>
      </w:r>
      <w:r w:rsidRPr="00486A06">
        <w:rPr>
          <w:rFonts w:ascii="Times New Roman" w:hAnsi="Times New Roman"/>
        </w:rPr>
        <w:t xml:space="preserve"> власності територіальної громади м. Хмельницького.</w:t>
      </w:r>
    </w:p>
    <w:p w:rsidR="006D486D" w:rsidRPr="000C2433" w:rsidRDefault="006D486D" w:rsidP="007F343A">
      <w:pPr>
        <w:ind w:firstLine="708"/>
        <w:jc w:val="both"/>
        <w:rPr>
          <w:rFonts w:ascii="Times New Roman" w:hAnsi="Times New Roman"/>
        </w:rPr>
      </w:pPr>
      <w:r w:rsidRPr="000C2433">
        <w:rPr>
          <w:rFonts w:ascii="Times New Roman" w:hAnsi="Times New Roman"/>
        </w:rPr>
        <w:t>3.1.</w:t>
      </w:r>
      <w:r w:rsidR="00B53A51">
        <w:rPr>
          <w:rFonts w:ascii="Times New Roman" w:hAnsi="Times New Roman"/>
        </w:rPr>
        <w:t>8</w:t>
      </w:r>
      <w:r w:rsidRPr="000C2433">
        <w:rPr>
          <w:rFonts w:ascii="Times New Roman" w:hAnsi="Times New Roman"/>
        </w:rPr>
        <w:t xml:space="preserve">. проведення роботи, пов'язаної із підвищенням рівня правових знань працівників </w:t>
      </w:r>
      <w:r w:rsidRPr="000C2433">
        <w:rPr>
          <w:rFonts w:ascii="Times New Roman" w:hAnsi="Times New Roman"/>
        </w:rPr>
        <w:lastRenderedPageBreak/>
        <w:t>виконавчих органів міської ради, сприяння вивченню чинного законодавства, роз'яснення існуючої практики його застосування, проведення консультацій з правових питань, віднесених до компетенції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3.1.</w:t>
      </w:r>
      <w:r w:rsidR="00B53A51">
        <w:rPr>
          <w:rFonts w:ascii="Times New Roman" w:hAnsi="Times New Roman"/>
        </w:rPr>
        <w:t>9</w:t>
      </w:r>
      <w:r w:rsidRPr="000C2433">
        <w:rPr>
          <w:rFonts w:ascii="Times New Roman" w:hAnsi="Times New Roman"/>
        </w:rPr>
        <w:t>. здійснення розгляду звернень громадян за встановленим графіком та прийом громадян з питань, що відносяться до компетенції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3.1.</w:t>
      </w:r>
      <w:r w:rsidR="00B53A51">
        <w:rPr>
          <w:rFonts w:ascii="Times New Roman" w:hAnsi="Times New Roman"/>
        </w:rPr>
        <w:t>10</w:t>
      </w:r>
      <w:r w:rsidRPr="000C2433">
        <w:rPr>
          <w:rFonts w:ascii="Times New Roman" w:hAnsi="Times New Roman"/>
        </w:rPr>
        <w:t>. забезпечення  у межах своїх повноважень реалізації Політики і цілей у сфері управління якістю та функціону</w:t>
      </w:r>
      <w:r w:rsidR="00350773">
        <w:rPr>
          <w:rFonts w:ascii="Times New Roman" w:hAnsi="Times New Roman"/>
        </w:rPr>
        <w:t>вання Системи управління якістю;</w:t>
      </w:r>
    </w:p>
    <w:p w:rsidR="006D486D" w:rsidRPr="000C2433" w:rsidRDefault="006D486D" w:rsidP="007F343A">
      <w:pPr>
        <w:ind w:firstLine="708"/>
        <w:jc w:val="both"/>
        <w:rPr>
          <w:rFonts w:ascii="Times New Roman" w:hAnsi="Times New Roman"/>
        </w:rPr>
      </w:pPr>
      <w:r w:rsidRPr="000C2433">
        <w:rPr>
          <w:rFonts w:ascii="Times New Roman" w:hAnsi="Times New Roman"/>
        </w:rPr>
        <w:t>3.1.1</w:t>
      </w:r>
      <w:r w:rsidR="00B53A51">
        <w:rPr>
          <w:rFonts w:ascii="Times New Roman" w:hAnsi="Times New Roman"/>
        </w:rPr>
        <w:t>1</w:t>
      </w:r>
      <w:r w:rsidRPr="000C2433">
        <w:rPr>
          <w:rFonts w:ascii="Times New Roman" w:hAnsi="Times New Roman"/>
        </w:rPr>
        <w:t>. здійснення інших повноважень, покладених на Управління відповідно до чинного законодавства.</w:t>
      </w:r>
    </w:p>
    <w:p w:rsidR="006D486D" w:rsidRPr="000C2433" w:rsidRDefault="006D486D" w:rsidP="007F343A">
      <w:pPr>
        <w:ind w:firstLine="708"/>
        <w:jc w:val="both"/>
        <w:rPr>
          <w:rFonts w:ascii="Times New Roman" w:hAnsi="Times New Roman"/>
        </w:rPr>
      </w:pPr>
      <w:r w:rsidRPr="000C2433">
        <w:rPr>
          <w:rFonts w:ascii="Times New Roman" w:hAnsi="Times New Roman"/>
        </w:rPr>
        <w:t>3.2. При здійсненні повноважень Управління зобов’язане:</w:t>
      </w:r>
    </w:p>
    <w:p w:rsidR="006D486D" w:rsidRPr="000C2433" w:rsidRDefault="006D486D" w:rsidP="007F343A">
      <w:pPr>
        <w:ind w:firstLine="708"/>
        <w:jc w:val="both"/>
        <w:rPr>
          <w:rFonts w:ascii="Times New Roman" w:hAnsi="Times New Roman"/>
        </w:rPr>
      </w:pPr>
      <w:r w:rsidRPr="000C2433">
        <w:rPr>
          <w:rFonts w:ascii="Times New Roman" w:hAnsi="Times New Roman"/>
        </w:rPr>
        <w:t>3.2.1. забезпечити дотримання конституційних прав та свобод людини та громадянина,  які закріплені в Конституції України, чинному законодавстві України та Статуті територіальної громади міста  Хмельницького;</w:t>
      </w:r>
    </w:p>
    <w:p w:rsidR="006D486D" w:rsidRPr="000C2433" w:rsidRDefault="006D486D" w:rsidP="007F343A">
      <w:pPr>
        <w:ind w:firstLine="708"/>
        <w:jc w:val="both"/>
        <w:rPr>
          <w:rFonts w:ascii="Times New Roman" w:hAnsi="Times New Roman"/>
        </w:rPr>
      </w:pPr>
      <w:r w:rsidRPr="000C2433">
        <w:rPr>
          <w:rFonts w:ascii="Times New Roman" w:hAnsi="Times New Roman"/>
        </w:rPr>
        <w:t>3.2.2. забезпечити виконання вимог діючого законодавства України щодо конфіденційності інформації відносно особи, захисту персональних даних;</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3.2.3. не допускати в своїй діяльності порушення вимог антикорупційного законодавства. </w:t>
      </w:r>
    </w:p>
    <w:p w:rsidR="007F343A" w:rsidRPr="000C2433" w:rsidRDefault="007F343A" w:rsidP="007F343A">
      <w:pPr>
        <w:ind w:firstLine="708"/>
        <w:jc w:val="both"/>
        <w:rPr>
          <w:rFonts w:ascii="Times New Roman" w:hAnsi="Times New Roman"/>
        </w:rPr>
      </w:pPr>
    </w:p>
    <w:p w:rsidR="006D486D" w:rsidRPr="000C2433" w:rsidRDefault="006D486D" w:rsidP="007F343A">
      <w:pPr>
        <w:ind w:firstLine="708"/>
        <w:jc w:val="center"/>
        <w:rPr>
          <w:rFonts w:ascii="Times New Roman" w:hAnsi="Times New Roman"/>
          <w:b/>
        </w:rPr>
      </w:pPr>
      <w:r w:rsidRPr="000C2433">
        <w:rPr>
          <w:rFonts w:ascii="Times New Roman" w:hAnsi="Times New Roman"/>
          <w:b/>
        </w:rPr>
        <w:t>4. Функції Управління відпо</w:t>
      </w:r>
      <w:r w:rsidR="008407D8">
        <w:rPr>
          <w:rFonts w:ascii="Times New Roman" w:hAnsi="Times New Roman"/>
          <w:b/>
        </w:rPr>
        <w:t>відно до завдань та повноважень</w:t>
      </w:r>
    </w:p>
    <w:p w:rsidR="006D486D" w:rsidRPr="000C2433" w:rsidRDefault="00C5701F" w:rsidP="007F343A">
      <w:pPr>
        <w:ind w:firstLine="708"/>
        <w:jc w:val="both"/>
        <w:rPr>
          <w:rFonts w:ascii="Times New Roman" w:hAnsi="Times New Roman"/>
        </w:rPr>
      </w:pPr>
      <w:r>
        <w:rPr>
          <w:rFonts w:ascii="Times New Roman" w:hAnsi="Times New Roman"/>
        </w:rPr>
        <w:t xml:space="preserve">4.1. Відповідно до покладених </w:t>
      </w:r>
      <w:r w:rsidR="006D486D" w:rsidRPr="000C2433">
        <w:rPr>
          <w:rFonts w:ascii="Times New Roman" w:hAnsi="Times New Roman"/>
        </w:rPr>
        <w:t>завдань Управління реалізує наступні функції:</w:t>
      </w:r>
    </w:p>
    <w:p w:rsidR="006D486D" w:rsidRPr="000C2433" w:rsidRDefault="006D486D" w:rsidP="007F343A">
      <w:pPr>
        <w:ind w:firstLine="708"/>
        <w:jc w:val="both"/>
        <w:rPr>
          <w:rFonts w:ascii="Times New Roman" w:hAnsi="Times New Roman"/>
        </w:rPr>
      </w:pPr>
      <w:r w:rsidRPr="000C2433">
        <w:rPr>
          <w:rFonts w:ascii="Times New Roman" w:hAnsi="Times New Roman"/>
        </w:rPr>
        <w:t>4.1.1. управління закладами охорони здоров’я комунальної власності територіальної громади  м. Хмельницького;</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4.1.2. контроль за дотриманням санітарно-епідеміологічного режиму в </w:t>
      </w:r>
      <w:r w:rsidR="00C5701F">
        <w:rPr>
          <w:rFonts w:ascii="Times New Roman" w:hAnsi="Times New Roman"/>
        </w:rPr>
        <w:t xml:space="preserve">підпорядкованих </w:t>
      </w:r>
      <w:r w:rsidR="00C5701F">
        <w:rPr>
          <w:rFonts w:ascii="Times New Roman" w:hAnsi="Times New Roman"/>
          <w:lang w:val="ru-RU"/>
        </w:rPr>
        <w:t xml:space="preserve">закладах охорони здорв’я </w:t>
      </w:r>
      <w:r w:rsidRPr="000C2433">
        <w:rPr>
          <w:rFonts w:ascii="Times New Roman" w:hAnsi="Times New Roman"/>
        </w:rPr>
        <w:t xml:space="preserve"> разом з органами епідеміологічного нагляду;</w:t>
      </w:r>
    </w:p>
    <w:p w:rsidR="006D486D" w:rsidRPr="000C2433" w:rsidRDefault="006D486D" w:rsidP="007F343A">
      <w:pPr>
        <w:ind w:firstLine="708"/>
        <w:jc w:val="both"/>
        <w:rPr>
          <w:rFonts w:ascii="Times New Roman" w:hAnsi="Times New Roman"/>
        </w:rPr>
      </w:pPr>
      <w:r w:rsidRPr="000C2433">
        <w:rPr>
          <w:rFonts w:ascii="Times New Roman" w:hAnsi="Times New Roman"/>
        </w:rPr>
        <w:t>4.1.3. забезпечення надання в межах виділеного фінансування доступного і безкоштовного медичного обслуговування на території міста;</w:t>
      </w:r>
    </w:p>
    <w:p w:rsidR="006D486D" w:rsidRPr="000C2433" w:rsidRDefault="006D486D" w:rsidP="007F343A">
      <w:pPr>
        <w:ind w:firstLine="708"/>
        <w:jc w:val="both"/>
        <w:rPr>
          <w:rFonts w:ascii="Times New Roman" w:hAnsi="Times New Roman"/>
        </w:rPr>
      </w:pPr>
      <w:r w:rsidRPr="000C2433">
        <w:rPr>
          <w:rFonts w:ascii="Times New Roman" w:hAnsi="Times New Roman"/>
        </w:rPr>
        <w:t>4.1.4. участь у забезпеченні відповідно до Закону України "Про місцеве самоврядування в Україні" розвитку усіх видів медичного обслуговування, розвитку й удосконаленню мережі підпорядкованих закладів охорони здоров’я, підготовка пропозицій щодо визначення потреби при формуванні замовлень на кадри для цих закладів, укладання договорів на підготовку фахівців; участь в організації роботи з удосконалення кваліфікації кадрів;</w:t>
      </w:r>
    </w:p>
    <w:p w:rsidR="006D486D" w:rsidRPr="000C2433" w:rsidRDefault="006D486D" w:rsidP="007F343A">
      <w:pPr>
        <w:ind w:firstLine="708"/>
        <w:jc w:val="both"/>
        <w:rPr>
          <w:rFonts w:ascii="Times New Roman" w:hAnsi="Times New Roman"/>
        </w:rPr>
      </w:pPr>
      <w:r w:rsidRPr="000C2433">
        <w:rPr>
          <w:rFonts w:ascii="Times New Roman" w:hAnsi="Times New Roman"/>
        </w:rPr>
        <w:t>4.1.5. сприяння реалізації права громадян на участь в управлінні охороною здоров'я шляхом проведення відповідної громадської експертизи, налагодження діяльності громадських консультативних або наглядових рад, громадських організацій працівників охорони здоров'я та інших об'єднань громадян;</w:t>
      </w:r>
    </w:p>
    <w:p w:rsidR="006D486D" w:rsidRPr="000C2433" w:rsidRDefault="006D486D" w:rsidP="007F343A">
      <w:pPr>
        <w:ind w:firstLine="708"/>
        <w:jc w:val="both"/>
        <w:rPr>
          <w:rFonts w:ascii="Times New Roman" w:hAnsi="Times New Roman"/>
        </w:rPr>
      </w:pPr>
      <w:r w:rsidRPr="000C2433">
        <w:rPr>
          <w:rFonts w:ascii="Times New Roman" w:hAnsi="Times New Roman"/>
        </w:rPr>
        <w:t>4.1.6. контроль за дотриманням законодавства закладами охорони здоров’я комунальної власності територіальної громади  м. Хмельницького;</w:t>
      </w:r>
    </w:p>
    <w:p w:rsidR="006D486D" w:rsidRPr="000C2433" w:rsidRDefault="006D486D" w:rsidP="007F343A">
      <w:pPr>
        <w:ind w:firstLine="708"/>
        <w:jc w:val="both"/>
        <w:rPr>
          <w:rFonts w:ascii="Times New Roman" w:hAnsi="Times New Roman"/>
        </w:rPr>
      </w:pPr>
      <w:r w:rsidRPr="000C2433">
        <w:rPr>
          <w:rFonts w:ascii="Times New Roman" w:hAnsi="Times New Roman"/>
        </w:rPr>
        <w:t>4.1.7. претензійно-позовна робота, представлення і захист інтересів Управління в судах та інших органах;</w:t>
      </w:r>
    </w:p>
    <w:p w:rsidR="006D486D" w:rsidRPr="000C2433" w:rsidRDefault="006D486D" w:rsidP="007F343A">
      <w:pPr>
        <w:ind w:firstLine="708"/>
        <w:jc w:val="both"/>
        <w:rPr>
          <w:rFonts w:ascii="Times New Roman" w:hAnsi="Times New Roman"/>
        </w:rPr>
      </w:pPr>
      <w:r w:rsidRPr="000C2433">
        <w:rPr>
          <w:rFonts w:ascii="Times New Roman" w:hAnsi="Times New Roman"/>
        </w:rPr>
        <w:t>4.1.8 робота з охорони материнства і дитинства, проведення оздоровчих заходів серед дітей і підлітків;</w:t>
      </w:r>
    </w:p>
    <w:p w:rsidR="006D486D" w:rsidRPr="000C2433" w:rsidRDefault="006D486D" w:rsidP="007F343A">
      <w:pPr>
        <w:ind w:firstLine="708"/>
        <w:jc w:val="both"/>
        <w:rPr>
          <w:rFonts w:ascii="Times New Roman" w:hAnsi="Times New Roman"/>
        </w:rPr>
      </w:pPr>
      <w:r w:rsidRPr="000C2433">
        <w:rPr>
          <w:rFonts w:ascii="Times New Roman" w:hAnsi="Times New Roman"/>
        </w:rPr>
        <w:t>4.1.9. аналіз причин втрати працездатності, контроль за закладами охорони здоров’я комунальної власності територіальної громади м. Хмельницького з обґрунтованого направлення хворих на медико-соціальну експертну комісію;</w:t>
      </w:r>
    </w:p>
    <w:p w:rsidR="006D486D" w:rsidRPr="000C2433" w:rsidRDefault="006D486D" w:rsidP="007F343A">
      <w:pPr>
        <w:ind w:firstLine="708"/>
        <w:jc w:val="both"/>
        <w:rPr>
          <w:rFonts w:ascii="Times New Roman" w:hAnsi="Times New Roman"/>
        </w:rPr>
      </w:pPr>
      <w:r w:rsidRPr="000C2433">
        <w:rPr>
          <w:rFonts w:ascii="Times New Roman" w:hAnsi="Times New Roman"/>
        </w:rPr>
        <w:t>4.1.10. здійснення комплексу лікувально-профілактичних і діагностичних заходів, медико-санітарного забезпечення  у випадках виникнення епідемічних ускладнень, стихійного лиха, екологічних катастроф, пожеж та під час ліквідації наслідків надзвичайних ситуацій;</w:t>
      </w:r>
    </w:p>
    <w:p w:rsidR="006D486D" w:rsidRPr="000C2433" w:rsidRDefault="006D486D" w:rsidP="007F343A">
      <w:pPr>
        <w:ind w:firstLine="708"/>
        <w:jc w:val="both"/>
        <w:rPr>
          <w:rFonts w:ascii="Times New Roman" w:hAnsi="Times New Roman"/>
        </w:rPr>
      </w:pPr>
      <w:r w:rsidRPr="000C2433">
        <w:rPr>
          <w:rFonts w:ascii="Times New Roman" w:hAnsi="Times New Roman"/>
        </w:rPr>
        <w:t>4.1.11. закріплення різних верств населення за закладами охорони здоров’я комунальної власності територіальної громади м. Хмельницького;</w:t>
      </w:r>
    </w:p>
    <w:p w:rsidR="006D486D" w:rsidRPr="000C2433" w:rsidRDefault="006D486D" w:rsidP="007F343A">
      <w:pPr>
        <w:ind w:firstLine="708"/>
        <w:jc w:val="both"/>
        <w:rPr>
          <w:rFonts w:ascii="Times New Roman" w:hAnsi="Times New Roman"/>
        </w:rPr>
      </w:pPr>
      <w:r w:rsidRPr="00ED35F6">
        <w:rPr>
          <w:rFonts w:ascii="Times New Roman" w:hAnsi="Times New Roman"/>
        </w:rPr>
        <w:t>4.1.12. вирішення спільно з виконавчими органами Хмельницької міської ради питань, пов’язаних з капітальним будівництвом і капітальним ремонтом медичних установ, внесення на розгляд відповідних органів пропозицій щодо планів, програм будівництва і реконструкції об’єктів;</w:t>
      </w:r>
    </w:p>
    <w:p w:rsidR="006D486D" w:rsidRPr="000C2433" w:rsidRDefault="006D486D" w:rsidP="007F343A">
      <w:pPr>
        <w:ind w:firstLine="708"/>
        <w:jc w:val="both"/>
        <w:rPr>
          <w:rFonts w:ascii="Times New Roman" w:hAnsi="Times New Roman"/>
        </w:rPr>
      </w:pPr>
      <w:r w:rsidRPr="000C2433">
        <w:rPr>
          <w:rFonts w:ascii="Times New Roman" w:hAnsi="Times New Roman"/>
        </w:rPr>
        <w:t>4.1.13. участь у підготовці програм соціально-економічного і культурного розвитку міста в галузі охорони здоров’я, участь в організації виконання цих програм;</w:t>
      </w:r>
    </w:p>
    <w:p w:rsidR="008D04F2" w:rsidRPr="00F24C36" w:rsidRDefault="006D486D" w:rsidP="008D04F2">
      <w:pPr>
        <w:ind w:firstLine="708"/>
        <w:jc w:val="both"/>
        <w:rPr>
          <w:rFonts w:ascii="Times New Roman" w:hAnsi="Times New Roman" w:cs="Times New Roman"/>
        </w:rPr>
      </w:pPr>
      <w:r w:rsidRPr="008D04F2">
        <w:rPr>
          <w:rFonts w:ascii="Times New Roman" w:hAnsi="Times New Roman"/>
        </w:rPr>
        <w:lastRenderedPageBreak/>
        <w:t>4.1.14</w:t>
      </w:r>
      <w:r w:rsidR="008D04F2">
        <w:rPr>
          <w:rFonts w:ascii="Times New Roman" w:hAnsi="Times New Roman"/>
        </w:rPr>
        <w:t>.</w:t>
      </w:r>
      <w:r w:rsidR="008D04F2" w:rsidRPr="008D04F2">
        <w:rPr>
          <w:rFonts w:ascii="Times New Roman" w:hAnsi="Times New Roman" w:cs="Times New Roman"/>
        </w:rPr>
        <w:t xml:space="preserve"> контроль за обстеженням, диспансерним оглядом, лікуванням і реабілітацією осіб, які постраждали внаслідок аварії на ЧАЕС, інвалідів, учасників війни та бойових дій, учасників АТО,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w:t>
      </w:r>
    </w:p>
    <w:p w:rsidR="006D486D" w:rsidRPr="000C2433" w:rsidRDefault="006D486D" w:rsidP="007F343A">
      <w:pPr>
        <w:ind w:firstLine="708"/>
        <w:jc w:val="both"/>
        <w:rPr>
          <w:rFonts w:ascii="Times New Roman" w:hAnsi="Times New Roman"/>
        </w:rPr>
      </w:pPr>
      <w:r w:rsidRPr="000C2433">
        <w:rPr>
          <w:rFonts w:ascii="Times New Roman" w:hAnsi="Times New Roman"/>
        </w:rPr>
        <w:t>4.1.15.  контроль за правильною організацією обслуговування і утримання закладів охорони здоров’я комунальної власності територіальної громади м. Хмельницького;</w:t>
      </w:r>
    </w:p>
    <w:p w:rsidR="006D486D" w:rsidRPr="000C2433" w:rsidRDefault="006D486D" w:rsidP="007F343A">
      <w:pPr>
        <w:ind w:firstLine="708"/>
        <w:jc w:val="both"/>
        <w:rPr>
          <w:rFonts w:ascii="Times New Roman" w:hAnsi="Times New Roman"/>
        </w:rPr>
      </w:pPr>
      <w:r w:rsidRPr="000C2433">
        <w:rPr>
          <w:rFonts w:ascii="Times New Roman" w:hAnsi="Times New Roman"/>
        </w:rPr>
        <w:t>4.1.16. контроль в установленому порядку за підготовкою до державної акредитації комунальних закладів охорони здоров'я;</w:t>
      </w:r>
    </w:p>
    <w:p w:rsidR="006D486D" w:rsidRPr="000C2433" w:rsidRDefault="006D486D" w:rsidP="007F343A">
      <w:pPr>
        <w:ind w:firstLine="708"/>
        <w:jc w:val="both"/>
        <w:rPr>
          <w:rFonts w:ascii="Times New Roman" w:hAnsi="Times New Roman"/>
        </w:rPr>
      </w:pPr>
      <w:r w:rsidRPr="000C2433">
        <w:rPr>
          <w:rFonts w:ascii="Times New Roman" w:hAnsi="Times New Roman"/>
        </w:rPr>
        <w:t>4.1.17. підготовка пропозицій, спрямованих на проведення реформи в галузі охорони здоров'я згідно законодавчих та нормативних актів в цій галузі, та подання їх на розгляд міській раді та її виконавчому комітету, міському голові та Департаменту охорони здоров'я обласної державної адміністрації;</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4.1.18. сприяння та участь у забезпеченні на території м. Хмельницького, в межах наданих повноважень, реалізації міжнародних зобов'язань України в сфері охорони здоров'я; </w:t>
      </w:r>
    </w:p>
    <w:p w:rsidR="006D486D" w:rsidRPr="000C2433" w:rsidRDefault="006D486D" w:rsidP="007F343A">
      <w:pPr>
        <w:ind w:firstLine="708"/>
        <w:jc w:val="both"/>
        <w:rPr>
          <w:rFonts w:ascii="Times New Roman" w:hAnsi="Times New Roman"/>
        </w:rPr>
      </w:pPr>
      <w:r w:rsidRPr="000C2433">
        <w:rPr>
          <w:rFonts w:ascii="Times New Roman" w:hAnsi="Times New Roman"/>
        </w:rPr>
        <w:t>4.1.19. аналіз стану охорони здоров'я в місті, визначення тенденцій і перспектив розвитку сфери охорони здоров'я в м. Хмельницькому;</w:t>
      </w:r>
    </w:p>
    <w:p w:rsidR="006D486D" w:rsidRPr="000C2433" w:rsidRDefault="006D486D" w:rsidP="007F343A">
      <w:pPr>
        <w:ind w:firstLine="708"/>
        <w:jc w:val="both"/>
        <w:rPr>
          <w:rFonts w:ascii="Times New Roman" w:hAnsi="Times New Roman"/>
        </w:rPr>
      </w:pPr>
      <w:r w:rsidRPr="000C2433">
        <w:rPr>
          <w:rFonts w:ascii="Times New Roman" w:hAnsi="Times New Roman"/>
        </w:rPr>
        <w:t>4.1.20. участь у перевірках закладів охорони здоров'я, що відносяться до комунальної власності територіальної громади міста, у встановленому законом порядку;</w:t>
      </w:r>
    </w:p>
    <w:p w:rsidR="006D486D" w:rsidRPr="000C2433" w:rsidRDefault="006D486D" w:rsidP="007F343A">
      <w:pPr>
        <w:ind w:firstLine="708"/>
        <w:jc w:val="both"/>
        <w:rPr>
          <w:rFonts w:ascii="Times New Roman" w:hAnsi="Times New Roman"/>
        </w:rPr>
      </w:pPr>
      <w:r w:rsidRPr="000C2433">
        <w:rPr>
          <w:rFonts w:ascii="Times New Roman" w:hAnsi="Times New Roman"/>
        </w:rPr>
        <w:t>4.1.21. підготовка та надання пропозицій міському голові  щодо залучення на договірних засадах підприємств, закладів і установ незалежно від форм власності до участі в розвитку сфери охорони здоров'я на території м. Хмельницького;</w:t>
      </w:r>
    </w:p>
    <w:p w:rsidR="006D486D" w:rsidRPr="000C2433" w:rsidRDefault="006D486D" w:rsidP="007F343A">
      <w:pPr>
        <w:ind w:firstLine="708"/>
        <w:jc w:val="both"/>
        <w:rPr>
          <w:rFonts w:ascii="Times New Roman" w:hAnsi="Times New Roman"/>
        </w:rPr>
      </w:pPr>
      <w:r w:rsidRPr="000C2433">
        <w:rPr>
          <w:rFonts w:ascii="Times New Roman" w:hAnsi="Times New Roman"/>
        </w:rPr>
        <w:t>4.1.22. сприяння зовнішньоекономічним зв'язкам закладів, установ та підприємств, участь у міжнародних грантах;</w:t>
      </w:r>
    </w:p>
    <w:p w:rsidR="006D486D" w:rsidRPr="000C2433" w:rsidRDefault="006D486D" w:rsidP="007F343A">
      <w:pPr>
        <w:ind w:firstLine="708"/>
        <w:jc w:val="both"/>
        <w:rPr>
          <w:rFonts w:ascii="Times New Roman" w:hAnsi="Times New Roman"/>
        </w:rPr>
      </w:pPr>
      <w:r w:rsidRPr="000C2433">
        <w:rPr>
          <w:rFonts w:ascii="Times New Roman" w:hAnsi="Times New Roman"/>
        </w:rPr>
        <w:t>4.1.2</w:t>
      </w:r>
      <w:r w:rsidR="00481E40">
        <w:rPr>
          <w:rFonts w:ascii="Times New Roman" w:hAnsi="Times New Roman"/>
        </w:rPr>
        <w:t>3</w:t>
      </w:r>
      <w:r w:rsidRPr="000C2433">
        <w:rPr>
          <w:rFonts w:ascii="Times New Roman" w:hAnsi="Times New Roman"/>
        </w:rPr>
        <w:t>. прийом, аналіз та оцінка звітів про роботу підпорядкованих закладів охорони здоров’я, які відносяться до комунальної власності територіальної громади міста;</w:t>
      </w:r>
    </w:p>
    <w:p w:rsidR="006D486D" w:rsidRPr="000C2433" w:rsidRDefault="006D486D" w:rsidP="007F343A">
      <w:pPr>
        <w:ind w:firstLine="708"/>
        <w:jc w:val="both"/>
        <w:rPr>
          <w:rFonts w:ascii="Times New Roman" w:hAnsi="Times New Roman"/>
        </w:rPr>
      </w:pPr>
      <w:r w:rsidRPr="000C2433">
        <w:rPr>
          <w:rFonts w:ascii="Times New Roman" w:hAnsi="Times New Roman"/>
        </w:rPr>
        <w:t>4.1.2</w:t>
      </w:r>
      <w:r w:rsidR="00481E40">
        <w:rPr>
          <w:rFonts w:ascii="Times New Roman" w:hAnsi="Times New Roman"/>
        </w:rPr>
        <w:t>4</w:t>
      </w:r>
      <w:r w:rsidRPr="000C2433">
        <w:rPr>
          <w:rFonts w:ascii="Times New Roman" w:hAnsi="Times New Roman"/>
        </w:rPr>
        <w:t>. здійснення контролю за своєчасністю підвищення кваліфікації та проходженням атестації працівників галузі охорони здоров'я;</w:t>
      </w:r>
    </w:p>
    <w:p w:rsidR="006D486D" w:rsidRPr="000C2433" w:rsidRDefault="006D486D" w:rsidP="007F343A">
      <w:pPr>
        <w:ind w:firstLine="708"/>
        <w:jc w:val="both"/>
        <w:rPr>
          <w:rFonts w:ascii="Times New Roman" w:hAnsi="Times New Roman"/>
        </w:rPr>
      </w:pPr>
      <w:r w:rsidRPr="000C2433">
        <w:rPr>
          <w:rFonts w:ascii="Times New Roman" w:hAnsi="Times New Roman"/>
        </w:rPr>
        <w:t>4.1.2</w:t>
      </w:r>
      <w:r w:rsidR="00481E40">
        <w:rPr>
          <w:rFonts w:ascii="Times New Roman" w:hAnsi="Times New Roman"/>
        </w:rPr>
        <w:t>5</w:t>
      </w:r>
      <w:r w:rsidRPr="000C2433">
        <w:rPr>
          <w:rFonts w:ascii="Times New Roman" w:hAnsi="Times New Roman"/>
        </w:rPr>
        <w:t>. підготовка пропозицій міському голові щодо розгляду клопотань підприємств</w:t>
      </w:r>
      <w:r w:rsidR="00276265">
        <w:rPr>
          <w:rFonts w:ascii="Times New Roman" w:hAnsi="Times New Roman"/>
        </w:rPr>
        <w:t>,</w:t>
      </w:r>
      <w:r w:rsidRPr="000C2433">
        <w:rPr>
          <w:rFonts w:ascii="Times New Roman" w:hAnsi="Times New Roman"/>
        </w:rPr>
        <w:t xml:space="preserve"> закладів та установ охорони здоров'я, незалежно від форм власності, про нагородження державними нагородами, відзнаками Президента України, про присвоєння почесних звань України, нагородження відзнаками Хмельницького міського голови;</w:t>
      </w:r>
    </w:p>
    <w:p w:rsidR="006D486D" w:rsidRDefault="006D486D" w:rsidP="007F343A">
      <w:pPr>
        <w:ind w:firstLine="708"/>
        <w:jc w:val="both"/>
        <w:rPr>
          <w:rFonts w:ascii="Times New Roman" w:hAnsi="Times New Roman"/>
        </w:rPr>
      </w:pPr>
      <w:r w:rsidRPr="000C2433">
        <w:rPr>
          <w:rFonts w:ascii="Times New Roman" w:hAnsi="Times New Roman"/>
        </w:rPr>
        <w:t>4.1.2</w:t>
      </w:r>
      <w:r w:rsidR="00481E40">
        <w:rPr>
          <w:rFonts w:ascii="Times New Roman" w:hAnsi="Times New Roman"/>
        </w:rPr>
        <w:t>6</w:t>
      </w:r>
      <w:r w:rsidRPr="000C2433">
        <w:rPr>
          <w:rFonts w:ascii="Times New Roman" w:hAnsi="Times New Roman"/>
        </w:rPr>
        <w:t>. підготовка проектів рішень міської ради, виконавч</w:t>
      </w:r>
      <w:r w:rsidR="00276265">
        <w:rPr>
          <w:rFonts w:ascii="Times New Roman" w:hAnsi="Times New Roman"/>
        </w:rPr>
        <w:t>ого комітету</w:t>
      </w:r>
      <w:r w:rsidRPr="000C2433">
        <w:rPr>
          <w:rFonts w:ascii="Times New Roman" w:hAnsi="Times New Roman"/>
        </w:rPr>
        <w:t xml:space="preserve"> і  розпоряджень міського голови, в т.ч. нормативного характеру з питань, віднесених до компетенції Управління.</w:t>
      </w:r>
    </w:p>
    <w:p w:rsidR="00B53A51" w:rsidRPr="000C2433" w:rsidRDefault="00481E40" w:rsidP="00B53A51">
      <w:pPr>
        <w:ind w:firstLine="708"/>
        <w:jc w:val="both"/>
        <w:rPr>
          <w:rFonts w:ascii="Times New Roman" w:hAnsi="Times New Roman"/>
        </w:rPr>
      </w:pPr>
      <w:r>
        <w:rPr>
          <w:rFonts w:ascii="Times New Roman" w:hAnsi="Times New Roman"/>
        </w:rPr>
        <w:t>4.1.27</w:t>
      </w:r>
      <w:r w:rsidR="00B53A51" w:rsidRPr="00486A06">
        <w:rPr>
          <w:rFonts w:ascii="Times New Roman" w:hAnsi="Times New Roman"/>
        </w:rPr>
        <w:t>. організація та проведення конкурсів на зайняття посад керівників закладів охорони здоров’я комунальної власності територіальної громади м. Хмельницького в поря</w:t>
      </w:r>
      <w:r w:rsidR="00B53A51">
        <w:rPr>
          <w:rFonts w:ascii="Times New Roman" w:hAnsi="Times New Roman"/>
        </w:rPr>
        <w:t>дку визначеному Кабінетом Міністрів України.</w:t>
      </w:r>
    </w:p>
    <w:p w:rsidR="00B53A51" w:rsidRPr="000C2433" w:rsidRDefault="00B53A51" w:rsidP="007F343A">
      <w:pPr>
        <w:ind w:firstLine="708"/>
        <w:jc w:val="both"/>
        <w:rPr>
          <w:rFonts w:ascii="Times New Roman" w:hAnsi="Times New Roman"/>
        </w:rPr>
      </w:pPr>
    </w:p>
    <w:p w:rsidR="006D486D" w:rsidRPr="000C2433" w:rsidRDefault="006D486D" w:rsidP="007F343A">
      <w:pPr>
        <w:ind w:firstLine="708"/>
        <w:jc w:val="center"/>
        <w:rPr>
          <w:rFonts w:ascii="Times New Roman" w:hAnsi="Times New Roman"/>
          <w:b/>
        </w:rPr>
      </w:pPr>
      <w:r w:rsidRPr="000C2433">
        <w:rPr>
          <w:rFonts w:ascii="Times New Roman" w:hAnsi="Times New Roman"/>
          <w:b/>
        </w:rPr>
        <w:t>5. Координація діяльності підпорядкованих закладів охорони здоров’я щодо дотр</w:t>
      </w:r>
      <w:r w:rsidR="008407D8">
        <w:rPr>
          <w:rFonts w:ascii="Times New Roman" w:hAnsi="Times New Roman"/>
          <w:b/>
        </w:rPr>
        <w:t>имання бюджетного законодавства</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5.1. У відповідності до покладених завдань Управління: </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5.1.1. забезпечує діяльність і організацію фінансування  підпорядкованих закладів охорони здоров’я, що знаходяться в комунальній власності територіальної громади міста; </w:t>
      </w:r>
    </w:p>
    <w:p w:rsidR="006D486D" w:rsidRPr="000C2433" w:rsidRDefault="006D486D" w:rsidP="007F343A">
      <w:pPr>
        <w:ind w:firstLine="708"/>
        <w:jc w:val="both"/>
        <w:rPr>
          <w:rFonts w:ascii="Times New Roman" w:hAnsi="Times New Roman"/>
        </w:rPr>
      </w:pPr>
      <w:r w:rsidRPr="000C2433">
        <w:rPr>
          <w:rFonts w:ascii="Times New Roman" w:hAnsi="Times New Roman"/>
        </w:rPr>
        <w:t>5.1.2. розробляє плани діяльності на плановий та наступні за плановим два бюджетні періоди;</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5.1.3. організовує та забезпечує складання </w:t>
      </w:r>
      <w:r w:rsidR="00FB54B7">
        <w:rPr>
          <w:rFonts w:ascii="Times New Roman" w:hAnsi="Times New Roman"/>
        </w:rPr>
        <w:t>бюджетного запиту та</w:t>
      </w:r>
      <w:r w:rsidRPr="000C2433">
        <w:rPr>
          <w:rFonts w:ascii="Times New Roman" w:hAnsi="Times New Roman"/>
        </w:rPr>
        <w:t xml:space="preserve"> кошторису у підпорядкованих закладах охорони здоров’я, що знаходяться в комунальній власності територіальної громади міста;</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5.1.4.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 </w:t>
      </w:r>
    </w:p>
    <w:p w:rsidR="006D486D" w:rsidRPr="000C2433" w:rsidRDefault="006D486D" w:rsidP="007F343A">
      <w:pPr>
        <w:ind w:firstLine="708"/>
        <w:jc w:val="both"/>
        <w:rPr>
          <w:rFonts w:ascii="Times New Roman" w:hAnsi="Times New Roman"/>
        </w:rPr>
      </w:pPr>
      <w:r w:rsidRPr="00ED35F6">
        <w:rPr>
          <w:rFonts w:ascii="Times New Roman" w:hAnsi="Times New Roman"/>
        </w:rPr>
        <w:t>5.5. затверджує кошториси розпорядників нижчого рівня та плани використання бюджетних коштів одержувачів бюджетних коштів;</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5.6. здійснює управління бюджетними коштами, оцінку ефективності бюджетних </w:t>
      </w:r>
      <w:r w:rsidRPr="000C2433">
        <w:rPr>
          <w:rFonts w:ascii="Times New Roman" w:hAnsi="Times New Roman"/>
        </w:rPr>
        <w:lastRenderedPageBreak/>
        <w:t>програм, забезпечує ефективне, результативне і цільове використання бюджетних коштів, організацію та координацію роботи розпорядників бюджетних коштів та одержувачів у бюджетному процесі;</w:t>
      </w:r>
    </w:p>
    <w:p w:rsidR="006D486D" w:rsidRPr="000C2433" w:rsidRDefault="006D486D" w:rsidP="007F343A">
      <w:pPr>
        <w:ind w:firstLine="708"/>
        <w:jc w:val="both"/>
        <w:rPr>
          <w:rFonts w:ascii="Times New Roman" w:hAnsi="Times New Roman"/>
        </w:rPr>
      </w:pPr>
      <w:r w:rsidRPr="000C2433">
        <w:rPr>
          <w:rFonts w:ascii="Times New Roman" w:hAnsi="Times New Roman"/>
        </w:rPr>
        <w:t>5.7. здійснює внутрішній контроль за повнотою надходжень, взяттям бюджетних зобов’язань і витрачанням бюджетних коштів</w:t>
      </w:r>
      <w:r w:rsidR="00FB54B7">
        <w:rPr>
          <w:rFonts w:ascii="Times New Roman" w:hAnsi="Times New Roman"/>
        </w:rPr>
        <w:t xml:space="preserve"> підпорядкованими закладами охорони здоров’я</w:t>
      </w:r>
      <w:r w:rsidRPr="000C2433">
        <w:rPr>
          <w:rFonts w:ascii="Times New Roman" w:hAnsi="Times New Roman"/>
        </w:rPr>
        <w:t>;</w:t>
      </w:r>
    </w:p>
    <w:p w:rsidR="006D486D" w:rsidRPr="000C2433" w:rsidRDefault="006D486D" w:rsidP="007F343A">
      <w:pPr>
        <w:ind w:firstLine="708"/>
        <w:jc w:val="both"/>
        <w:rPr>
          <w:rFonts w:ascii="Times New Roman" w:hAnsi="Times New Roman"/>
        </w:rPr>
      </w:pPr>
      <w:r w:rsidRPr="000C2433">
        <w:rPr>
          <w:rFonts w:ascii="Times New Roman" w:hAnsi="Times New Roman"/>
        </w:rPr>
        <w:t>5.8.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7F343A" w:rsidRPr="000C2433" w:rsidRDefault="007F343A" w:rsidP="007F343A">
      <w:pPr>
        <w:ind w:firstLine="708"/>
        <w:jc w:val="both"/>
        <w:rPr>
          <w:rFonts w:ascii="Times New Roman" w:hAnsi="Times New Roman"/>
        </w:rPr>
      </w:pPr>
    </w:p>
    <w:p w:rsidR="006D486D" w:rsidRPr="000C2433" w:rsidRDefault="008407D8" w:rsidP="007F343A">
      <w:pPr>
        <w:ind w:firstLine="708"/>
        <w:jc w:val="center"/>
        <w:rPr>
          <w:rFonts w:ascii="Times New Roman" w:hAnsi="Times New Roman"/>
          <w:b/>
        </w:rPr>
      </w:pPr>
      <w:r>
        <w:rPr>
          <w:rFonts w:ascii="Times New Roman" w:hAnsi="Times New Roman"/>
          <w:b/>
        </w:rPr>
        <w:t>6. Система взаємодії</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6.1. Управління при виконанні покладених на нього завдань взаємодіє з органами виконавчої влади, управліннями, департаментами та іншими виконавчими органами Хмельницької  міської ради, депутатами, постійними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в межах та у спосіб, визначенні чинним законодавством . </w:t>
      </w:r>
    </w:p>
    <w:p w:rsidR="007F343A" w:rsidRPr="000C2433" w:rsidRDefault="007F343A" w:rsidP="007F343A">
      <w:pPr>
        <w:ind w:firstLine="708"/>
        <w:jc w:val="center"/>
        <w:rPr>
          <w:rFonts w:ascii="Times New Roman" w:hAnsi="Times New Roman"/>
          <w:b/>
        </w:rPr>
      </w:pPr>
    </w:p>
    <w:p w:rsidR="006D486D" w:rsidRPr="000C2433" w:rsidRDefault="008407D8" w:rsidP="007F343A">
      <w:pPr>
        <w:ind w:firstLine="708"/>
        <w:jc w:val="center"/>
        <w:rPr>
          <w:rFonts w:ascii="Times New Roman" w:hAnsi="Times New Roman"/>
          <w:b/>
        </w:rPr>
      </w:pPr>
      <w:r>
        <w:rPr>
          <w:rFonts w:ascii="Times New Roman" w:hAnsi="Times New Roman"/>
          <w:b/>
        </w:rPr>
        <w:t>7. Права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7.1. Залучати фахівців виконавчих органів міської ради, підприємств, організацій до розгляду питань, що входять до компетенції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7.2 Отримувати у встановленому законом порядку від міської ради, її виконавчих органів, підприємств та організацій інформацію та інші матеріали, а від місцевих органів державної статистики – безкоштовно статистичні дані, необхідні для виконання покладених на нього функцій.</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7.3. </w:t>
      </w:r>
      <w:r w:rsidR="008407D8">
        <w:rPr>
          <w:rFonts w:ascii="Times New Roman" w:hAnsi="Times New Roman"/>
        </w:rPr>
        <w:t>Скликати</w:t>
      </w:r>
      <w:r w:rsidRPr="000C2433">
        <w:rPr>
          <w:rFonts w:ascii="Times New Roman" w:hAnsi="Times New Roman"/>
        </w:rPr>
        <w:t xml:space="preserve"> </w:t>
      </w:r>
      <w:r w:rsidR="00276265">
        <w:rPr>
          <w:rFonts w:ascii="Times New Roman" w:hAnsi="Times New Roman"/>
        </w:rPr>
        <w:t xml:space="preserve">та проводити </w:t>
      </w:r>
      <w:r w:rsidRPr="000C2433">
        <w:rPr>
          <w:rFonts w:ascii="Times New Roman" w:hAnsi="Times New Roman"/>
        </w:rPr>
        <w:t>у встановленому порядку наради з питань, що відносяться до його компетенції.</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7.4. Вносити пропозиції міському голові про створення, реорганізацію, ліквідацію та перепрофілювання </w:t>
      </w:r>
      <w:r w:rsidR="00276265">
        <w:rPr>
          <w:rFonts w:ascii="Times New Roman" w:hAnsi="Times New Roman"/>
        </w:rPr>
        <w:t>закладів</w:t>
      </w:r>
      <w:r w:rsidRPr="000C2433">
        <w:rPr>
          <w:rFonts w:ascii="Times New Roman" w:hAnsi="Times New Roman"/>
        </w:rPr>
        <w:t xml:space="preserve"> охорони здоров’я, що належать до комунальної власності територіальної громади м. Хмельницького.</w:t>
      </w:r>
    </w:p>
    <w:p w:rsidR="00276265" w:rsidRPr="000C2433" w:rsidRDefault="006D486D" w:rsidP="00276265">
      <w:pPr>
        <w:ind w:firstLine="708"/>
        <w:jc w:val="both"/>
        <w:rPr>
          <w:rFonts w:ascii="Times New Roman" w:hAnsi="Times New Roman"/>
        </w:rPr>
      </w:pPr>
      <w:r w:rsidRPr="000C2433">
        <w:rPr>
          <w:rFonts w:ascii="Times New Roman" w:hAnsi="Times New Roman"/>
        </w:rPr>
        <w:t>7.5. Контролювати медичну та фінансово-господарську діяльність підпорядкованих закладів охорони здоров’я</w:t>
      </w:r>
      <w:r w:rsidR="00276265">
        <w:rPr>
          <w:rFonts w:ascii="Times New Roman" w:hAnsi="Times New Roman"/>
        </w:rPr>
        <w:t>.</w:t>
      </w:r>
    </w:p>
    <w:p w:rsidR="006D486D" w:rsidRPr="000C2433" w:rsidRDefault="006D486D" w:rsidP="007F343A">
      <w:pPr>
        <w:ind w:firstLine="708"/>
        <w:jc w:val="both"/>
        <w:rPr>
          <w:rFonts w:ascii="Times New Roman" w:hAnsi="Times New Roman"/>
        </w:rPr>
      </w:pPr>
      <w:r w:rsidRPr="000C2433">
        <w:rPr>
          <w:rFonts w:ascii="Times New Roman" w:hAnsi="Times New Roman"/>
        </w:rPr>
        <w:t>7.6. Вимагати від керівників підпорядкованих закладів охорони здоров’я негайного усунення недоліків в роботі.</w:t>
      </w:r>
    </w:p>
    <w:p w:rsidR="006D486D" w:rsidRPr="000C2433" w:rsidRDefault="006D486D" w:rsidP="007F343A">
      <w:pPr>
        <w:ind w:firstLine="708"/>
        <w:jc w:val="both"/>
        <w:rPr>
          <w:rFonts w:ascii="Times New Roman" w:hAnsi="Times New Roman"/>
        </w:rPr>
      </w:pPr>
      <w:r w:rsidRPr="000C2433">
        <w:rPr>
          <w:rFonts w:ascii="Times New Roman" w:hAnsi="Times New Roman"/>
        </w:rPr>
        <w:t>7.7. Контролювати якість надання медичної допомоги в підпорядкованих закладах охорони здоров’я.</w:t>
      </w:r>
    </w:p>
    <w:p w:rsidR="006D486D" w:rsidRDefault="006D486D" w:rsidP="007F343A">
      <w:pPr>
        <w:ind w:firstLine="708"/>
        <w:jc w:val="both"/>
        <w:rPr>
          <w:rFonts w:ascii="Times New Roman" w:hAnsi="Times New Roman"/>
        </w:rPr>
      </w:pPr>
      <w:r w:rsidRPr="000C2433">
        <w:rPr>
          <w:rFonts w:ascii="Times New Roman" w:hAnsi="Times New Roman"/>
        </w:rPr>
        <w:t>7.8.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 при розгляді питань, що належать до його компетенції.</w:t>
      </w:r>
    </w:p>
    <w:p w:rsidR="009B5650" w:rsidRDefault="00DE23B3" w:rsidP="007F343A">
      <w:pPr>
        <w:ind w:firstLine="708"/>
        <w:jc w:val="both"/>
        <w:rPr>
          <w:rFonts w:ascii="Times New Roman" w:hAnsi="Times New Roman" w:cs="Times New Roman"/>
        </w:rPr>
      </w:pPr>
      <w:r>
        <w:rPr>
          <w:rFonts w:ascii="Times New Roman" w:hAnsi="Times New Roman" w:cs="Times New Roman"/>
        </w:rPr>
        <w:t>7.9. В</w:t>
      </w:r>
      <w:r w:rsidRPr="00DE23B3">
        <w:rPr>
          <w:rFonts w:ascii="Times New Roman" w:hAnsi="Times New Roman" w:cs="Times New Roman"/>
        </w:rPr>
        <w:t xml:space="preserve"> рамках своєї компетенції здійснювати міжнародну діяльність відп</w:t>
      </w:r>
      <w:r>
        <w:rPr>
          <w:rFonts w:ascii="Times New Roman" w:hAnsi="Times New Roman" w:cs="Times New Roman"/>
        </w:rPr>
        <w:t>овідно до законодавства України.</w:t>
      </w:r>
    </w:p>
    <w:p w:rsidR="004835E1" w:rsidRDefault="004835E1" w:rsidP="004835E1">
      <w:pPr>
        <w:ind w:firstLine="708"/>
        <w:jc w:val="both"/>
        <w:rPr>
          <w:rFonts w:ascii="Times New Roman" w:hAnsi="Times New Roman" w:cs="Times New Roman"/>
          <w:lang w:val="ru-RU"/>
        </w:rPr>
      </w:pPr>
      <w:r w:rsidRPr="00ED35F6">
        <w:rPr>
          <w:rFonts w:ascii="Times New Roman" w:hAnsi="Times New Roman" w:cs="Times New Roman"/>
        </w:rPr>
        <w:t>7.10. Здійснювати капітальний та поточний ремонт</w:t>
      </w:r>
      <w:r w:rsidR="00BD3A60">
        <w:rPr>
          <w:rFonts w:ascii="Times New Roman" w:hAnsi="Times New Roman" w:cs="Times New Roman"/>
        </w:rPr>
        <w:t>, реконструкцію</w:t>
      </w:r>
      <w:r w:rsidRPr="00ED35F6">
        <w:rPr>
          <w:rFonts w:ascii="Times New Roman" w:hAnsi="Times New Roman" w:cs="Times New Roman"/>
        </w:rPr>
        <w:t xml:space="preserve"> основних фондів у визначеному законодавством порядку.</w:t>
      </w:r>
    </w:p>
    <w:p w:rsidR="00481E40" w:rsidRPr="000C2433" w:rsidRDefault="00481E40" w:rsidP="00481E40">
      <w:pPr>
        <w:ind w:firstLine="708"/>
        <w:jc w:val="both"/>
        <w:rPr>
          <w:rFonts w:ascii="Times New Roman" w:hAnsi="Times New Roman"/>
        </w:rPr>
      </w:pPr>
      <w:r>
        <w:rPr>
          <w:rFonts w:ascii="Times New Roman" w:hAnsi="Times New Roman" w:cs="Times New Roman"/>
          <w:lang w:val="ru-RU"/>
        </w:rPr>
        <w:t>7.11.</w:t>
      </w:r>
      <w:r w:rsidRPr="00481E40">
        <w:rPr>
          <w:rFonts w:ascii="Times New Roman" w:hAnsi="Times New Roman"/>
        </w:rPr>
        <w:t xml:space="preserve"> Організовувати та проводити  конкурс</w:t>
      </w:r>
      <w:r>
        <w:rPr>
          <w:rFonts w:ascii="Times New Roman" w:hAnsi="Times New Roman"/>
        </w:rPr>
        <w:t>и</w:t>
      </w:r>
      <w:r w:rsidRPr="00481E40">
        <w:rPr>
          <w:rFonts w:ascii="Times New Roman" w:hAnsi="Times New Roman"/>
        </w:rPr>
        <w:t xml:space="preserve"> на зайняття посад керівників закладів охорони здоров’я комунальної власності</w:t>
      </w:r>
      <w:r w:rsidRPr="00486A06">
        <w:rPr>
          <w:rFonts w:ascii="Times New Roman" w:hAnsi="Times New Roman"/>
        </w:rPr>
        <w:t xml:space="preserve"> територіальної громади м. Хмельницького в поря</w:t>
      </w:r>
      <w:r>
        <w:rPr>
          <w:rFonts w:ascii="Times New Roman" w:hAnsi="Times New Roman"/>
        </w:rPr>
        <w:t>дку визначеному Кабінетом Міністрів України.</w:t>
      </w:r>
    </w:p>
    <w:p w:rsidR="00DE23B3" w:rsidRPr="000C2433" w:rsidRDefault="00DE23B3" w:rsidP="007F343A">
      <w:pPr>
        <w:ind w:firstLine="708"/>
        <w:jc w:val="both"/>
        <w:rPr>
          <w:rFonts w:ascii="Times New Roman" w:hAnsi="Times New Roman"/>
        </w:rPr>
      </w:pPr>
    </w:p>
    <w:p w:rsidR="006D486D" w:rsidRPr="000C2433" w:rsidRDefault="006D486D" w:rsidP="007F343A">
      <w:pPr>
        <w:ind w:firstLine="708"/>
        <w:jc w:val="center"/>
        <w:rPr>
          <w:rFonts w:ascii="Times New Roman" w:hAnsi="Times New Roman"/>
          <w:b/>
        </w:rPr>
      </w:pPr>
      <w:r w:rsidRPr="000C2433">
        <w:rPr>
          <w:rFonts w:ascii="Times New Roman" w:hAnsi="Times New Roman"/>
          <w:b/>
        </w:rPr>
        <w:t>8</w:t>
      </w:r>
      <w:r w:rsidR="008407D8">
        <w:rPr>
          <w:rFonts w:ascii="Times New Roman" w:hAnsi="Times New Roman"/>
          <w:b/>
        </w:rPr>
        <w:t>. Керівництво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8.1. Управління очолює начальник, якого призначає на посаду і звільняє з посади міський голова згідно Закону України «Про місцеве самоврядування в Україні», Закону України «Про службу в органах місцевого самоврядування». </w:t>
      </w:r>
    </w:p>
    <w:p w:rsidR="006D486D" w:rsidRPr="000C2433" w:rsidRDefault="006D486D" w:rsidP="007F343A">
      <w:pPr>
        <w:ind w:firstLine="708"/>
        <w:jc w:val="both"/>
        <w:rPr>
          <w:rFonts w:ascii="Times New Roman" w:hAnsi="Times New Roman"/>
        </w:rPr>
      </w:pPr>
      <w:r w:rsidRPr="000C2433">
        <w:rPr>
          <w:rFonts w:ascii="Times New Roman" w:hAnsi="Times New Roman"/>
        </w:rPr>
        <w:t>8.2. Начальник управління має заступників, як</w:t>
      </w:r>
      <w:r w:rsidR="00E57866">
        <w:rPr>
          <w:rFonts w:ascii="Times New Roman" w:hAnsi="Times New Roman"/>
        </w:rPr>
        <w:t>і</w:t>
      </w:r>
      <w:r w:rsidRPr="000C2433">
        <w:rPr>
          <w:rFonts w:ascii="Times New Roman" w:hAnsi="Times New Roman"/>
        </w:rPr>
        <w:t xml:space="preserve"> признача</w:t>
      </w:r>
      <w:r w:rsidR="00E57866">
        <w:rPr>
          <w:rFonts w:ascii="Times New Roman" w:hAnsi="Times New Roman"/>
        </w:rPr>
        <w:t>ються</w:t>
      </w:r>
      <w:r w:rsidRPr="000C2433">
        <w:rPr>
          <w:rFonts w:ascii="Times New Roman" w:hAnsi="Times New Roman"/>
        </w:rPr>
        <w:t xml:space="preserve"> на посади і звільня</w:t>
      </w:r>
      <w:r w:rsidR="00E57866">
        <w:rPr>
          <w:rFonts w:ascii="Times New Roman" w:hAnsi="Times New Roman"/>
        </w:rPr>
        <w:t>ються</w:t>
      </w:r>
      <w:r w:rsidRPr="000C2433">
        <w:rPr>
          <w:rFonts w:ascii="Times New Roman" w:hAnsi="Times New Roman"/>
        </w:rPr>
        <w:t xml:space="preserve"> з посад </w:t>
      </w:r>
      <w:r w:rsidR="00E57866">
        <w:rPr>
          <w:rFonts w:ascii="Times New Roman" w:hAnsi="Times New Roman"/>
        </w:rPr>
        <w:t xml:space="preserve">в порядку визначеному </w:t>
      </w:r>
      <w:r w:rsidRPr="000C2433">
        <w:rPr>
          <w:rFonts w:ascii="Times New Roman" w:hAnsi="Times New Roman"/>
        </w:rPr>
        <w:t>Закон</w:t>
      </w:r>
      <w:r w:rsidR="00E57866">
        <w:rPr>
          <w:rFonts w:ascii="Times New Roman" w:hAnsi="Times New Roman"/>
        </w:rPr>
        <w:t>ом</w:t>
      </w:r>
      <w:r w:rsidRPr="000C2433">
        <w:rPr>
          <w:rFonts w:ascii="Times New Roman" w:hAnsi="Times New Roman"/>
        </w:rPr>
        <w:t xml:space="preserve"> України «Про службу в органах місцевого самоврядування».</w:t>
      </w:r>
    </w:p>
    <w:p w:rsidR="006D486D" w:rsidRPr="000C2433" w:rsidRDefault="006D486D" w:rsidP="007F343A">
      <w:pPr>
        <w:ind w:firstLine="708"/>
        <w:jc w:val="both"/>
        <w:rPr>
          <w:rFonts w:ascii="Times New Roman" w:hAnsi="Times New Roman"/>
        </w:rPr>
      </w:pPr>
      <w:r w:rsidRPr="000C2433">
        <w:rPr>
          <w:rFonts w:ascii="Times New Roman" w:hAnsi="Times New Roman"/>
        </w:rPr>
        <w:t>8.3. При управлінні працює група централізованого господарського обслуговування,  працівники яко</w:t>
      </w:r>
      <w:r w:rsidR="00CC48D0">
        <w:rPr>
          <w:rFonts w:ascii="Times New Roman" w:hAnsi="Times New Roman"/>
        </w:rPr>
        <w:t>ї</w:t>
      </w:r>
      <w:r w:rsidRPr="000C2433">
        <w:rPr>
          <w:rFonts w:ascii="Times New Roman" w:hAnsi="Times New Roman"/>
        </w:rPr>
        <w:t xml:space="preserve"> утримуються за рахунок галузі охорони здоров’я.</w:t>
      </w:r>
    </w:p>
    <w:p w:rsidR="006D486D" w:rsidRPr="000C2433" w:rsidRDefault="006D486D" w:rsidP="007F343A">
      <w:pPr>
        <w:ind w:firstLine="708"/>
        <w:jc w:val="both"/>
        <w:rPr>
          <w:rFonts w:ascii="Times New Roman" w:hAnsi="Times New Roman"/>
        </w:rPr>
      </w:pPr>
      <w:r w:rsidRPr="000C2433">
        <w:rPr>
          <w:rFonts w:ascii="Times New Roman" w:hAnsi="Times New Roman"/>
        </w:rPr>
        <w:lastRenderedPageBreak/>
        <w:t>8.4. Посадові обов’язки працівників управління визначаються посадовими інструкціями:</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8.4.1. посадові </w:t>
      </w:r>
      <w:r w:rsidR="00D00D0C">
        <w:rPr>
          <w:rFonts w:ascii="Times New Roman" w:hAnsi="Times New Roman"/>
        </w:rPr>
        <w:t>інструкції</w:t>
      </w:r>
      <w:r w:rsidRPr="000C2433">
        <w:rPr>
          <w:rFonts w:ascii="Times New Roman" w:hAnsi="Times New Roman"/>
        </w:rPr>
        <w:t xml:space="preserve"> працівників Управління  затверджуються заступником міського голови за погодженням начальника управління відповідно до вимог розпорядження міського голови;</w:t>
      </w:r>
    </w:p>
    <w:p w:rsidR="006D486D" w:rsidRPr="000C2433" w:rsidRDefault="006D486D" w:rsidP="007F343A">
      <w:pPr>
        <w:ind w:firstLine="708"/>
        <w:jc w:val="both"/>
        <w:rPr>
          <w:rFonts w:ascii="Times New Roman" w:hAnsi="Times New Roman"/>
        </w:rPr>
      </w:pPr>
      <w:r w:rsidRPr="000C2433">
        <w:rPr>
          <w:rFonts w:ascii="Times New Roman" w:hAnsi="Times New Roman"/>
        </w:rPr>
        <w:t>8.4.2. посадові інструкції працівників групи централізованого господарського обслуговування, яка утримується за рахунок галузі охорони здоров’я, затверджуються начальником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8.5. Начальник </w:t>
      </w:r>
      <w:r w:rsidR="00D00D0C">
        <w:rPr>
          <w:rFonts w:ascii="Times New Roman" w:hAnsi="Times New Roman"/>
        </w:rPr>
        <w:t>У</w:t>
      </w:r>
      <w:r w:rsidRPr="000C2433">
        <w:rPr>
          <w:rFonts w:ascii="Times New Roman" w:hAnsi="Times New Roman"/>
        </w:rPr>
        <w:t>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8.5.1. здійснює керівництво Управлінням, забезпечує виконання обов’язків і повноважень, покладених на нього, діє від його імені без доручення, представляє інтереси Управління в </w:t>
      </w:r>
      <w:r w:rsidR="00DE23B3">
        <w:rPr>
          <w:rFonts w:ascii="Times New Roman" w:hAnsi="Times New Roman"/>
        </w:rPr>
        <w:t>органа</w:t>
      </w:r>
      <w:r w:rsidR="00276265">
        <w:rPr>
          <w:rFonts w:ascii="Times New Roman" w:hAnsi="Times New Roman"/>
        </w:rPr>
        <w:t>х</w:t>
      </w:r>
      <w:r w:rsidR="00DE23B3">
        <w:rPr>
          <w:rFonts w:ascii="Times New Roman" w:hAnsi="Times New Roman"/>
        </w:rPr>
        <w:t xml:space="preserve"> </w:t>
      </w:r>
      <w:r w:rsidR="00D00D0C">
        <w:rPr>
          <w:rFonts w:ascii="Times New Roman" w:hAnsi="Times New Roman"/>
        </w:rPr>
        <w:t xml:space="preserve">державної влади і </w:t>
      </w:r>
      <w:r w:rsidRPr="000C2433">
        <w:rPr>
          <w:rFonts w:ascii="Times New Roman" w:hAnsi="Times New Roman"/>
        </w:rPr>
        <w:t>органах місцевого самоврядування, інших організаціях, у відносинах з юридичними та фізичними особами;</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lang w:val="ru-RU"/>
        </w:rPr>
        <w:t>2</w:t>
      </w:r>
      <w:r w:rsidRPr="000C2433">
        <w:rPr>
          <w:rFonts w:ascii="Times New Roman" w:hAnsi="Times New Roman"/>
        </w:rPr>
        <w:t xml:space="preserve">. вносить на розгляд та затвердження міському голові розроблений Управлінням </w:t>
      </w:r>
      <w:r w:rsidR="001175F7">
        <w:rPr>
          <w:rFonts w:ascii="Times New Roman" w:hAnsi="Times New Roman"/>
        </w:rPr>
        <w:t>п</w:t>
      </w:r>
      <w:r w:rsidRPr="000C2433">
        <w:rPr>
          <w:rFonts w:ascii="Times New Roman" w:hAnsi="Times New Roman"/>
        </w:rPr>
        <w:t>роект штатного розпису Управління з розрахунком видатків на його утримання;</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3</w:t>
      </w:r>
      <w:r w:rsidRPr="000C2433">
        <w:rPr>
          <w:rFonts w:ascii="Times New Roman" w:hAnsi="Times New Roman"/>
        </w:rPr>
        <w:t>. затверджує штатний розпис групи централізованого господарського обслуговування, яка утримується за рахунок галузі охорони здоров’я.</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4</w:t>
      </w:r>
      <w:r w:rsidRPr="000C2433">
        <w:rPr>
          <w:rFonts w:ascii="Times New Roman" w:hAnsi="Times New Roman"/>
        </w:rPr>
        <w:t>. вносить подання міському голові щодо встановлення і зміни рангів посадовим особам Управління;</w:t>
      </w:r>
    </w:p>
    <w:p w:rsidR="006D486D" w:rsidRPr="000C2433" w:rsidRDefault="00E57866" w:rsidP="007F343A">
      <w:pPr>
        <w:ind w:firstLine="708"/>
        <w:jc w:val="both"/>
        <w:rPr>
          <w:rFonts w:ascii="Times New Roman" w:hAnsi="Times New Roman"/>
        </w:rPr>
      </w:pPr>
      <w:r>
        <w:rPr>
          <w:rFonts w:ascii="Times New Roman" w:hAnsi="Times New Roman"/>
        </w:rPr>
        <w:t>8.5.</w:t>
      </w:r>
      <w:r w:rsidR="001175F7">
        <w:rPr>
          <w:rFonts w:ascii="Times New Roman" w:hAnsi="Times New Roman"/>
        </w:rPr>
        <w:t>5</w:t>
      </w:r>
      <w:r w:rsidR="006D486D" w:rsidRPr="000C2433">
        <w:rPr>
          <w:rFonts w:ascii="Times New Roman" w:hAnsi="Times New Roman"/>
        </w:rPr>
        <w:t>. несе персональну відповідальність за роботу Управління, реалізацію його повноважень, дотримання трудової дисципліни;</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6</w:t>
      </w:r>
      <w:r w:rsidRPr="000C2433">
        <w:rPr>
          <w:rFonts w:ascii="Times New Roman" w:hAnsi="Times New Roman"/>
        </w:rPr>
        <w:t>. видає в межах своєї компетенції накази, які є обов’язковими для виконання працівниками Управління, працівниками групи централізованого господарського</w:t>
      </w:r>
      <w:r w:rsidR="00D00D0C">
        <w:rPr>
          <w:rFonts w:ascii="Times New Roman" w:hAnsi="Times New Roman"/>
        </w:rPr>
        <w:t xml:space="preserve"> обслуговування</w:t>
      </w:r>
      <w:r w:rsidRPr="000C2433">
        <w:rPr>
          <w:rFonts w:ascii="Times New Roman" w:hAnsi="Times New Roman"/>
        </w:rPr>
        <w:t>, яка утримується за рахунок галузі охорони здоров’я, а також підпорядкованими закладами охорони здоров’я, що відносяться до комунальної власності територіальної громади м.</w:t>
      </w:r>
      <w:r w:rsidR="009B5650">
        <w:rPr>
          <w:rFonts w:ascii="Times New Roman" w:hAnsi="Times New Roman"/>
        </w:rPr>
        <w:t xml:space="preserve"> </w:t>
      </w:r>
      <w:r w:rsidRPr="000C2433">
        <w:rPr>
          <w:rFonts w:ascii="Times New Roman" w:hAnsi="Times New Roman"/>
        </w:rPr>
        <w:t>Хмельн</w:t>
      </w:r>
      <w:r w:rsidR="00DE23B3">
        <w:rPr>
          <w:rFonts w:ascii="Times New Roman" w:hAnsi="Times New Roman"/>
        </w:rPr>
        <w:t>ицького, контролює їх виконання;</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7</w:t>
      </w:r>
      <w:r w:rsidRPr="000C2433">
        <w:rPr>
          <w:rFonts w:ascii="Times New Roman" w:hAnsi="Times New Roman"/>
        </w:rPr>
        <w:t>. інформує територіальну громаду міста про виконання рішень міської ради, виконавчого комітету, розпоряджень міського голови та про інші питання відповідно до компетенції;</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8</w:t>
      </w:r>
      <w:r w:rsidRPr="000C2433">
        <w:rPr>
          <w:rFonts w:ascii="Times New Roman" w:hAnsi="Times New Roman"/>
        </w:rPr>
        <w:t>. затверджує положення про групу централізованого господарського обслуговування;</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9</w:t>
      </w:r>
      <w:r w:rsidRPr="000C2433">
        <w:rPr>
          <w:rFonts w:ascii="Times New Roman" w:hAnsi="Times New Roman"/>
        </w:rPr>
        <w:t>. здійснює у встановленому порядку розгляд листів, заяв, скарг та звернень громадян, забезпечує у визначений законодавством термін розгляд звернень громадян та їх об’єднань, а також проводить прийом громадян з питань, що відносяться до компетенції Управління за встановленим графіком;</w:t>
      </w:r>
    </w:p>
    <w:p w:rsidR="006D486D" w:rsidRPr="000C2433" w:rsidRDefault="006D486D" w:rsidP="007F343A">
      <w:pPr>
        <w:ind w:firstLine="708"/>
        <w:jc w:val="both"/>
        <w:rPr>
          <w:rFonts w:ascii="Times New Roman" w:hAnsi="Times New Roman"/>
        </w:rPr>
      </w:pPr>
      <w:r w:rsidRPr="000C2433">
        <w:rPr>
          <w:rFonts w:ascii="Times New Roman" w:hAnsi="Times New Roman"/>
        </w:rPr>
        <w:t>8.5.</w:t>
      </w:r>
      <w:r w:rsidR="001175F7">
        <w:rPr>
          <w:rFonts w:ascii="Times New Roman" w:hAnsi="Times New Roman"/>
        </w:rPr>
        <w:t>10</w:t>
      </w:r>
      <w:r w:rsidRPr="000C2433">
        <w:rPr>
          <w:rFonts w:ascii="Times New Roman" w:hAnsi="Times New Roman"/>
        </w:rPr>
        <w:t xml:space="preserve">. укладає, відповідно до наданих йому повноважень, договори та видає доручення; </w:t>
      </w:r>
    </w:p>
    <w:p w:rsidR="006D486D" w:rsidRDefault="006D486D" w:rsidP="007F343A">
      <w:pPr>
        <w:ind w:firstLine="708"/>
        <w:jc w:val="both"/>
        <w:rPr>
          <w:rFonts w:ascii="Times New Roman" w:hAnsi="Times New Roman"/>
        </w:rPr>
      </w:pPr>
      <w:r w:rsidRPr="000C2433">
        <w:rPr>
          <w:rFonts w:ascii="Times New Roman" w:hAnsi="Times New Roman"/>
        </w:rPr>
        <w:t>8.5.1</w:t>
      </w:r>
      <w:r w:rsidR="001175F7">
        <w:rPr>
          <w:rFonts w:ascii="Times New Roman" w:hAnsi="Times New Roman"/>
        </w:rPr>
        <w:t>1</w:t>
      </w:r>
      <w:r w:rsidRPr="000C2433">
        <w:rPr>
          <w:rFonts w:ascii="Times New Roman" w:hAnsi="Times New Roman"/>
        </w:rPr>
        <w:t>. в межах своїх повноважень забезпечує розгляд проектів планів розвитку  підпорядкованих закладів охорони здоров’я, контролює їх виконання;</w:t>
      </w:r>
    </w:p>
    <w:p w:rsidR="00486A06" w:rsidRPr="000C2433" w:rsidRDefault="00486A06" w:rsidP="007F343A">
      <w:pPr>
        <w:ind w:firstLine="708"/>
        <w:jc w:val="both"/>
        <w:rPr>
          <w:rFonts w:ascii="Times New Roman" w:hAnsi="Times New Roman"/>
        </w:rPr>
      </w:pPr>
      <w:r w:rsidRPr="0086066D">
        <w:rPr>
          <w:rFonts w:ascii="Times New Roman" w:hAnsi="Times New Roman"/>
        </w:rPr>
        <w:t>8.5.12. утворює конкурсну комісію на заняття посади керівника закладу охорони здоров’я комунальної власності територіальної громади м. Хмельницького, за результатами проведеного конкурсу призначає на посаду керівника закладу охорони здоров’я та укладає з ним контракт в порядку затвердженому Кабінетом Міністрів України.</w:t>
      </w:r>
    </w:p>
    <w:p w:rsidR="006D486D" w:rsidRPr="000C2433" w:rsidRDefault="006D486D" w:rsidP="007F343A">
      <w:pPr>
        <w:ind w:firstLine="708"/>
        <w:jc w:val="both"/>
        <w:rPr>
          <w:rFonts w:ascii="Times New Roman" w:hAnsi="Times New Roman"/>
        </w:rPr>
      </w:pPr>
      <w:r w:rsidRPr="000C2433">
        <w:rPr>
          <w:rFonts w:ascii="Times New Roman" w:hAnsi="Times New Roman"/>
        </w:rPr>
        <w:t>8.5.1</w:t>
      </w:r>
      <w:r w:rsidR="00486A06">
        <w:rPr>
          <w:rFonts w:ascii="Times New Roman" w:hAnsi="Times New Roman"/>
        </w:rPr>
        <w:t>3</w:t>
      </w:r>
      <w:r w:rsidRPr="000C2433">
        <w:rPr>
          <w:rFonts w:ascii="Times New Roman" w:hAnsi="Times New Roman"/>
        </w:rPr>
        <w:t>. здійснює інші повноваження, покладені на нього відповідно до діючого законодавства.</w:t>
      </w:r>
    </w:p>
    <w:p w:rsidR="006D486D" w:rsidRPr="000C2433" w:rsidRDefault="006D486D" w:rsidP="007F343A">
      <w:pPr>
        <w:ind w:firstLine="708"/>
        <w:jc w:val="both"/>
        <w:rPr>
          <w:rFonts w:ascii="Times New Roman" w:hAnsi="Times New Roman"/>
        </w:rPr>
      </w:pPr>
      <w:r w:rsidRPr="000C2433">
        <w:rPr>
          <w:rFonts w:ascii="Times New Roman" w:hAnsi="Times New Roman"/>
        </w:rPr>
        <w:t>8.6. Заступники начальника Управління :</w:t>
      </w:r>
    </w:p>
    <w:p w:rsidR="006D486D" w:rsidRPr="000C2433" w:rsidRDefault="006D486D" w:rsidP="007F343A">
      <w:pPr>
        <w:ind w:firstLine="708"/>
        <w:jc w:val="both"/>
        <w:rPr>
          <w:rFonts w:ascii="Times New Roman" w:hAnsi="Times New Roman"/>
        </w:rPr>
      </w:pPr>
      <w:r w:rsidRPr="000C2433">
        <w:rPr>
          <w:rFonts w:ascii="Times New Roman" w:hAnsi="Times New Roman"/>
        </w:rPr>
        <w:t>8.6.1. організовують виконання доручень начальника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8.6.2. здійснюють інші повноваження, визначені посадовими інструкціями;</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8.6.3. обов’язки начальника </w:t>
      </w:r>
      <w:r w:rsidR="00D00D0C">
        <w:rPr>
          <w:rFonts w:ascii="Times New Roman" w:hAnsi="Times New Roman"/>
        </w:rPr>
        <w:t>У</w:t>
      </w:r>
      <w:r w:rsidRPr="000C2433">
        <w:rPr>
          <w:rFonts w:ascii="Times New Roman" w:hAnsi="Times New Roman"/>
        </w:rPr>
        <w:t>правління під час його відсутності виконує  один із заступників згідно з розпорядженням міського голови.</w:t>
      </w:r>
    </w:p>
    <w:p w:rsidR="006D486D" w:rsidRPr="000C2433" w:rsidRDefault="006D486D" w:rsidP="007F343A">
      <w:pPr>
        <w:ind w:firstLine="708"/>
        <w:jc w:val="both"/>
        <w:rPr>
          <w:rFonts w:ascii="Times New Roman" w:hAnsi="Times New Roman"/>
        </w:rPr>
      </w:pPr>
      <w:r w:rsidRPr="000C2433">
        <w:rPr>
          <w:rFonts w:ascii="Times New Roman" w:hAnsi="Times New Roman"/>
        </w:rPr>
        <w:t>8.7. Працівники управління діють лише на підставі, в межах повноважень та у спосіб, пере</w:t>
      </w:r>
      <w:r w:rsidR="008407D8">
        <w:rPr>
          <w:rFonts w:ascii="Times New Roman" w:hAnsi="Times New Roman"/>
        </w:rPr>
        <w:t>дбачені Конституцією України і З</w:t>
      </w:r>
      <w:r w:rsidRPr="000C2433">
        <w:rPr>
          <w:rFonts w:ascii="Times New Roman" w:hAnsi="Times New Roman"/>
        </w:rPr>
        <w:t>аконами України.</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8.8. Для вирішення питань, що належать до компетенції Управління,  при ньому утворюється колегія. Колегія є дорадчим органом Управління. До її складу входять: начальник </w:t>
      </w:r>
      <w:r w:rsidR="008407D8">
        <w:rPr>
          <w:rFonts w:ascii="Times New Roman" w:hAnsi="Times New Roman"/>
        </w:rPr>
        <w:t>У</w:t>
      </w:r>
      <w:r w:rsidRPr="000C2433">
        <w:rPr>
          <w:rFonts w:ascii="Times New Roman" w:hAnsi="Times New Roman"/>
        </w:rPr>
        <w:t xml:space="preserve">правління (голова колегії), його заступники, а також інші працівники Управління та головні лікарі підпорядкованих закладів охорони здоров’я міста, а також інші представники підприємств та установ комунальної власності територіальної громади  м. Хмельницького. Склад колегії </w:t>
      </w:r>
      <w:r w:rsidRPr="000C2433">
        <w:rPr>
          <w:rFonts w:ascii="Times New Roman" w:hAnsi="Times New Roman"/>
        </w:rPr>
        <w:lastRenderedPageBreak/>
        <w:t>затверджується начальником управління (головою колегії).</w:t>
      </w:r>
    </w:p>
    <w:p w:rsidR="001175F7" w:rsidRDefault="006D486D" w:rsidP="007F343A">
      <w:pPr>
        <w:ind w:firstLine="708"/>
        <w:jc w:val="both"/>
        <w:rPr>
          <w:rFonts w:ascii="Times New Roman" w:hAnsi="Times New Roman"/>
        </w:rPr>
      </w:pPr>
      <w:r w:rsidRPr="000C2433">
        <w:rPr>
          <w:rFonts w:ascii="Times New Roman" w:hAnsi="Times New Roman"/>
        </w:rPr>
        <w:t xml:space="preserve">8.9. Для розгляду наукових, громадських рекомендацій і пропозицій щодо розвитку галузі </w:t>
      </w:r>
    </w:p>
    <w:p w:rsidR="006D486D" w:rsidRPr="000C2433" w:rsidRDefault="006D486D" w:rsidP="001175F7">
      <w:pPr>
        <w:jc w:val="both"/>
        <w:rPr>
          <w:rFonts w:ascii="Times New Roman" w:hAnsi="Times New Roman"/>
        </w:rPr>
      </w:pPr>
      <w:r w:rsidRPr="000C2433">
        <w:rPr>
          <w:rFonts w:ascii="Times New Roman" w:hAnsi="Times New Roman"/>
        </w:rPr>
        <w:t>та вирішення інших питань в Управлінні можуть утворюватись наукові, громадські ради і комісії. Склад наукових, громадських рад і комісій та положення про них затверджує начальник Управління.</w:t>
      </w:r>
    </w:p>
    <w:p w:rsidR="006D486D" w:rsidRPr="000C2433" w:rsidRDefault="006D486D" w:rsidP="007F343A">
      <w:pPr>
        <w:ind w:firstLine="708"/>
        <w:jc w:val="both"/>
        <w:rPr>
          <w:rFonts w:ascii="Times New Roman" w:hAnsi="Times New Roman"/>
        </w:rPr>
      </w:pPr>
      <w:r w:rsidRPr="000C2433">
        <w:rPr>
          <w:rFonts w:ascii="Times New Roman" w:hAnsi="Times New Roman"/>
        </w:rPr>
        <w:t>8.10. Управлінню підпорядковані заклади охорони</w:t>
      </w:r>
      <w:r w:rsidR="00DE23B3">
        <w:rPr>
          <w:rFonts w:ascii="Times New Roman" w:hAnsi="Times New Roman"/>
        </w:rPr>
        <w:t xml:space="preserve"> здоров’я</w:t>
      </w:r>
      <w:r w:rsidRPr="000C2433">
        <w:rPr>
          <w:rFonts w:ascii="Times New Roman" w:hAnsi="Times New Roman"/>
        </w:rPr>
        <w:t xml:space="preserve"> комунальної власності територіальної громади міста Хмельницького. </w:t>
      </w:r>
    </w:p>
    <w:p w:rsidR="00CC48D0" w:rsidRDefault="00CC48D0" w:rsidP="007F343A">
      <w:pPr>
        <w:ind w:firstLine="708"/>
        <w:jc w:val="center"/>
        <w:rPr>
          <w:rFonts w:ascii="Times New Roman" w:hAnsi="Times New Roman"/>
          <w:b/>
        </w:rPr>
      </w:pPr>
    </w:p>
    <w:p w:rsidR="006D486D" w:rsidRPr="000C2433" w:rsidRDefault="006D486D" w:rsidP="007F343A">
      <w:pPr>
        <w:ind w:firstLine="708"/>
        <w:jc w:val="center"/>
        <w:rPr>
          <w:rFonts w:ascii="Times New Roman" w:hAnsi="Times New Roman"/>
          <w:b/>
        </w:rPr>
      </w:pPr>
      <w:r w:rsidRPr="000C2433">
        <w:rPr>
          <w:rFonts w:ascii="Times New Roman" w:hAnsi="Times New Roman"/>
          <w:b/>
        </w:rPr>
        <w:t>9. Фінансово-господарська діяльність</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9.1. Управління утримується за рахунок коштів </w:t>
      </w:r>
      <w:r w:rsidR="009B5650">
        <w:rPr>
          <w:rFonts w:ascii="Times New Roman" w:hAnsi="Times New Roman"/>
        </w:rPr>
        <w:t xml:space="preserve">державного та </w:t>
      </w:r>
      <w:r w:rsidRPr="000C2433">
        <w:rPr>
          <w:rFonts w:ascii="Times New Roman" w:hAnsi="Times New Roman"/>
        </w:rPr>
        <w:t>міського бюджет</w:t>
      </w:r>
      <w:r w:rsidR="009B5650">
        <w:rPr>
          <w:rFonts w:ascii="Times New Roman" w:hAnsi="Times New Roman"/>
        </w:rPr>
        <w:t>ів</w:t>
      </w:r>
      <w:r w:rsidRPr="000C2433">
        <w:rPr>
          <w:rFonts w:ascii="Times New Roman" w:hAnsi="Times New Roman"/>
        </w:rPr>
        <w:t>. Управління  є неприбутковою установою з   моменту реєстрації в порядку, визначеному законом, що регулює діяльність   відповідної неприбуткової організації.</w:t>
      </w:r>
    </w:p>
    <w:p w:rsidR="006D486D" w:rsidRPr="000C2433" w:rsidRDefault="006D486D" w:rsidP="007F343A">
      <w:pPr>
        <w:ind w:firstLine="708"/>
        <w:jc w:val="both"/>
        <w:rPr>
          <w:rFonts w:ascii="Times New Roman" w:hAnsi="Times New Roman"/>
        </w:rPr>
      </w:pPr>
      <w:r w:rsidRPr="000C2433">
        <w:rPr>
          <w:rFonts w:ascii="Times New Roman" w:hAnsi="Times New Roman"/>
        </w:rPr>
        <w:t>9.</w:t>
      </w:r>
      <w:r w:rsidR="009B5650">
        <w:rPr>
          <w:rFonts w:ascii="Times New Roman" w:hAnsi="Times New Roman"/>
        </w:rPr>
        <w:t>2</w:t>
      </w:r>
      <w:r w:rsidRPr="000C2433">
        <w:rPr>
          <w:rFonts w:ascii="Times New Roman" w:hAnsi="Times New Roman"/>
        </w:rPr>
        <w:t>. Фінансово-господарська діяльність Управління здійснюється відповідно до кошторису і штатного розпису, затверджених у встановленому порядку.</w:t>
      </w:r>
    </w:p>
    <w:p w:rsidR="006D486D" w:rsidRPr="000C2433" w:rsidRDefault="006D486D" w:rsidP="007F343A">
      <w:pPr>
        <w:ind w:firstLine="708"/>
        <w:jc w:val="both"/>
        <w:rPr>
          <w:rFonts w:ascii="Times New Roman" w:hAnsi="Times New Roman"/>
        </w:rPr>
      </w:pPr>
      <w:r w:rsidRPr="000C2433">
        <w:rPr>
          <w:rFonts w:ascii="Times New Roman" w:hAnsi="Times New Roman"/>
        </w:rPr>
        <w:t>9.</w:t>
      </w:r>
      <w:r w:rsidR="009B5650">
        <w:rPr>
          <w:rFonts w:ascii="Times New Roman" w:hAnsi="Times New Roman"/>
        </w:rPr>
        <w:t>3</w:t>
      </w:r>
      <w:r w:rsidRPr="000C2433">
        <w:rPr>
          <w:rFonts w:ascii="Times New Roman" w:hAnsi="Times New Roman"/>
        </w:rPr>
        <w:t xml:space="preserve"> Доходи (прибутки) Управління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 </w:t>
      </w:r>
    </w:p>
    <w:p w:rsidR="006D486D" w:rsidRPr="00481E40" w:rsidRDefault="006D486D" w:rsidP="007F343A">
      <w:pPr>
        <w:ind w:firstLine="708"/>
        <w:jc w:val="both"/>
        <w:rPr>
          <w:rFonts w:ascii="Times New Roman" w:hAnsi="Times New Roman"/>
        </w:rPr>
      </w:pPr>
      <w:r w:rsidRPr="000C2433">
        <w:rPr>
          <w:rFonts w:ascii="Times New Roman" w:hAnsi="Times New Roman"/>
        </w:rPr>
        <w:t>9.</w:t>
      </w:r>
      <w:r w:rsidR="009B5650">
        <w:rPr>
          <w:rFonts w:ascii="Times New Roman" w:hAnsi="Times New Roman"/>
        </w:rPr>
        <w:t>4</w:t>
      </w:r>
      <w:r w:rsidRPr="000C2433">
        <w:rPr>
          <w:rFonts w:ascii="Times New Roman" w:hAnsi="Times New Roman"/>
        </w:rPr>
        <w:t>. Забороняється розподіл отриманих доходів (прибутків) Управління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1B0CB8" w:rsidRPr="001B0CB8" w:rsidRDefault="001B0CB8" w:rsidP="001B0CB8">
      <w:pPr>
        <w:ind w:firstLine="708"/>
        <w:jc w:val="both"/>
        <w:rPr>
          <w:rFonts w:ascii="Times New Roman" w:hAnsi="Times New Roman" w:cs="Times New Roman"/>
        </w:rPr>
      </w:pPr>
      <w:r w:rsidRPr="001B0CB8">
        <w:rPr>
          <w:rFonts w:ascii="Times New Roman" w:hAnsi="Times New Roman" w:cs="Times New Roman"/>
          <w:lang w:val="ru-RU"/>
        </w:rPr>
        <w:t xml:space="preserve">9.5. </w:t>
      </w:r>
      <w:r w:rsidRPr="001B0CB8">
        <w:rPr>
          <w:rFonts w:ascii="Times New Roman" w:hAnsi="Times New Roman" w:cs="Times New Roman"/>
        </w:rPr>
        <w:t xml:space="preserve">Майно </w:t>
      </w:r>
      <w:r>
        <w:rPr>
          <w:rFonts w:ascii="Times New Roman" w:hAnsi="Times New Roman" w:cs="Times New Roman"/>
        </w:rPr>
        <w:t>Управління</w:t>
      </w:r>
      <w:r w:rsidRPr="001B0CB8">
        <w:rPr>
          <w:rFonts w:ascii="Times New Roman" w:hAnsi="Times New Roman" w:cs="Times New Roman"/>
        </w:rPr>
        <w:t xml:space="preserve"> є комунальною власністю і закріплюється за ним на праві оперативного управління. </w:t>
      </w:r>
    </w:p>
    <w:p w:rsidR="001B0CB8" w:rsidRPr="001B0CB8" w:rsidRDefault="001B0CB8" w:rsidP="001B0CB8">
      <w:pPr>
        <w:ind w:firstLine="708"/>
        <w:jc w:val="both"/>
        <w:rPr>
          <w:rFonts w:ascii="Times New Roman" w:hAnsi="Times New Roman" w:cs="Times New Roman"/>
        </w:rPr>
      </w:pPr>
      <w:r w:rsidRPr="001B0CB8">
        <w:rPr>
          <w:rFonts w:ascii="Times New Roman" w:hAnsi="Times New Roman" w:cs="Times New Roman"/>
        </w:rPr>
        <w:t xml:space="preserve">Майно </w:t>
      </w:r>
      <w:r>
        <w:rPr>
          <w:rFonts w:ascii="Times New Roman" w:hAnsi="Times New Roman" w:cs="Times New Roman"/>
        </w:rPr>
        <w:t>Управління</w:t>
      </w:r>
      <w:r w:rsidRPr="001B0CB8">
        <w:rPr>
          <w:rFonts w:ascii="Times New Roman" w:hAnsi="Times New Roman" w:cs="Times New Roman"/>
        </w:rPr>
        <w:t xml:space="preserve"> становлять необоротні та оборотні активи, основні засоби та грошові кошти, а також інші цінності, передані йому </w:t>
      </w:r>
      <w:r w:rsidR="00BD3A60">
        <w:rPr>
          <w:rFonts w:ascii="Times New Roman" w:hAnsi="Times New Roman" w:cs="Times New Roman"/>
        </w:rPr>
        <w:t>Засновником</w:t>
      </w:r>
      <w:r w:rsidRPr="001B0CB8">
        <w:rPr>
          <w:rFonts w:ascii="Times New Roman" w:hAnsi="Times New Roman" w:cs="Times New Roman"/>
        </w:rPr>
        <w:t>, вартість яких відображається у самостійному балансі</w:t>
      </w:r>
      <w:r w:rsidR="00AE472D">
        <w:rPr>
          <w:rFonts w:ascii="Times New Roman" w:hAnsi="Times New Roman" w:cs="Times New Roman"/>
        </w:rPr>
        <w:t xml:space="preserve"> Управління</w:t>
      </w:r>
      <w:r w:rsidRPr="001B0CB8">
        <w:rPr>
          <w:rFonts w:ascii="Times New Roman" w:hAnsi="Times New Roman" w:cs="Times New Roman"/>
        </w:rPr>
        <w:t xml:space="preserve">. </w:t>
      </w:r>
    </w:p>
    <w:p w:rsidR="001B0CB8" w:rsidRPr="001B0CB8" w:rsidRDefault="001B0CB8" w:rsidP="001B0CB8">
      <w:pPr>
        <w:ind w:firstLine="708"/>
        <w:jc w:val="both"/>
        <w:rPr>
          <w:rFonts w:ascii="Times New Roman" w:hAnsi="Times New Roman" w:cs="Times New Roman"/>
        </w:rPr>
      </w:pPr>
      <w:r w:rsidRPr="001B0CB8">
        <w:rPr>
          <w:rFonts w:ascii="Times New Roman" w:hAnsi="Times New Roman" w:cs="Times New Roman"/>
        </w:rPr>
        <w:t xml:space="preserve">9.2. </w:t>
      </w:r>
      <w:r>
        <w:rPr>
          <w:rFonts w:ascii="Times New Roman" w:hAnsi="Times New Roman" w:cs="Times New Roman"/>
        </w:rPr>
        <w:t>Управління</w:t>
      </w:r>
      <w:r w:rsidRPr="001B0CB8">
        <w:rPr>
          <w:rFonts w:ascii="Times New Roman" w:hAnsi="Times New Roman" w:cs="Times New Roman"/>
        </w:rPr>
        <w:t xml:space="preserve"> не має права відчужувати або іншим способом розпоряджатись закріпленим за ним майном, що належить до основних фондів без попередньої згоди </w:t>
      </w:r>
      <w:r w:rsidR="00AE472D">
        <w:rPr>
          <w:rFonts w:ascii="Times New Roman" w:hAnsi="Times New Roman" w:cs="Times New Roman"/>
        </w:rPr>
        <w:t>Засновника</w:t>
      </w:r>
      <w:r w:rsidRPr="001B0CB8">
        <w:rPr>
          <w:rFonts w:ascii="Times New Roman" w:hAnsi="Times New Roman" w:cs="Times New Roman"/>
        </w:rPr>
        <w:t xml:space="preserve">. </w:t>
      </w:r>
      <w:r>
        <w:rPr>
          <w:rFonts w:ascii="Times New Roman" w:hAnsi="Times New Roman" w:cs="Times New Roman"/>
        </w:rPr>
        <w:t>Управління</w:t>
      </w:r>
      <w:r w:rsidRPr="001B0CB8">
        <w:rPr>
          <w:rFonts w:ascii="Times New Roman" w:hAnsi="Times New Roman" w:cs="Times New Roman"/>
        </w:rPr>
        <w:t xml:space="preserve">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r>
        <w:rPr>
          <w:rFonts w:ascii="Times New Roman" w:hAnsi="Times New Roman" w:cs="Times New Roman"/>
        </w:rPr>
        <w:t>Управління</w:t>
      </w:r>
      <w:r w:rsidRPr="001B0CB8">
        <w:rPr>
          <w:rFonts w:ascii="Times New Roman" w:hAnsi="Times New Roman" w:cs="Times New Roman"/>
        </w:rPr>
        <w:t xml:space="preserve"> або її  відчуження, вирішуються виключно </w:t>
      </w:r>
      <w:r w:rsidR="00AE472D">
        <w:rPr>
          <w:rFonts w:ascii="Times New Roman" w:hAnsi="Times New Roman" w:cs="Times New Roman"/>
        </w:rPr>
        <w:t>Засновником</w:t>
      </w:r>
      <w:r w:rsidRPr="001B0CB8">
        <w:rPr>
          <w:rFonts w:ascii="Times New Roman" w:hAnsi="Times New Roman" w:cs="Times New Roman"/>
        </w:rPr>
        <w:t xml:space="preserve">. </w:t>
      </w:r>
    </w:p>
    <w:p w:rsidR="007F343A" w:rsidRPr="000C2433" w:rsidRDefault="007F343A" w:rsidP="007F343A">
      <w:pPr>
        <w:ind w:firstLine="708"/>
        <w:jc w:val="both"/>
        <w:rPr>
          <w:rFonts w:ascii="Times New Roman" w:hAnsi="Times New Roman"/>
        </w:rPr>
      </w:pPr>
    </w:p>
    <w:p w:rsidR="006D486D" w:rsidRPr="000C2433" w:rsidRDefault="008407D8" w:rsidP="007F343A">
      <w:pPr>
        <w:ind w:firstLine="708"/>
        <w:jc w:val="center"/>
        <w:rPr>
          <w:rFonts w:ascii="Times New Roman" w:hAnsi="Times New Roman"/>
          <w:b/>
        </w:rPr>
      </w:pPr>
      <w:r>
        <w:rPr>
          <w:rFonts w:ascii="Times New Roman" w:hAnsi="Times New Roman"/>
          <w:b/>
        </w:rPr>
        <w:t>10. Заключні положення</w:t>
      </w:r>
    </w:p>
    <w:p w:rsidR="006D486D" w:rsidRPr="000C2433" w:rsidRDefault="006D486D" w:rsidP="007F343A">
      <w:pPr>
        <w:ind w:firstLine="708"/>
        <w:jc w:val="both"/>
        <w:rPr>
          <w:rFonts w:ascii="Times New Roman" w:hAnsi="Times New Roman"/>
        </w:rPr>
      </w:pPr>
      <w:r w:rsidRPr="000C2433">
        <w:rPr>
          <w:rFonts w:ascii="Times New Roman" w:hAnsi="Times New Roman"/>
        </w:rPr>
        <w:t>10.1. Реорганізація (злиття, приєднання, поділ, виділення, перетворення) та ліквідація Управління здійснюється за рішенням міської ради відповідно до вимог чинного законодавства України.</w:t>
      </w:r>
    </w:p>
    <w:p w:rsidR="006D486D" w:rsidRPr="000C2433" w:rsidRDefault="006D486D" w:rsidP="007F343A">
      <w:pPr>
        <w:ind w:firstLine="708"/>
        <w:jc w:val="both"/>
        <w:rPr>
          <w:rFonts w:ascii="Times New Roman" w:hAnsi="Times New Roman"/>
        </w:rPr>
      </w:pPr>
      <w:r w:rsidRPr="000C2433">
        <w:rPr>
          <w:rFonts w:ascii="Times New Roman" w:hAnsi="Times New Roman"/>
        </w:rPr>
        <w:t>10.2. При реорганізації і ліквідації Управління, вивільненим працівникам гарантується захист прав відповідно до трудового законодавства України.</w:t>
      </w:r>
    </w:p>
    <w:p w:rsidR="006D486D" w:rsidRPr="000C2433" w:rsidRDefault="006D486D" w:rsidP="007F343A">
      <w:pPr>
        <w:ind w:firstLine="708"/>
        <w:jc w:val="both"/>
        <w:rPr>
          <w:rFonts w:ascii="Times New Roman" w:hAnsi="Times New Roman"/>
        </w:rPr>
      </w:pPr>
      <w:r w:rsidRPr="000C2433">
        <w:rPr>
          <w:rFonts w:ascii="Times New Roman" w:hAnsi="Times New Roman"/>
        </w:rPr>
        <w:t xml:space="preserve">10.3.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 </w:t>
      </w:r>
    </w:p>
    <w:p w:rsidR="006D486D" w:rsidRPr="000C2433" w:rsidRDefault="006D486D" w:rsidP="007F343A">
      <w:pPr>
        <w:ind w:firstLine="708"/>
        <w:jc w:val="both"/>
        <w:rPr>
          <w:rFonts w:ascii="Times New Roman" w:hAnsi="Times New Roman"/>
        </w:rPr>
      </w:pPr>
      <w:r w:rsidRPr="000C2433">
        <w:rPr>
          <w:rFonts w:ascii="Times New Roman" w:hAnsi="Times New Roman"/>
        </w:rPr>
        <w:t>10.4. Зміни та доповнення до цього Положення вносяться у встановленому чинним законодавством порядку та затверджуються  Хмельницькою міською радою.</w:t>
      </w:r>
    </w:p>
    <w:p w:rsidR="006D486D" w:rsidRPr="000C2433" w:rsidRDefault="006D486D" w:rsidP="007F343A">
      <w:pPr>
        <w:ind w:firstLine="708"/>
        <w:jc w:val="both"/>
        <w:rPr>
          <w:rStyle w:val="a8"/>
          <w:rFonts w:ascii="Times New Roman" w:hAnsi="Times New Roman"/>
          <w:b w:val="0"/>
          <w:bCs w:val="0"/>
        </w:rPr>
      </w:pPr>
    </w:p>
    <w:p w:rsidR="009B5650" w:rsidRDefault="009B5650" w:rsidP="007F343A">
      <w:pPr>
        <w:ind w:firstLine="708"/>
        <w:jc w:val="both"/>
        <w:rPr>
          <w:rStyle w:val="a8"/>
          <w:rFonts w:ascii="Times New Roman" w:hAnsi="Times New Roman"/>
          <w:b w:val="0"/>
          <w:bCs w:val="0"/>
        </w:rPr>
      </w:pPr>
    </w:p>
    <w:p w:rsidR="00AE472D" w:rsidRDefault="00AE472D" w:rsidP="007F343A">
      <w:pPr>
        <w:ind w:firstLine="708"/>
        <w:jc w:val="both"/>
        <w:rPr>
          <w:rStyle w:val="a8"/>
          <w:rFonts w:ascii="Times New Roman" w:hAnsi="Times New Roman"/>
          <w:b w:val="0"/>
          <w:bCs w:val="0"/>
        </w:rPr>
      </w:pPr>
    </w:p>
    <w:p w:rsidR="00ED35F6" w:rsidRDefault="00ED35F6" w:rsidP="007F343A">
      <w:pPr>
        <w:ind w:firstLine="708"/>
        <w:jc w:val="both"/>
        <w:rPr>
          <w:rStyle w:val="a8"/>
          <w:rFonts w:ascii="Times New Roman" w:hAnsi="Times New Roman"/>
          <w:b w:val="0"/>
          <w:bCs w:val="0"/>
          <w:lang w:val="ru-RU"/>
        </w:rPr>
      </w:pPr>
    </w:p>
    <w:p w:rsidR="00ED35F6" w:rsidRPr="00ED35F6" w:rsidRDefault="00ED35F6" w:rsidP="007F343A">
      <w:pPr>
        <w:ind w:firstLine="708"/>
        <w:jc w:val="both"/>
        <w:rPr>
          <w:rStyle w:val="a8"/>
          <w:rFonts w:ascii="Times New Roman" w:hAnsi="Times New Roman"/>
          <w:b w:val="0"/>
          <w:bCs w:val="0"/>
          <w:lang w:val="ru-RU"/>
        </w:rPr>
      </w:pPr>
    </w:p>
    <w:p w:rsidR="009B5650" w:rsidRDefault="009B5650" w:rsidP="009B5650">
      <w:pPr>
        <w:tabs>
          <w:tab w:val="left" w:pos="1701"/>
          <w:tab w:val="left" w:pos="9498"/>
        </w:tabs>
        <w:autoSpaceDE w:val="0"/>
        <w:autoSpaceDN w:val="0"/>
        <w:adjustRightInd w:val="0"/>
        <w:jc w:val="both"/>
        <w:rPr>
          <w:rFonts w:ascii="Times New Roman" w:hAnsi="Times New Roman"/>
        </w:rPr>
      </w:pPr>
      <w:r w:rsidRPr="005C4A74">
        <w:rPr>
          <w:rFonts w:ascii="Times New Roman" w:hAnsi="Times New Roman"/>
        </w:rPr>
        <w:t xml:space="preserve">        Керуючий справами виконавчого комітету                                                    Ю. Сабій</w:t>
      </w:r>
    </w:p>
    <w:p w:rsidR="009B5650" w:rsidRDefault="009B5650" w:rsidP="009B5650">
      <w:pPr>
        <w:tabs>
          <w:tab w:val="left" w:pos="1701"/>
          <w:tab w:val="left" w:pos="9498"/>
        </w:tabs>
        <w:autoSpaceDE w:val="0"/>
        <w:autoSpaceDN w:val="0"/>
        <w:adjustRightInd w:val="0"/>
        <w:jc w:val="both"/>
        <w:rPr>
          <w:rFonts w:ascii="Times New Roman" w:hAnsi="Times New Roman"/>
        </w:rPr>
      </w:pPr>
    </w:p>
    <w:p w:rsidR="009B5650" w:rsidRPr="005C4A74" w:rsidRDefault="009B5650" w:rsidP="009B5650">
      <w:pPr>
        <w:tabs>
          <w:tab w:val="left" w:pos="1701"/>
          <w:tab w:val="left" w:pos="9498"/>
        </w:tabs>
        <w:autoSpaceDE w:val="0"/>
        <w:autoSpaceDN w:val="0"/>
        <w:adjustRightInd w:val="0"/>
        <w:jc w:val="both"/>
        <w:rPr>
          <w:rFonts w:ascii="Times New Roman" w:hAnsi="Times New Roman"/>
        </w:rPr>
      </w:pPr>
    </w:p>
    <w:p w:rsidR="009B5650" w:rsidRPr="009B5650" w:rsidRDefault="009B5650" w:rsidP="00B1704D">
      <w:pPr>
        <w:tabs>
          <w:tab w:val="left" w:pos="1701"/>
          <w:tab w:val="left" w:pos="9498"/>
        </w:tabs>
        <w:autoSpaceDE w:val="0"/>
        <w:autoSpaceDN w:val="0"/>
        <w:adjustRightInd w:val="0"/>
        <w:jc w:val="both"/>
        <w:rPr>
          <w:rFonts w:ascii="Times New Roman" w:hAnsi="Times New Roman" w:cs="Times New Roman"/>
        </w:rPr>
      </w:pPr>
      <w:r w:rsidRPr="005C4A74">
        <w:rPr>
          <w:rFonts w:ascii="Times New Roman" w:hAnsi="Times New Roman"/>
        </w:rPr>
        <w:t xml:space="preserve">        </w:t>
      </w:r>
      <w:r w:rsidR="000F1321">
        <w:rPr>
          <w:rFonts w:ascii="Times New Roman" w:hAnsi="Times New Roman"/>
        </w:rPr>
        <w:t>Начальник</w:t>
      </w:r>
      <w:r w:rsidRPr="005C4A74">
        <w:rPr>
          <w:rFonts w:ascii="Times New Roman" w:hAnsi="Times New Roman"/>
        </w:rPr>
        <w:t xml:space="preserve"> управління охорони здоров’я                                         </w:t>
      </w:r>
      <w:r w:rsidR="000F1321">
        <w:rPr>
          <w:rFonts w:ascii="Times New Roman" w:hAnsi="Times New Roman"/>
        </w:rPr>
        <w:t xml:space="preserve">        </w:t>
      </w:r>
      <w:r w:rsidRPr="005C4A74">
        <w:rPr>
          <w:rFonts w:ascii="Times New Roman" w:hAnsi="Times New Roman"/>
        </w:rPr>
        <w:t xml:space="preserve">      </w:t>
      </w:r>
      <w:r w:rsidR="000F1321">
        <w:rPr>
          <w:rFonts w:ascii="Times New Roman" w:hAnsi="Times New Roman"/>
        </w:rPr>
        <w:t>Б</w:t>
      </w:r>
      <w:r w:rsidRPr="005C4A74">
        <w:rPr>
          <w:rFonts w:ascii="Times New Roman" w:hAnsi="Times New Roman"/>
        </w:rPr>
        <w:t xml:space="preserve">. </w:t>
      </w:r>
      <w:r w:rsidR="000F1321">
        <w:rPr>
          <w:rFonts w:ascii="Times New Roman" w:hAnsi="Times New Roman"/>
        </w:rPr>
        <w:t>Ткач</w:t>
      </w:r>
      <w:bookmarkEnd w:id="0"/>
    </w:p>
    <w:sectPr w:rsidR="009B5650" w:rsidRPr="009B5650" w:rsidSect="002C2A97">
      <w:type w:val="continuous"/>
      <w:pgSz w:w="11906" w:h="16838"/>
      <w:pgMar w:top="851" w:right="567" w:bottom="907" w:left="130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009"/>
    <w:multiLevelType w:val="multilevel"/>
    <w:tmpl w:val="00000008"/>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4C935ED"/>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FFA2F3B"/>
    <w:multiLevelType w:val="hybridMultilevel"/>
    <w:tmpl w:val="D3808C08"/>
    <w:lvl w:ilvl="0" w:tplc="9CEEFD5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538363E"/>
    <w:multiLevelType w:val="multilevel"/>
    <w:tmpl w:val="311C8F92"/>
    <w:lvl w:ilvl="0">
      <w:start w:val="9"/>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1A420177"/>
    <w:multiLevelType w:val="multilevel"/>
    <w:tmpl w:val="B0482AA2"/>
    <w:lvl w:ilvl="0">
      <w:start w:val="1"/>
      <w:numFmt w:val="decimal"/>
      <w:lvlText w:val="%1."/>
      <w:lvlJc w:val="left"/>
      <w:pPr>
        <w:tabs>
          <w:tab w:val="num" w:pos="600"/>
        </w:tabs>
        <w:ind w:left="600" w:hanging="600"/>
      </w:pPr>
      <w:rPr>
        <w:rFonts w:cs="Times New Roman" w:hint="default"/>
        <w:color w:val="auto"/>
      </w:rPr>
    </w:lvl>
    <w:lvl w:ilvl="1">
      <w:start w:val="16"/>
      <w:numFmt w:val="decimal"/>
      <w:lvlText w:val="%1.%2."/>
      <w:lvlJc w:val="left"/>
      <w:pPr>
        <w:tabs>
          <w:tab w:val="num" w:pos="1440"/>
        </w:tabs>
        <w:ind w:left="1440" w:hanging="600"/>
      </w:pPr>
      <w:rPr>
        <w:rFonts w:cs="Times New Roman" w:hint="default"/>
        <w:color w:val="auto"/>
      </w:rPr>
    </w:lvl>
    <w:lvl w:ilvl="2">
      <w:start w:val="1"/>
      <w:numFmt w:val="decimal"/>
      <w:lvlText w:val="%1.%2.%3."/>
      <w:lvlJc w:val="left"/>
      <w:pPr>
        <w:tabs>
          <w:tab w:val="num" w:pos="2400"/>
        </w:tabs>
        <w:ind w:left="2400" w:hanging="720"/>
      </w:pPr>
      <w:rPr>
        <w:rFonts w:cs="Times New Roman" w:hint="default"/>
        <w:color w:val="auto"/>
      </w:rPr>
    </w:lvl>
    <w:lvl w:ilvl="3">
      <w:start w:val="1"/>
      <w:numFmt w:val="decimal"/>
      <w:lvlText w:val="%1.%2.%3.%4."/>
      <w:lvlJc w:val="left"/>
      <w:pPr>
        <w:tabs>
          <w:tab w:val="num" w:pos="3240"/>
        </w:tabs>
        <w:ind w:left="3240" w:hanging="720"/>
      </w:pPr>
      <w:rPr>
        <w:rFonts w:cs="Times New Roman" w:hint="default"/>
        <w:color w:val="auto"/>
      </w:rPr>
    </w:lvl>
    <w:lvl w:ilvl="4">
      <w:start w:val="1"/>
      <w:numFmt w:val="decimal"/>
      <w:lvlText w:val="%1.%2.%3.%4.%5."/>
      <w:lvlJc w:val="left"/>
      <w:pPr>
        <w:tabs>
          <w:tab w:val="num" w:pos="4440"/>
        </w:tabs>
        <w:ind w:left="4440" w:hanging="1080"/>
      </w:pPr>
      <w:rPr>
        <w:rFonts w:cs="Times New Roman" w:hint="default"/>
        <w:color w:val="auto"/>
      </w:rPr>
    </w:lvl>
    <w:lvl w:ilvl="5">
      <w:start w:val="1"/>
      <w:numFmt w:val="decimal"/>
      <w:lvlText w:val="%1.%2.%3.%4.%5.%6."/>
      <w:lvlJc w:val="left"/>
      <w:pPr>
        <w:tabs>
          <w:tab w:val="num" w:pos="5280"/>
        </w:tabs>
        <w:ind w:left="5280" w:hanging="1080"/>
      </w:pPr>
      <w:rPr>
        <w:rFonts w:cs="Times New Roman" w:hint="default"/>
        <w:color w:val="auto"/>
      </w:rPr>
    </w:lvl>
    <w:lvl w:ilvl="6">
      <w:start w:val="1"/>
      <w:numFmt w:val="decimal"/>
      <w:lvlText w:val="%1.%2.%3.%4.%5.%6.%7."/>
      <w:lvlJc w:val="left"/>
      <w:pPr>
        <w:tabs>
          <w:tab w:val="num" w:pos="6480"/>
        </w:tabs>
        <w:ind w:left="6480" w:hanging="1440"/>
      </w:pPr>
      <w:rPr>
        <w:rFonts w:cs="Times New Roman" w:hint="default"/>
        <w:color w:val="auto"/>
      </w:rPr>
    </w:lvl>
    <w:lvl w:ilvl="7">
      <w:start w:val="1"/>
      <w:numFmt w:val="decimal"/>
      <w:lvlText w:val="%1.%2.%3.%4.%5.%6.%7.%8."/>
      <w:lvlJc w:val="left"/>
      <w:pPr>
        <w:tabs>
          <w:tab w:val="num" w:pos="7320"/>
        </w:tabs>
        <w:ind w:left="7320" w:hanging="1440"/>
      </w:pPr>
      <w:rPr>
        <w:rFonts w:cs="Times New Roman" w:hint="default"/>
        <w:color w:val="auto"/>
      </w:rPr>
    </w:lvl>
    <w:lvl w:ilvl="8">
      <w:start w:val="1"/>
      <w:numFmt w:val="decimal"/>
      <w:lvlText w:val="%1.%2.%3.%4.%5.%6.%7.%8.%9."/>
      <w:lvlJc w:val="left"/>
      <w:pPr>
        <w:tabs>
          <w:tab w:val="num" w:pos="8520"/>
        </w:tabs>
        <w:ind w:left="8520" w:hanging="1800"/>
      </w:pPr>
      <w:rPr>
        <w:rFonts w:cs="Times New Roman" w:hint="default"/>
        <w:color w:val="auto"/>
      </w:rPr>
    </w:lvl>
  </w:abstractNum>
  <w:abstractNum w:abstractNumId="20">
    <w:nsid w:val="1D7A1623"/>
    <w:multiLevelType w:val="multilevel"/>
    <w:tmpl w:val="F01AB0AE"/>
    <w:lvl w:ilvl="0">
      <w:start w:val="12"/>
      <w:numFmt w:val="decimal"/>
      <w:lvlText w:val="%1."/>
      <w:lvlJc w:val="left"/>
      <w:pPr>
        <w:tabs>
          <w:tab w:val="num" w:pos="480"/>
        </w:tabs>
        <w:ind w:left="480" w:hanging="480"/>
      </w:pPr>
      <w:rPr>
        <w:rFonts w:cs="Times New Roman" w:hint="default"/>
        <w:color w:val="000000"/>
      </w:rPr>
    </w:lvl>
    <w:lvl w:ilvl="1">
      <w:start w:val="4"/>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1">
    <w:nsid w:val="24C971B2"/>
    <w:multiLevelType w:val="multilevel"/>
    <w:tmpl w:val="00E24962"/>
    <w:lvl w:ilvl="0">
      <w:start w:val="12"/>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259A4871"/>
    <w:multiLevelType w:val="multilevel"/>
    <w:tmpl w:val="9CD8AAAC"/>
    <w:lvl w:ilvl="0">
      <w:start w:val="5"/>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3">
    <w:nsid w:val="2635040D"/>
    <w:multiLevelType w:val="multilevel"/>
    <w:tmpl w:val="09380796"/>
    <w:lvl w:ilvl="0">
      <w:start w:val="6"/>
      <w:numFmt w:val="decimal"/>
      <w:lvlText w:val="%1"/>
      <w:lvlJc w:val="left"/>
      <w:pPr>
        <w:tabs>
          <w:tab w:val="num" w:pos="360"/>
        </w:tabs>
        <w:ind w:left="360" w:hanging="360"/>
      </w:pPr>
      <w:rPr>
        <w:rFonts w:cs="Times New Roman" w:hint="default"/>
        <w:b w:val="0"/>
        <w:sz w:val="23"/>
      </w:rPr>
    </w:lvl>
    <w:lvl w:ilvl="1">
      <w:start w:val="2"/>
      <w:numFmt w:val="decimal"/>
      <w:lvlText w:val="%1.%2"/>
      <w:lvlJc w:val="left"/>
      <w:pPr>
        <w:tabs>
          <w:tab w:val="num" w:pos="360"/>
        </w:tabs>
        <w:ind w:left="360" w:hanging="360"/>
      </w:pPr>
      <w:rPr>
        <w:rFonts w:cs="Times New Roman" w:hint="default"/>
        <w:b w:val="0"/>
        <w:sz w:val="23"/>
      </w:rPr>
    </w:lvl>
    <w:lvl w:ilvl="2">
      <w:start w:val="1"/>
      <w:numFmt w:val="decimal"/>
      <w:lvlText w:val="%1.%2.%3"/>
      <w:lvlJc w:val="left"/>
      <w:pPr>
        <w:tabs>
          <w:tab w:val="num" w:pos="720"/>
        </w:tabs>
        <w:ind w:left="720" w:hanging="720"/>
      </w:pPr>
      <w:rPr>
        <w:rFonts w:cs="Times New Roman" w:hint="default"/>
        <w:b w:val="0"/>
        <w:sz w:val="23"/>
      </w:rPr>
    </w:lvl>
    <w:lvl w:ilvl="3">
      <w:start w:val="1"/>
      <w:numFmt w:val="decimal"/>
      <w:lvlText w:val="%1.%2.%3.%4"/>
      <w:lvlJc w:val="left"/>
      <w:pPr>
        <w:tabs>
          <w:tab w:val="num" w:pos="720"/>
        </w:tabs>
        <w:ind w:left="720" w:hanging="720"/>
      </w:pPr>
      <w:rPr>
        <w:rFonts w:cs="Times New Roman" w:hint="default"/>
        <w:b w:val="0"/>
        <w:sz w:val="23"/>
      </w:rPr>
    </w:lvl>
    <w:lvl w:ilvl="4">
      <w:start w:val="1"/>
      <w:numFmt w:val="decimal"/>
      <w:lvlText w:val="%1.%2.%3.%4.%5"/>
      <w:lvlJc w:val="left"/>
      <w:pPr>
        <w:tabs>
          <w:tab w:val="num" w:pos="1080"/>
        </w:tabs>
        <w:ind w:left="1080" w:hanging="1080"/>
      </w:pPr>
      <w:rPr>
        <w:rFonts w:cs="Times New Roman" w:hint="default"/>
        <w:b w:val="0"/>
        <w:sz w:val="23"/>
      </w:rPr>
    </w:lvl>
    <w:lvl w:ilvl="5">
      <w:start w:val="1"/>
      <w:numFmt w:val="decimal"/>
      <w:lvlText w:val="%1.%2.%3.%4.%5.%6"/>
      <w:lvlJc w:val="left"/>
      <w:pPr>
        <w:tabs>
          <w:tab w:val="num" w:pos="1080"/>
        </w:tabs>
        <w:ind w:left="1080" w:hanging="1080"/>
      </w:pPr>
      <w:rPr>
        <w:rFonts w:cs="Times New Roman" w:hint="default"/>
        <w:b w:val="0"/>
        <w:sz w:val="23"/>
      </w:rPr>
    </w:lvl>
    <w:lvl w:ilvl="6">
      <w:start w:val="1"/>
      <w:numFmt w:val="decimal"/>
      <w:lvlText w:val="%1.%2.%3.%4.%5.%6.%7"/>
      <w:lvlJc w:val="left"/>
      <w:pPr>
        <w:tabs>
          <w:tab w:val="num" w:pos="1440"/>
        </w:tabs>
        <w:ind w:left="1440" w:hanging="1440"/>
      </w:pPr>
      <w:rPr>
        <w:rFonts w:cs="Times New Roman" w:hint="default"/>
        <w:b w:val="0"/>
        <w:sz w:val="23"/>
      </w:rPr>
    </w:lvl>
    <w:lvl w:ilvl="7">
      <w:start w:val="1"/>
      <w:numFmt w:val="decimal"/>
      <w:lvlText w:val="%1.%2.%3.%4.%5.%6.%7.%8"/>
      <w:lvlJc w:val="left"/>
      <w:pPr>
        <w:tabs>
          <w:tab w:val="num" w:pos="1440"/>
        </w:tabs>
        <w:ind w:left="1440" w:hanging="1440"/>
      </w:pPr>
      <w:rPr>
        <w:rFonts w:cs="Times New Roman" w:hint="default"/>
        <w:b w:val="0"/>
        <w:sz w:val="23"/>
      </w:rPr>
    </w:lvl>
    <w:lvl w:ilvl="8">
      <w:start w:val="1"/>
      <w:numFmt w:val="decimal"/>
      <w:lvlText w:val="%1.%2.%3.%4.%5.%6.%7.%8.%9"/>
      <w:lvlJc w:val="left"/>
      <w:pPr>
        <w:tabs>
          <w:tab w:val="num" w:pos="1800"/>
        </w:tabs>
        <w:ind w:left="1800" w:hanging="1800"/>
      </w:pPr>
      <w:rPr>
        <w:rFonts w:cs="Times New Roman" w:hint="default"/>
        <w:b w:val="0"/>
        <w:sz w:val="23"/>
      </w:rPr>
    </w:lvl>
  </w:abstractNum>
  <w:abstractNum w:abstractNumId="24">
    <w:nsid w:val="2685084F"/>
    <w:multiLevelType w:val="multilevel"/>
    <w:tmpl w:val="51B28DAE"/>
    <w:lvl w:ilvl="0">
      <w:start w:val="1"/>
      <w:numFmt w:val="decimal"/>
      <w:lvlText w:val="%1."/>
      <w:lvlJc w:val="left"/>
      <w:pPr>
        <w:tabs>
          <w:tab w:val="num" w:pos="645"/>
        </w:tabs>
        <w:ind w:left="645" w:hanging="645"/>
      </w:pPr>
      <w:rPr>
        <w:rFonts w:cs="Times New Roman" w:hint="default"/>
        <w:color w:val="000000"/>
      </w:rPr>
    </w:lvl>
    <w:lvl w:ilvl="1">
      <w:start w:val="11"/>
      <w:numFmt w:val="decimal"/>
      <w:lvlText w:val="%1.%2."/>
      <w:lvlJc w:val="left"/>
      <w:pPr>
        <w:tabs>
          <w:tab w:val="num" w:pos="735"/>
        </w:tabs>
        <w:ind w:left="735" w:hanging="645"/>
      </w:pPr>
      <w:rPr>
        <w:rFonts w:cs="Times New Roman" w:hint="default"/>
        <w:color w:val="000000"/>
      </w:rPr>
    </w:lvl>
    <w:lvl w:ilvl="2">
      <w:start w:val="2"/>
      <w:numFmt w:val="decimal"/>
      <w:lvlText w:val="%1.%2.%3."/>
      <w:lvlJc w:val="left"/>
      <w:pPr>
        <w:tabs>
          <w:tab w:val="num" w:pos="900"/>
        </w:tabs>
        <w:ind w:left="900" w:hanging="720"/>
      </w:pPr>
      <w:rPr>
        <w:rFonts w:cs="Times New Roman" w:hint="default"/>
        <w:color w:val="000000"/>
      </w:rPr>
    </w:lvl>
    <w:lvl w:ilvl="3">
      <w:start w:val="1"/>
      <w:numFmt w:val="decimal"/>
      <w:lvlText w:val="%1.%2.%3.%4."/>
      <w:lvlJc w:val="left"/>
      <w:pPr>
        <w:tabs>
          <w:tab w:val="num" w:pos="990"/>
        </w:tabs>
        <w:ind w:left="990" w:hanging="720"/>
      </w:pPr>
      <w:rPr>
        <w:rFonts w:cs="Times New Roman" w:hint="default"/>
        <w:color w:val="000000"/>
      </w:rPr>
    </w:lvl>
    <w:lvl w:ilvl="4">
      <w:start w:val="1"/>
      <w:numFmt w:val="decimal"/>
      <w:lvlText w:val="%1.%2.%3.%4.%5."/>
      <w:lvlJc w:val="left"/>
      <w:pPr>
        <w:tabs>
          <w:tab w:val="num" w:pos="1440"/>
        </w:tabs>
        <w:ind w:left="1440" w:hanging="1080"/>
      </w:pPr>
      <w:rPr>
        <w:rFonts w:cs="Times New Roman" w:hint="default"/>
        <w:color w:val="000000"/>
      </w:rPr>
    </w:lvl>
    <w:lvl w:ilvl="5">
      <w:start w:val="1"/>
      <w:numFmt w:val="decimal"/>
      <w:lvlText w:val="%1.%2.%3.%4.%5.%6."/>
      <w:lvlJc w:val="left"/>
      <w:pPr>
        <w:tabs>
          <w:tab w:val="num" w:pos="1530"/>
        </w:tabs>
        <w:ind w:left="1530" w:hanging="1080"/>
      </w:pPr>
      <w:rPr>
        <w:rFonts w:cs="Times New Roman" w:hint="default"/>
        <w:color w:val="000000"/>
      </w:rPr>
    </w:lvl>
    <w:lvl w:ilvl="6">
      <w:start w:val="1"/>
      <w:numFmt w:val="decimal"/>
      <w:lvlText w:val="%1.%2.%3.%4.%5.%6.%7."/>
      <w:lvlJc w:val="left"/>
      <w:pPr>
        <w:tabs>
          <w:tab w:val="num" w:pos="1980"/>
        </w:tabs>
        <w:ind w:left="1980" w:hanging="1440"/>
      </w:pPr>
      <w:rPr>
        <w:rFonts w:cs="Times New Roman" w:hint="default"/>
        <w:color w:val="000000"/>
      </w:rPr>
    </w:lvl>
    <w:lvl w:ilvl="7">
      <w:start w:val="1"/>
      <w:numFmt w:val="decimal"/>
      <w:lvlText w:val="%1.%2.%3.%4.%5.%6.%7.%8."/>
      <w:lvlJc w:val="left"/>
      <w:pPr>
        <w:tabs>
          <w:tab w:val="num" w:pos="2070"/>
        </w:tabs>
        <w:ind w:left="2070" w:hanging="1440"/>
      </w:pPr>
      <w:rPr>
        <w:rFonts w:cs="Times New Roman" w:hint="default"/>
        <w:color w:val="000000"/>
      </w:rPr>
    </w:lvl>
    <w:lvl w:ilvl="8">
      <w:start w:val="1"/>
      <w:numFmt w:val="decimal"/>
      <w:lvlText w:val="%1.%2.%3.%4.%5.%6.%7.%8.%9."/>
      <w:lvlJc w:val="left"/>
      <w:pPr>
        <w:tabs>
          <w:tab w:val="num" w:pos="2520"/>
        </w:tabs>
        <w:ind w:left="2520" w:hanging="1800"/>
      </w:pPr>
      <w:rPr>
        <w:rFonts w:cs="Times New Roman" w:hint="default"/>
        <w:color w:val="000000"/>
      </w:rPr>
    </w:lvl>
  </w:abstractNum>
  <w:abstractNum w:abstractNumId="25">
    <w:nsid w:val="3ACD7B78"/>
    <w:multiLevelType w:val="multilevel"/>
    <w:tmpl w:val="E48A4544"/>
    <w:lvl w:ilvl="0">
      <w:start w:val="12"/>
      <w:numFmt w:val="decimal"/>
      <w:lvlText w:val="%1."/>
      <w:lvlJc w:val="left"/>
      <w:pPr>
        <w:tabs>
          <w:tab w:val="num" w:pos="480"/>
        </w:tabs>
        <w:ind w:left="480" w:hanging="480"/>
      </w:pPr>
      <w:rPr>
        <w:rFonts w:cs="Times New Roman" w:hint="default"/>
        <w:color w:val="000000"/>
      </w:rPr>
    </w:lvl>
    <w:lvl w:ilvl="1">
      <w:start w:val="5"/>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6">
    <w:nsid w:val="3CE602E8"/>
    <w:multiLevelType w:val="multilevel"/>
    <w:tmpl w:val="72906E04"/>
    <w:lvl w:ilvl="0">
      <w:start w:val="10"/>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nsid w:val="3D2273FD"/>
    <w:multiLevelType w:val="multilevel"/>
    <w:tmpl w:val="FD184028"/>
    <w:lvl w:ilvl="0">
      <w:start w:val="7"/>
      <w:numFmt w:val="decimal"/>
      <w:lvlText w:val="%1"/>
      <w:lvlJc w:val="left"/>
      <w:pPr>
        <w:tabs>
          <w:tab w:val="num" w:pos="420"/>
        </w:tabs>
        <w:ind w:left="420" w:hanging="420"/>
      </w:pPr>
      <w:rPr>
        <w:rFonts w:cs="Times New Roman" w:hint="default"/>
        <w:color w:val="000000"/>
      </w:rPr>
    </w:lvl>
    <w:lvl w:ilvl="1">
      <w:start w:val="33"/>
      <w:numFmt w:val="decimal"/>
      <w:lvlText w:val="%1.%2"/>
      <w:lvlJc w:val="left"/>
      <w:pPr>
        <w:tabs>
          <w:tab w:val="num" w:pos="440"/>
        </w:tabs>
        <w:ind w:left="440" w:hanging="4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8">
    <w:nsid w:val="474A20D2"/>
    <w:multiLevelType w:val="multilevel"/>
    <w:tmpl w:val="C57233BE"/>
    <w:lvl w:ilvl="0">
      <w:start w:val="12"/>
      <w:numFmt w:val="decimal"/>
      <w:lvlText w:val="%1."/>
      <w:lvlJc w:val="left"/>
      <w:pPr>
        <w:tabs>
          <w:tab w:val="num" w:pos="480"/>
        </w:tabs>
        <w:ind w:left="480" w:hanging="480"/>
      </w:pPr>
      <w:rPr>
        <w:rFonts w:cs="Times New Roman" w:hint="default"/>
        <w:color w:val="000000"/>
      </w:rPr>
    </w:lvl>
    <w:lvl w:ilvl="1">
      <w:start w:val="5"/>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4EBA713E"/>
    <w:multiLevelType w:val="multilevel"/>
    <w:tmpl w:val="70BC76F6"/>
    <w:lvl w:ilvl="0">
      <w:start w:val="7"/>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30">
    <w:nsid w:val="50DD7CF1"/>
    <w:multiLevelType w:val="multilevel"/>
    <w:tmpl w:val="E7403E74"/>
    <w:lvl w:ilvl="0">
      <w:start w:val="12"/>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1">
    <w:nsid w:val="56EC5D3B"/>
    <w:multiLevelType w:val="multilevel"/>
    <w:tmpl w:val="CB4CBB18"/>
    <w:lvl w:ilvl="0">
      <w:start w:val="12"/>
      <w:numFmt w:val="decimal"/>
      <w:lvlText w:val="%1."/>
      <w:lvlJc w:val="left"/>
      <w:pPr>
        <w:tabs>
          <w:tab w:val="num" w:pos="480"/>
        </w:tabs>
        <w:ind w:left="480" w:hanging="480"/>
      </w:pPr>
      <w:rPr>
        <w:rFonts w:cs="Times New Roman" w:hint="default"/>
        <w:color w:val="000000"/>
      </w:rPr>
    </w:lvl>
    <w:lvl w:ilvl="1">
      <w:start w:val="3"/>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5BBB6AA6"/>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6D4C4A3B"/>
    <w:multiLevelType w:val="multilevel"/>
    <w:tmpl w:val="BC7C785E"/>
    <w:lvl w:ilvl="0">
      <w:start w:val="9"/>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4">
    <w:nsid w:val="75633117"/>
    <w:multiLevelType w:val="hybridMultilevel"/>
    <w:tmpl w:val="D5AA6A52"/>
    <w:lvl w:ilvl="0" w:tplc="5114D2C2">
      <w:start w:val="2"/>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5701DB7"/>
    <w:multiLevelType w:val="multilevel"/>
    <w:tmpl w:val="437C4FE6"/>
    <w:lvl w:ilvl="0">
      <w:start w:val="12"/>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6">
    <w:nsid w:val="79225372"/>
    <w:multiLevelType w:val="hybridMultilevel"/>
    <w:tmpl w:val="CB1A517A"/>
    <w:lvl w:ilvl="0" w:tplc="0C487916">
      <w:start w:val="1"/>
      <w:numFmt w:val="decimal"/>
      <w:lvlText w:val="%1."/>
      <w:lvlJc w:val="left"/>
      <w:pPr>
        <w:tabs>
          <w:tab w:val="num" w:pos="906"/>
        </w:tabs>
        <w:ind w:left="90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16"/>
  </w:num>
  <w:num w:numId="19">
    <w:abstractNumId w:val="32"/>
  </w:num>
  <w:num w:numId="20">
    <w:abstractNumId w:val="22"/>
  </w:num>
  <w:num w:numId="21">
    <w:abstractNumId w:val="23"/>
  </w:num>
  <w:num w:numId="22">
    <w:abstractNumId w:val="19"/>
  </w:num>
  <w:num w:numId="23">
    <w:abstractNumId w:val="35"/>
  </w:num>
  <w:num w:numId="24">
    <w:abstractNumId w:val="30"/>
  </w:num>
  <w:num w:numId="25">
    <w:abstractNumId w:val="21"/>
  </w:num>
  <w:num w:numId="26">
    <w:abstractNumId w:val="31"/>
  </w:num>
  <w:num w:numId="27">
    <w:abstractNumId w:val="20"/>
  </w:num>
  <w:num w:numId="28">
    <w:abstractNumId w:val="28"/>
  </w:num>
  <w:num w:numId="29">
    <w:abstractNumId w:val="25"/>
  </w:num>
  <w:num w:numId="30">
    <w:abstractNumId w:val="27"/>
  </w:num>
  <w:num w:numId="31">
    <w:abstractNumId w:val="29"/>
  </w:num>
  <w:num w:numId="32">
    <w:abstractNumId w:val="18"/>
  </w:num>
  <w:num w:numId="33">
    <w:abstractNumId w:val="26"/>
  </w:num>
  <w:num w:numId="34">
    <w:abstractNumId w:val="3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compat>
    <w:doNotExpandShiftReturn/>
  </w:compat>
  <w:rsids>
    <w:rsidRoot w:val="00DB1806"/>
    <w:rsid w:val="00042E88"/>
    <w:rsid w:val="00057B9D"/>
    <w:rsid w:val="00066E3F"/>
    <w:rsid w:val="00072F77"/>
    <w:rsid w:val="00082FD5"/>
    <w:rsid w:val="000A3A07"/>
    <w:rsid w:val="000A5588"/>
    <w:rsid w:val="000B09FC"/>
    <w:rsid w:val="000C2433"/>
    <w:rsid w:val="000C4223"/>
    <w:rsid w:val="000E37D7"/>
    <w:rsid w:val="000F1321"/>
    <w:rsid w:val="00115E90"/>
    <w:rsid w:val="001175F7"/>
    <w:rsid w:val="001266C8"/>
    <w:rsid w:val="00133454"/>
    <w:rsid w:val="00135FB2"/>
    <w:rsid w:val="0017189B"/>
    <w:rsid w:val="001905E6"/>
    <w:rsid w:val="00190BF0"/>
    <w:rsid w:val="00193F8F"/>
    <w:rsid w:val="001A66DA"/>
    <w:rsid w:val="001B0CB8"/>
    <w:rsid w:val="00214AC1"/>
    <w:rsid w:val="002150E2"/>
    <w:rsid w:val="00220EEB"/>
    <w:rsid w:val="00222498"/>
    <w:rsid w:val="00231956"/>
    <w:rsid w:val="00235F5B"/>
    <w:rsid w:val="00241E60"/>
    <w:rsid w:val="00276265"/>
    <w:rsid w:val="002B3275"/>
    <w:rsid w:val="002B3F51"/>
    <w:rsid w:val="002C2A97"/>
    <w:rsid w:val="002E6A9A"/>
    <w:rsid w:val="00311B8F"/>
    <w:rsid w:val="00317010"/>
    <w:rsid w:val="00331640"/>
    <w:rsid w:val="003341D2"/>
    <w:rsid w:val="00350773"/>
    <w:rsid w:val="00355024"/>
    <w:rsid w:val="00360AB5"/>
    <w:rsid w:val="00374B8F"/>
    <w:rsid w:val="003B114B"/>
    <w:rsid w:val="003D641F"/>
    <w:rsid w:val="00416FF0"/>
    <w:rsid w:val="004424A5"/>
    <w:rsid w:val="004704D3"/>
    <w:rsid w:val="00470627"/>
    <w:rsid w:val="00481E40"/>
    <w:rsid w:val="004835E1"/>
    <w:rsid w:val="00486A06"/>
    <w:rsid w:val="0048796D"/>
    <w:rsid w:val="004A45E5"/>
    <w:rsid w:val="004B0A72"/>
    <w:rsid w:val="004B6B91"/>
    <w:rsid w:val="004D7DAF"/>
    <w:rsid w:val="004E63F0"/>
    <w:rsid w:val="004F4D6F"/>
    <w:rsid w:val="005044B1"/>
    <w:rsid w:val="00517572"/>
    <w:rsid w:val="00556E13"/>
    <w:rsid w:val="00565D55"/>
    <w:rsid w:val="00581B35"/>
    <w:rsid w:val="005B3592"/>
    <w:rsid w:val="005C4A74"/>
    <w:rsid w:val="005D0406"/>
    <w:rsid w:val="005E3A25"/>
    <w:rsid w:val="006007B7"/>
    <w:rsid w:val="00600CF3"/>
    <w:rsid w:val="006042BE"/>
    <w:rsid w:val="00612782"/>
    <w:rsid w:val="00613CE4"/>
    <w:rsid w:val="006249A5"/>
    <w:rsid w:val="006374A1"/>
    <w:rsid w:val="006622C9"/>
    <w:rsid w:val="006B5432"/>
    <w:rsid w:val="006D486D"/>
    <w:rsid w:val="006D7A05"/>
    <w:rsid w:val="00701F7E"/>
    <w:rsid w:val="00717647"/>
    <w:rsid w:val="007301A0"/>
    <w:rsid w:val="007603C1"/>
    <w:rsid w:val="007712DC"/>
    <w:rsid w:val="007D1BE9"/>
    <w:rsid w:val="007D52C4"/>
    <w:rsid w:val="007F343A"/>
    <w:rsid w:val="0081597F"/>
    <w:rsid w:val="00816318"/>
    <w:rsid w:val="00820EDE"/>
    <w:rsid w:val="008407D8"/>
    <w:rsid w:val="0086066D"/>
    <w:rsid w:val="0087091C"/>
    <w:rsid w:val="008A4508"/>
    <w:rsid w:val="008A4F5E"/>
    <w:rsid w:val="008B1520"/>
    <w:rsid w:val="008C057A"/>
    <w:rsid w:val="008D04F2"/>
    <w:rsid w:val="009040BA"/>
    <w:rsid w:val="00906A43"/>
    <w:rsid w:val="0092397D"/>
    <w:rsid w:val="009409A3"/>
    <w:rsid w:val="0094634D"/>
    <w:rsid w:val="0095362A"/>
    <w:rsid w:val="00963C32"/>
    <w:rsid w:val="00986A5F"/>
    <w:rsid w:val="00986C87"/>
    <w:rsid w:val="00992B05"/>
    <w:rsid w:val="009A31DE"/>
    <w:rsid w:val="009A3A15"/>
    <w:rsid w:val="009A4174"/>
    <w:rsid w:val="009B1654"/>
    <w:rsid w:val="009B5650"/>
    <w:rsid w:val="009C74B2"/>
    <w:rsid w:val="009E14D4"/>
    <w:rsid w:val="009F5A27"/>
    <w:rsid w:val="00A302DA"/>
    <w:rsid w:val="00A33928"/>
    <w:rsid w:val="00A33CB1"/>
    <w:rsid w:val="00A57A7B"/>
    <w:rsid w:val="00A62FF5"/>
    <w:rsid w:val="00A85B27"/>
    <w:rsid w:val="00AC12BD"/>
    <w:rsid w:val="00AD1A31"/>
    <w:rsid w:val="00AD4822"/>
    <w:rsid w:val="00AE472D"/>
    <w:rsid w:val="00AF6601"/>
    <w:rsid w:val="00B01E42"/>
    <w:rsid w:val="00B15584"/>
    <w:rsid w:val="00B1704D"/>
    <w:rsid w:val="00B47237"/>
    <w:rsid w:val="00B479F2"/>
    <w:rsid w:val="00B529CA"/>
    <w:rsid w:val="00B53A51"/>
    <w:rsid w:val="00B55781"/>
    <w:rsid w:val="00BA0751"/>
    <w:rsid w:val="00BC6B19"/>
    <w:rsid w:val="00BD3A60"/>
    <w:rsid w:val="00BE2456"/>
    <w:rsid w:val="00BE6A97"/>
    <w:rsid w:val="00BF30B5"/>
    <w:rsid w:val="00BF3BBC"/>
    <w:rsid w:val="00C50A49"/>
    <w:rsid w:val="00C5701F"/>
    <w:rsid w:val="00C757F4"/>
    <w:rsid w:val="00C76D1B"/>
    <w:rsid w:val="00CB04BD"/>
    <w:rsid w:val="00CC3D30"/>
    <w:rsid w:val="00CC48D0"/>
    <w:rsid w:val="00CD3E4B"/>
    <w:rsid w:val="00CD4397"/>
    <w:rsid w:val="00CD4952"/>
    <w:rsid w:val="00CE594D"/>
    <w:rsid w:val="00CF1009"/>
    <w:rsid w:val="00CF4A50"/>
    <w:rsid w:val="00D00D0C"/>
    <w:rsid w:val="00D1261B"/>
    <w:rsid w:val="00D17F66"/>
    <w:rsid w:val="00D25D07"/>
    <w:rsid w:val="00D34651"/>
    <w:rsid w:val="00D55889"/>
    <w:rsid w:val="00D75289"/>
    <w:rsid w:val="00DA0223"/>
    <w:rsid w:val="00DB1806"/>
    <w:rsid w:val="00DC07DF"/>
    <w:rsid w:val="00DC0E52"/>
    <w:rsid w:val="00DC6749"/>
    <w:rsid w:val="00DE1CD6"/>
    <w:rsid w:val="00DE23B3"/>
    <w:rsid w:val="00DF0DF4"/>
    <w:rsid w:val="00E000EB"/>
    <w:rsid w:val="00E0683B"/>
    <w:rsid w:val="00E1547C"/>
    <w:rsid w:val="00E162A7"/>
    <w:rsid w:val="00E2116A"/>
    <w:rsid w:val="00E26766"/>
    <w:rsid w:val="00E4025E"/>
    <w:rsid w:val="00E57866"/>
    <w:rsid w:val="00E91387"/>
    <w:rsid w:val="00E931F6"/>
    <w:rsid w:val="00EB4975"/>
    <w:rsid w:val="00ED35F6"/>
    <w:rsid w:val="00ED4116"/>
    <w:rsid w:val="00EF7C3E"/>
    <w:rsid w:val="00F24C36"/>
    <w:rsid w:val="00F32672"/>
    <w:rsid w:val="00F35A71"/>
    <w:rsid w:val="00F36538"/>
    <w:rsid w:val="00F37AE9"/>
    <w:rsid w:val="00F46F76"/>
    <w:rsid w:val="00F546D8"/>
    <w:rsid w:val="00F63AC6"/>
    <w:rsid w:val="00F87668"/>
    <w:rsid w:val="00F938AA"/>
    <w:rsid w:val="00FB54B7"/>
    <w:rsid w:val="00FC1236"/>
    <w:rsid w:val="00FC279A"/>
    <w:rsid w:val="00FE0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color w:val="000000"/>
      <w:sz w:val="24"/>
      <w:szCs w:val="24"/>
      <w:lang w:val="uk-UA" w:eastAsia="uk-UA"/>
    </w:rPr>
  </w:style>
  <w:style w:type="paragraph" w:styleId="2">
    <w:name w:val="heading 2"/>
    <w:basedOn w:val="a"/>
    <w:next w:val="a"/>
    <w:link w:val="20"/>
    <w:uiPriority w:val="99"/>
    <w:qFormat/>
    <w:rsid w:val="00317010"/>
    <w:pPr>
      <w:keepNext/>
      <w:widowControl/>
      <w:outlineLvl w:val="1"/>
    </w:pPr>
    <w:rPr>
      <w:rFonts w:ascii="Times New Roman" w:hAnsi="Times New Roman" w:cs="Times New Roman"/>
      <w:color w:val="auto"/>
      <w:sz w:val="28"/>
      <w:szCs w:val="20"/>
      <w:lang w:eastAsia="ru-RU"/>
    </w:rPr>
  </w:style>
  <w:style w:type="paragraph" w:styleId="5">
    <w:name w:val="heading 5"/>
    <w:basedOn w:val="a"/>
    <w:next w:val="a"/>
    <w:link w:val="50"/>
    <w:uiPriority w:val="99"/>
    <w:qFormat/>
    <w:rsid w:val="007D52C4"/>
    <w:pPr>
      <w:spacing w:before="240" w:after="60"/>
      <w:outlineLvl w:val="4"/>
    </w:pPr>
    <w:rPr>
      <w:b/>
      <w:bCs/>
      <w:i/>
      <w:iCs/>
      <w:sz w:val="26"/>
      <w:szCs w:val="26"/>
    </w:rPr>
  </w:style>
  <w:style w:type="paragraph" w:styleId="6">
    <w:name w:val="heading 6"/>
    <w:basedOn w:val="a"/>
    <w:next w:val="a"/>
    <w:link w:val="60"/>
    <w:uiPriority w:val="99"/>
    <w:qFormat/>
    <w:rsid w:val="007D52C4"/>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7D52C4"/>
    <w:pPr>
      <w:spacing w:before="240" w:after="60"/>
      <w:outlineLvl w:val="6"/>
    </w:pPr>
    <w:rPr>
      <w:rFonts w:ascii="Times New Roman" w:hAnsi="Times New Roman" w:cs="Times New Roma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color w:val="000000"/>
      <w:sz w:val="28"/>
      <w:szCs w:val="28"/>
      <w:lang w:val="uk-UA" w:eastAsia="uk-UA"/>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color w:val="000000"/>
      <w:sz w:val="26"/>
      <w:szCs w:val="26"/>
      <w:lang w:val="uk-UA" w:eastAsia="uk-UA"/>
    </w:rPr>
  </w:style>
  <w:style w:type="character" w:customStyle="1" w:styleId="60">
    <w:name w:val="Заголовок 6 Знак"/>
    <w:basedOn w:val="a0"/>
    <w:link w:val="6"/>
    <w:uiPriority w:val="9"/>
    <w:semiHidden/>
    <w:locked/>
    <w:rPr>
      <w:rFonts w:asciiTheme="minorHAnsi" w:eastAsiaTheme="minorEastAsia" w:hAnsiTheme="minorHAnsi" w:cstheme="minorBidi"/>
      <w:b/>
      <w:bCs/>
      <w:color w:val="000000"/>
      <w:lang w:val="uk-UA" w:eastAsia="uk-UA"/>
    </w:rPr>
  </w:style>
  <w:style w:type="character" w:customStyle="1" w:styleId="70">
    <w:name w:val="Заголовок 7 Знак"/>
    <w:basedOn w:val="a0"/>
    <w:link w:val="7"/>
    <w:uiPriority w:val="9"/>
    <w:semiHidden/>
    <w:locked/>
    <w:rPr>
      <w:rFonts w:asciiTheme="minorHAnsi" w:eastAsiaTheme="minorEastAsia" w:hAnsiTheme="minorHAnsi" w:cstheme="minorBidi"/>
      <w:color w:val="000000"/>
      <w:sz w:val="24"/>
      <w:szCs w:val="24"/>
      <w:lang w:val="uk-UA" w:eastAsia="uk-UA"/>
    </w:rPr>
  </w:style>
  <w:style w:type="character" w:styleId="a3">
    <w:name w:val="Hyperlink"/>
    <w:basedOn w:val="a0"/>
    <w:uiPriority w:val="99"/>
    <w:rPr>
      <w:rFonts w:cs="Times New Roman"/>
      <w:color w:val="0066CC"/>
      <w:u w:val="single"/>
    </w:rPr>
  </w:style>
  <w:style w:type="character" w:customStyle="1" w:styleId="21">
    <w:name w:val="Заголовок №2_"/>
    <w:basedOn w:val="a0"/>
    <w:link w:val="22"/>
    <w:uiPriority w:val="99"/>
    <w:locked/>
    <w:rPr>
      <w:rFonts w:ascii="Times New Roman" w:hAnsi="Times New Roman" w:cs="Times New Roman"/>
      <w:b/>
      <w:bCs/>
      <w:sz w:val="27"/>
      <w:szCs w:val="27"/>
      <w:u w:val="none"/>
    </w:rPr>
  </w:style>
  <w:style w:type="character" w:customStyle="1" w:styleId="23">
    <w:name w:val="Основной текст (2)_"/>
    <w:basedOn w:val="a0"/>
    <w:link w:val="24"/>
    <w:uiPriority w:val="99"/>
    <w:locked/>
    <w:rPr>
      <w:rFonts w:ascii="Times New Roman" w:hAnsi="Times New Roman" w:cs="Times New Roman"/>
      <w:b/>
      <w:bCs/>
      <w:u w:val="none"/>
    </w:rPr>
  </w:style>
  <w:style w:type="character" w:customStyle="1" w:styleId="3">
    <w:name w:val="Заголовок №3_"/>
    <w:basedOn w:val="a0"/>
    <w:link w:val="30"/>
    <w:uiPriority w:val="99"/>
    <w:locked/>
    <w:rPr>
      <w:rFonts w:ascii="Times New Roman" w:hAnsi="Times New Roman" w:cs="Times New Roman"/>
      <w:b/>
      <w:bCs/>
      <w:u w:val="none"/>
    </w:rPr>
  </w:style>
  <w:style w:type="character" w:customStyle="1" w:styleId="12pt">
    <w:name w:val="Основной текст + 12 pt"/>
    <w:basedOn w:val="3"/>
    <w:uiPriority w:val="99"/>
    <w:rPr>
      <w:sz w:val="24"/>
      <w:szCs w:val="24"/>
    </w:rPr>
  </w:style>
  <w:style w:type="character" w:customStyle="1" w:styleId="9">
    <w:name w:val="Основной текст + 9"/>
    <w:aliases w:val="5 pt,Курсив,Интервал 1 pt"/>
    <w:basedOn w:val="3"/>
    <w:uiPriority w:val="99"/>
    <w:rPr>
      <w:i/>
      <w:iCs/>
      <w:spacing w:val="20"/>
      <w:sz w:val="19"/>
      <w:szCs w:val="19"/>
    </w:rPr>
  </w:style>
  <w:style w:type="character" w:customStyle="1" w:styleId="1">
    <w:name w:val="Заголовок №1_"/>
    <w:basedOn w:val="a0"/>
    <w:link w:val="10"/>
    <w:uiPriority w:val="99"/>
    <w:locked/>
    <w:rPr>
      <w:rFonts w:ascii="Times New Roman" w:hAnsi="Times New Roman" w:cs="Times New Roman"/>
      <w:spacing w:val="60"/>
      <w:sz w:val="22"/>
      <w:szCs w:val="22"/>
      <w:u w:val="none"/>
    </w:rPr>
  </w:style>
  <w:style w:type="paragraph" w:styleId="a4">
    <w:name w:val="Body Text"/>
    <w:basedOn w:val="a"/>
    <w:link w:val="a5"/>
    <w:uiPriority w:val="99"/>
    <w:pPr>
      <w:shd w:val="clear" w:color="auto" w:fill="FFFFFF"/>
      <w:spacing w:before="240" w:line="274" w:lineRule="exact"/>
      <w:jc w:val="both"/>
    </w:pPr>
    <w:rPr>
      <w:rFonts w:ascii="Times New Roman" w:hAnsi="Times New Roman" w:cs="Times New Roman"/>
      <w:color w:val="auto"/>
      <w:sz w:val="23"/>
      <w:szCs w:val="23"/>
      <w:lang w:eastAsia="ru-RU"/>
    </w:rPr>
  </w:style>
  <w:style w:type="character" w:customStyle="1" w:styleId="a5">
    <w:name w:val="Основной текст Знак"/>
    <w:basedOn w:val="a0"/>
    <w:link w:val="a4"/>
    <w:uiPriority w:val="99"/>
    <w:semiHidden/>
    <w:locked/>
    <w:rPr>
      <w:rFonts w:cs="Times New Roman"/>
      <w:color w:val="000000"/>
      <w:sz w:val="24"/>
      <w:szCs w:val="24"/>
      <w:lang w:val="uk-UA" w:eastAsia="uk-UA"/>
    </w:rPr>
  </w:style>
  <w:style w:type="character" w:customStyle="1" w:styleId="31">
    <w:name w:val="Основной текст (3)_"/>
    <w:basedOn w:val="a0"/>
    <w:link w:val="32"/>
    <w:uiPriority w:val="99"/>
    <w:locked/>
    <w:rPr>
      <w:rFonts w:ascii="Times New Roman" w:hAnsi="Times New Roman" w:cs="Times New Roman"/>
      <w:b/>
      <w:bCs/>
      <w:sz w:val="17"/>
      <w:szCs w:val="17"/>
      <w:u w:val="none"/>
    </w:rPr>
  </w:style>
  <w:style w:type="character" w:customStyle="1" w:styleId="312pt">
    <w:name w:val="Основной текст (3) + 12 pt"/>
    <w:basedOn w:val="31"/>
    <w:uiPriority w:val="99"/>
    <w:rPr>
      <w:sz w:val="24"/>
      <w:szCs w:val="24"/>
    </w:rPr>
  </w:style>
  <w:style w:type="paragraph" w:customStyle="1" w:styleId="22">
    <w:name w:val="Заголовок №2"/>
    <w:basedOn w:val="a"/>
    <w:link w:val="21"/>
    <w:uiPriority w:val="99"/>
    <w:pPr>
      <w:shd w:val="clear" w:color="auto" w:fill="FFFFFF"/>
      <w:spacing w:after="240" w:line="324" w:lineRule="exact"/>
      <w:jc w:val="center"/>
      <w:outlineLvl w:val="1"/>
    </w:pPr>
    <w:rPr>
      <w:rFonts w:ascii="Times New Roman" w:hAnsi="Times New Roman" w:cs="Times New Roman"/>
      <w:b/>
      <w:bCs/>
      <w:color w:val="auto"/>
      <w:sz w:val="27"/>
      <w:szCs w:val="27"/>
      <w:lang w:eastAsia="ru-RU"/>
    </w:rPr>
  </w:style>
  <w:style w:type="paragraph" w:customStyle="1" w:styleId="24">
    <w:name w:val="Основной текст (2)"/>
    <w:basedOn w:val="a"/>
    <w:link w:val="23"/>
    <w:uiPriority w:val="99"/>
    <w:pPr>
      <w:shd w:val="clear" w:color="auto" w:fill="FFFFFF"/>
      <w:spacing w:before="240" w:after="240" w:line="276" w:lineRule="exact"/>
      <w:jc w:val="center"/>
    </w:pPr>
    <w:rPr>
      <w:rFonts w:ascii="Times New Roman" w:hAnsi="Times New Roman" w:cs="Times New Roman"/>
      <w:b/>
      <w:bCs/>
      <w:color w:val="auto"/>
      <w:lang w:eastAsia="ru-RU"/>
    </w:rPr>
  </w:style>
  <w:style w:type="paragraph" w:customStyle="1" w:styleId="10">
    <w:name w:val="Заголовок №1"/>
    <w:basedOn w:val="a"/>
    <w:link w:val="1"/>
    <w:uiPriority w:val="99"/>
    <w:pPr>
      <w:shd w:val="clear" w:color="auto" w:fill="FFFFFF"/>
      <w:spacing w:before="60" w:line="240" w:lineRule="atLeast"/>
      <w:jc w:val="both"/>
      <w:outlineLvl w:val="0"/>
    </w:pPr>
    <w:rPr>
      <w:rFonts w:ascii="Times New Roman" w:hAnsi="Times New Roman" w:cs="Times New Roman"/>
      <w:color w:val="auto"/>
      <w:spacing w:val="60"/>
      <w:sz w:val="22"/>
      <w:szCs w:val="22"/>
      <w:lang w:eastAsia="ru-RU"/>
    </w:rPr>
  </w:style>
  <w:style w:type="paragraph" w:customStyle="1" w:styleId="30">
    <w:name w:val="Заголовок №3"/>
    <w:basedOn w:val="a"/>
    <w:link w:val="3"/>
    <w:uiPriority w:val="99"/>
    <w:pPr>
      <w:shd w:val="clear" w:color="auto" w:fill="FFFFFF"/>
      <w:spacing w:before="480" w:after="300" w:line="240" w:lineRule="atLeast"/>
      <w:jc w:val="center"/>
      <w:outlineLvl w:val="2"/>
    </w:pPr>
    <w:rPr>
      <w:rFonts w:ascii="Times New Roman" w:hAnsi="Times New Roman" w:cs="Times New Roman"/>
      <w:b/>
      <w:bCs/>
      <w:color w:val="auto"/>
      <w:lang w:eastAsia="ru-RU"/>
    </w:rPr>
  </w:style>
  <w:style w:type="paragraph" w:customStyle="1" w:styleId="32">
    <w:name w:val="Основной текст (3)"/>
    <w:basedOn w:val="a"/>
    <w:link w:val="31"/>
    <w:uiPriority w:val="99"/>
    <w:pPr>
      <w:shd w:val="clear" w:color="auto" w:fill="FFFFFF"/>
      <w:spacing w:line="276" w:lineRule="exact"/>
      <w:jc w:val="both"/>
    </w:pPr>
    <w:rPr>
      <w:rFonts w:ascii="Times New Roman" w:hAnsi="Times New Roman" w:cs="Times New Roman"/>
      <w:b/>
      <w:bCs/>
      <w:color w:val="auto"/>
      <w:sz w:val="17"/>
      <w:szCs w:val="17"/>
      <w:lang w:eastAsia="ru-RU"/>
    </w:rPr>
  </w:style>
  <w:style w:type="paragraph" w:styleId="a6">
    <w:name w:val="Document Map"/>
    <w:basedOn w:val="a"/>
    <w:link w:val="a7"/>
    <w:uiPriority w:val="99"/>
    <w:semiHidden/>
    <w:rsid w:val="0013345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Pr>
      <w:rFonts w:ascii="Tahoma" w:hAnsi="Tahoma" w:cs="Tahoma"/>
      <w:color w:val="000000"/>
      <w:sz w:val="16"/>
      <w:szCs w:val="16"/>
      <w:lang w:val="uk-UA" w:eastAsia="uk-UA"/>
    </w:rPr>
  </w:style>
  <w:style w:type="character" w:styleId="a8">
    <w:name w:val="Strong"/>
    <w:basedOn w:val="a0"/>
    <w:uiPriority w:val="99"/>
    <w:qFormat/>
    <w:rsid w:val="005044B1"/>
    <w:rPr>
      <w:rFonts w:cs="Times New Roman"/>
      <w:b/>
      <w:bCs/>
    </w:rPr>
  </w:style>
  <w:style w:type="paragraph" w:styleId="a9">
    <w:name w:val="Body Text Indent"/>
    <w:basedOn w:val="a"/>
    <w:link w:val="aa"/>
    <w:uiPriority w:val="99"/>
    <w:rsid w:val="00317010"/>
    <w:pPr>
      <w:spacing w:after="120"/>
      <w:ind w:left="283"/>
    </w:pPr>
  </w:style>
  <w:style w:type="character" w:customStyle="1" w:styleId="aa">
    <w:name w:val="Основной текст с отступом Знак"/>
    <w:basedOn w:val="a0"/>
    <w:link w:val="a9"/>
    <w:uiPriority w:val="99"/>
    <w:semiHidden/>
    <w:locked/>
    <w:rPr>
      <w:rFonts w:cs="Times New Roman"/>
      <w:color w:val="000000"/>
      <w:sz w:val="24"/>
      <w:szCs w:val="24"/>
      <w:lang w:val="uk-UA" w:eastAsia="uk-UA"/>
    </w:rPr>
  </w:style>
  <w:style w:type="paragraph" w:styleId="ab">
    <w:name w:val="Normal (Web)"/>
    <w:basedOn w:val="a"/>
    <w:uiPriority w:val="99"/>
    <w:rsid w:val="006D486D"/>
    <w:pPr>
      <w:widowControl/>
      <w:spacing w:before="100" w:beforeAutospacing="1" w:after="100" w:afterAutospacing="1"/>
    </w:pPr>
    <w:rPr>
      <w:rFonts w:ascii="Times New Roman" w:hAnsi="Times New Roman" w:cs="Times New Roman"/>
      <w:color w:val="auto"/>
      <w:lang w:val="ru-RU" w:eastAsia="ru-RU"/>
    </w:rPr>
  </w:style>
  <w:style w:type="paragraph" w:styleId="ac">
    <w:name w:val="List"/>
    <w:basedOn w:val="a4"/>
    <w:uiPriority w:val="99"/>
    <w:rsid w:val="0094634D"/>
    <w:pPr>
      <w:widowControl/>
      <w:shd w:val="clear" w:color="auto" w:fill="auto"/>
      <w:suppressAutoHyphens/>
      <w:spacing w:before="0" w:after="120" w:line="240" w:lineRule="auto"/>
      <w:jc w:val="left"/>
    </w:pPr>
    <w:rPr>
      <w:rFonts w:cs="Mangal"/>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2009209170">
      <w:marLeft w:val="0"/>
      <w:marRight w:val="0"/>
      <w:marTop w:val="0"/>
      <w:marBottom w:val="0"/>
      <w:divBdr>
        <w:top w:val="none" w:sz="0" w:space="0" w:color="auto"/>
        <w:left w:val="none" w:sz="0" w:space="0" w:color="auto"/>
        <w:bottom w:val="none" w:sz="0" w:space="0" w:color="auto"/>
        <w:right w:val="none" w:sz="0" w:space="0" w:color="auto"/>
      </w:divBdr>
    </w:div>
    <w:div w:id="2009209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3394</Words>
  <Characters>19346</Characters>
  <Application>Microsoft Office Word</Application>
  <DocSecurity>0</DocSecurity>
  <Lines>161</Lines>
  <Paragraphs>45</Paragraphs>
  <ScaleCrop>false</ScaleCrop>
  <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dc:title>
  <dc:creator>I_Bachinska</dc:creator>
  <cp:lastModifiedBy>I_Bachinska</cp:lastModifiedBy>
  <cp:revision>2</cp:revision>
  <cp:lastPrinted>2018-02-12T15:08:00Z</cp:lastPrinted>
  <dcterms:created xsi:type="dcterms:W3CDTF">2018-02-27T12:50:00Z</dcterms:created>
  <dcterms:modified xsi:type="dcterms:W3CDTF">2018-02-27T12:50:00Z</dcterms:modified>
</cp:coreProperties>
</file>