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8CDB" w14:textId="77777777" w:rsidR="00F102D6" w:rsidRPr="00F102D6" w:rsidRDefault="00F102D6" w:rsidP="00F102D6">
      <w:pPr>
        <w:widowControl/>
        <w:jc w:val="center"/>
        <w:rPr>
          <w:rFonts w:ascii="Times New Roman" w:hAnsi="Times New Roman" w:cs="Times New Roman"/>
          <w:kern w:val="2"/>
          <w:lang w:eastAsia="ru-RU"/>
        </w:rPr>
      </w:pPr>
      <w:bookmarkStart w:id="0" w:name="_Hlk148534694"/>
      <w:r w:rsidRPr="00F102D6">
        <w:rPr>
          <w:rFonts w:ascii="Times New Roman" w:hAnsi="Times New Roman" w:cs="Times New Roman"/>
          <w:noProof/>
        </w:rPr>
        <w:drawing>
          <wp:inline distT="0" distB="0" distL="0" distR="0" wp14:anchorId="5CC2F5F4" wp14:editId="3E628A5A">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57F55EA3" w14:textId="77777777" w:rsidR="00F102D6" w:rsidRPr="00F102D6" w:rsidRDefault="00F102D6" w:rsidP="00F102D6">
      <w:pPr>
        <w:widowControl/>
        <w:jc w:val="center"/>
        <w:rPr>
          <w:rFonts w:ascii="Times New Roman" w:hAnsi="Times New Roman" w:cs="Times New Roman"/>
          <w:sz w:val="30"/>
          <w:szCs w:val="30"/>
          <w:lang w:eastAsia="ru-RU"/>
        </w:rPr>
      </w:pPr>
      <w:r w:rsidRPr="00F102D6">
        <w:rPr>
          <w:rFonts w:ascii="Times New Roman" w:hAnsi="Times New Roman" w:cs="Times New Roman"/>
          <w:b/>
          <w:bCs/>
          <w:sz w:val="30"/>
          <w:szCs w:val="30"/>
          <w:lang w:eastAsia="ru-RU"/>
        </w:rPr>
        <w:t>ХМЕЛЬНИЦЬКА МІСЬКА РАДА</w:t>
      </w:r>
    </w:p>
    <w:p w14:paraId="7B3C6C14" w14:textId="77777777" w:rsidR="00F102D6" w:rsidRPr="00F102D6" w:rsidRDefault="00F102D6" w:rsidP="00F102D6">
      <w:pPr>
        <w:widowControl/>
        <w:jc w:val="center"/>
        <w:rPr>
          <w:rFonts w:ascii="Times New Roman" w:hAnsi="Times New Roman" w:cs="Times New Roman"/>
          <w:b/>
          <w:sz w:val="36"/>
          <w:szCs w:val="30"/>
          <w:lang w:eastAsia="ru-RU"/>
        </w:rPr>
      </w:pPr>
      <w:r w:rsidRPr="00F102D6">
        <w:rPr>
          <w:rFonts w:ascii="Times New Roman" w:hAnsi="Times New Roman" w:cs="Times New Roman"/>
          <w:noProof/>
          <w:color w:val="auto"/>
          <w:lang w:eastAsia="ru-RU"/>
        </w:rPr>
        <mc:AlternateContent>
          <mc:Choice Requires="wps">
            <w:drawing>
              <wp:anchor distT="0" distB="0" distL="114300" distR="114300" simplePos="0" relativeHeight="251659264" behindDoc="0" locked="0" layoutInCell="1" allowOverlap="1" wp14:anchorId="65626A12" wp14:editId="0B8C2A68">
                <wp:simplePos x="0" y="0"/>
                <wp:positionH relativeFrom="column">
                  <wp:posOffset>1318895</wp:posOffset>
                </wp:positionH>
                <wp:positionV relativeFrom="paragraph">
                  <wp:posOffset>224155</wp:posOffset>
                </wp:positionV>
                <wp:extent cx="3409950" cy="342900"/>
                <wp:effectExtent l="0" t="0" r="0" b="0"/>
                <wp:wrapNone/>
                <wp:docPr id="56533515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22061A37" w14:textId="77777777" w:rsidR="00F102D6" w:rsidRPr="00F102D6" w:rsidRDefault="00F102D6" w:rsidP="00F102D6">
                            <w:pPr>
                              <w:jc w:val="center"/>
                              <w:rPr>
                                <w:rFonts w:ascii="Times New Roman" w:hAnsi="Times New Roman" w:cs="Times New Roman"/>
                                <w:b/>
                              </w:rPr>
                            </w:pPr>
                            <w:r w:rsidRPr="00F102D6">
                              <w:rPr>
                                <w:rFonts w:ascii="Times New Roman" w:hAnsi="Times New Roman" w:cs="Times New Roman"/>
                                <w:b/>
                              </w:rPr>
                              <w:t>тридцять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26A12"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22061A37" w14:textId="77777777" w:rsidR="00F102D6" w:rsidRPr="00F102D6" w:rsidRDefault="00F102D6" w:rsidP="00F102D6">
                      <w:pPr>
                        <w:jc w:val="center"/>
                        <w:rPr>
                          <w:rFonts w:ascii="Times New Roman" w:hAnsi="Times New Roman" w:cs="Times New Roman"/>
                          <w:b/>
                        </w:rPr>
                      </w:pPr>
                      <w:r w:rsidRPr="00F102D6">
                        <w:rPr>
                          <w:rFonts w:ascii="Times New Roman" w:hAnsi="Times New Roman" w:cs="Times New Roman"/>
                          <w:b/>
                        </w:rPr>
                        <w:t>тридцять п’ятої сесії</w:t>
                      </w:r>
                    </w:p>
                  </w:txbxContent>
                </v:textbox>
              </v:rect>
            </w:pict>
          </mc:Fallback>
        </mc:AlternateContent>
      </w:r>
      <w:r w:rsidRPr="00F102D6">
        <w:rPr>
          <w:rFonts w:ascii="Times New Roman" w:hAnsi="Times New Roman" w:cs="Times New Roman"/>
          <w:b/>
          <w:sz w:val="36"/>
          <w:szCs w:val="30"/>
          <w:lang w:eastAsia="ru-RU"/>
        </w:rPr>
        <w:t>РІШЕННЯ</w:t>
      </w:r>
    </w:p>
    <w:p w14:paraId="580B2570" w14:textId="77777777" w:rsidR="00F102D6" w:rsidRPr="00F102D6" w:rsidRDefault="00F102D6" w:rsidP="00F102D6">
      <w:pPr>
        <w:widowControl/>
        <w:jc w:val="center"/>
        <w:rPr>
          <w:rFonts w:ascii="Times New Roman" w:hAnsi="Times New Roman" w:cs="Times New Roman"/>
          <w:b/>
          <w:bCs/>
          <w:sz w:val="36"/>
          <w:szCs w:val="30"/>
          <w:lang w:eastAsia="ru-RU"/>
        </w:rPr>
      </w:pPr>
      <w:r w:rsidRPr="00F102D6">
        <w:rPr>
          <w:rFonts w:ascii="Times New Roman" w:hAnsi="Times New Roman" w:cs="Times New Roman"/>
          <w:b/>
          <w:sz w:val="36"/>
          <w:szCs w:val="30"/>
          <w:lang w:eastAsia="ru-RU"/>
        </w:rPr>
        <w:t>______________________________</w:t>
      </w:r>
    </w:p>
    <w:p w14:paraId="3EA8225D" w14:textId="77777777" w:rsidR="00F102D6" w:rsidRPr="00F102D6" w:rsidRDefault="00F102D6" w:rsidP="00F102D6">
      <w:pPr>
        <w:widowControl/>
        <w:rPr>
          <w:rFonts w:ascii="Times New Roman" w:hAnsi="Times New Roman" w:cs="Times New Roman"/>
          <w:lang w:eastAsia="ru-RU"/>
        </w:rPr>
      </w:pPr>
      <w:r w:rsidRPr="00F102D6">
        <w:rPr>
          <w:rFonts w:ascii="Times New Roman" w:hAnsi="Times New Roman" w:cs="Times New Roman"/>
          <w:noProof/>
          <w:color w:val="auto"/>
          <w:lang w:eastAsia="ru-RU"/>
        </w:rPr>
        <mc:AlternateContent>
          <mc:Choice Requires="wps">
            <w:drawing>
              <wp:anchor distT="0" distB="0" distL="114300" distR="114300" simplePos="0" relativeHeight="251660288" behindDoc="0" locked="0" layoutInCell="1" allowOverlap="1" wp14:anchorId="1B43808B" wp14:editId="07A72725">
                <wp:simplePos x="0" y="0"/>
                <wp:positionH relativeFrom="column">
                  <wp:posOffset>242570</wp:posOffset>
                </wp:positionH>
                <wp:positionV relativeFrom="paragraph">
                  <wp:posOffset>36195</wp:posOffset>
                </wp:positionV>
                <wp:extent cx="1619250" cy="276225"/>
                <wp:effectExtent l="0" t="0" r="0" b="0"/>
                <wp:wrapNone/>
                <wp:docPr id="1172608879"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5F286CF8" w14:textId="77777777" w:rsidR="00F102D6" w:rsidRPr="00F102D6" w:rsidRDefault="00F102D6" w:rsidP="00F102D6">
                            <w:pPr>
                              <w:rPr>
                                <w:rFonts w:ascii="Times New Roman" w:hAnsi="Times New Roman" w:cs="Times New Roman"/>
                              </w:rPr>
                            </w:pPr>
                            <w:r w:rsidRPr="00F102D6">
                              <w:rPr>
                                <w:rFonts w:ascii="Times New Roman" w:hAnsi="Times New Roman" w:cs="Times New Roman"/>
                              </w:rPr>
                              <w:t>10.11.2023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3808B"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5F286CF8" w14:textId="77777777" w:rsidR="00F102D6" w:rsidRPr="00F102D6" w:rsidRDefault="00F102D6" w:rsidP="00F102D6">
                      <w:pPr>
                        <w:rPr>
                          <w:rFonts w:ascii="Times New Roman" w:hAnsi="Times New Roman" w:cs="Times New Roman"/>
                        </w:rPr>
                      </w:pPr>
                      <w:r w:rsidRPr="00F102D6">
                        <w:rPr>
                          <w:rFonts w:ascii="Times New Roman" w:hAnsi="Times New Roman" w:cs="Times New Roman"/>
                        </w:rPr>
                        <w:t>10.11.2023</w:t>
                      </w:r>
                    </w:p>
                  </w:txbxContent>
                </v:textbox>
              </v:rect>
            </w:pict>
          </mc:Fallback>
        </mc:AlternateContent>
      </w:r>
      <w:r w:rsidRPr="00F102D6">
        <w:rPr>
          <w:rFonts w:ascii="Times New Roman" w:hAnsi="Times New Roman" w:cs="Times New Roman"/>
          <w:noProof/>
          <w:color w:val="auto"/>
          <w:lang w:eastAsia="ru-RU"/>
        </w:rPr>
        <mc:AlternateContent>
          <mc:Choice Requires="wps">
            <w:drawing>
              <wp:anchor distT="0" distB="0" distL="114300" distR="114300" simplePos="0" relativeHeight="251661312" behindDoc="0" locked="0" layoutInCell="1" allowOverlap="1" wp14:anchorId="32957755" wp14:editId="2B0FB6E5">
                <wp:simplePos x="0" y="0"/>
                <wp:positionH relativeFrom="column">
                  <wp:posOffset>2491740</wp:posOffset>
                </wp:positionH>
                <wp:positionV relativeFrom="paragraph">
                  <wp:posOffset>41275</wp:posOffset>
                </wp:positionV>
                <wp:extent cx="514350" cy="276225"/>
                <wp:effectExtent l="0" t="0" r="0" b="0"/>
                <wp:wrapNone/>
                <wp:docPr id="998190273"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2CE960C1" w14:textId="77777777" w:rsidR="00F102D6" w:rsidRPr="00F102D6" w:rsidRDefault="00F102D6" w:rsidP="00F102D6">
                            <w:pPr>
                              <w:rPr>
                                <w:rFonts w:ascii="Times New Roman" w:hAnsi="Times New Roman" w:cs="Times New Roman"/>
                                <w:lang w:val="en-US"/>
                              </w:rPr>
                            </w:pPr>
                            <w:r w:rsidRPr="00F102D6">
                              <w:rPr>
                                <w:rFonts w:ascii="Times New Roman" w:hAnsi="Times New Roman" w:cs="Times New Roman"/>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7755"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2CE960C1" w14:textId="77777777" w:rsidR="00F102D6" w:rsidRPr="00F102D6" w:rsidRDefault="00F102D6" w:rsidP="00F102D6">
                      <w:pPr>
                        <w:rPr>
                          <w:rFonts w:ascii="Times New Roman" w:hAnsi="Times New Roman" w:cs="Times New Roman"/>
                          <w:lang w:val="en-US"/>
                        </w:rPr>
                      </w:pPr>
                      <w:r w:rsidRPr="00F102D6">
                        <w:rPr>
                          <w:rFonts w:ascii="Times New Roman" w:hAnsi="Times New Roman" w:cs="Times New Roman"/>
                          <w:lang w:val="en-US"/>
                        </w:rPr>
                        <w:t>6</w:t>
                      </w:r>
                    </w:p>
                  </w:txbxContent>
                </v:textbox>
              </v:rect>
            </w:pict>
          </mc:Fallback>
        </mc:AlternateContent>
      </w:r>
    </w:p>
    <w:p w14:paraId="533B1A1C" w14:textId="77777777" w:rsidR="00F102D6" w:rsidRPr="00F102D6" w:rsidRDefault="00F102D6" w:rsidP="00F102D6">
      <w:pPr>
        <w:widowControl/>
        <w:rPr>
          <w:rFonts w:ascii="Times New Roman" w:hAnsi="Times New Roman" w:cs="Times New Roman"/>
          <w:lang w:eastAsia="ru-RU"/>
        </w:rPr>
      </w:pPr>
      <w:r w:rsidRPr="00F102D6">
        <w:rPr>
          <w:rFonts w:ascii="Times New Roman" w:hAnsi="Times New Roman" w:cs="Times New Roman"/>
          <w:lang w:eastAsia="ru-RU"/>
        </w:rPr>
        <w:t>від __________________________ № __________</w:t>
      </w:r>
      <w:r w:rsidRPr="00F102D6">
        <w:rPr>
          <w:rFonts w:ascii="Times New Roman" w:hAnsi="Times New Roman" w:cs="Times New Roman"/>
          <w:lang w:eastAsia="ru-RU"/>
        </w:rPr>
        <w:tab/>
      </w:r>
      <w:r w:rsidRPr="00F102D6">
        <w:rPr>
          <w:rFonts w:ascii="Times New Roman" w:hAnsi="Times New Roman" w:cs="Times New Roman"/>
          <w:lang w:eastAsia="ru-RU"/>
        </w:rPr>
        <w:tab/>
      </w:r>
      <w:r w:rsidRPr="00F102D6">
        <w:rPr>
          <w:rFonts w:ascii="Times New Roman" w:hAnsi="Times New Roman" w:cs="Times New Roman"/>
          <w:lang w:eastAsia="ru-RU"/>
        </w:rPr>
        <w:tab/>
      </w:r>
      <w:r w:rsidRPr="00F102D6">
        <w:rPr>
          <w:rFonts w:ascii="Times New Roman" w:hAnsi="Times New Roman" w:cs="Times New Roman"/>
          <w:lang w:eastAsia="ru-RU"/>
        </w:rPr>
        <w:tab/>
      </w:r>
      <w:proofErr w:type="spellStart"/>
      <w:r w:rsidRPr="00F102D6">
        <w:rPr>
          <w:rFonts w:ascii="Times New Roman" w:hAnsi="Times New Roman" w:cs="Times New Roman"/>
          <w:lang w:eastAsia="ru-RU"/>
        </w:rPr>
        <w:t>м.Хмельницький</w:t>
      </w:r>
      <w:proofErr w:type="spellEnd"/>
    </w:p>
    <w:bookmarkEnd w:id="0"/>
    <w:p w14:paraId="1D657339" w14:textId="77777777" w:rsidR="00F102D6" w:rsidRPr="00F102D6" w:rsidRDefault="00F102D6" w:rsidP="00F102D6">
      <w:pPr>
        <w:widowControl/>
        <w:ind w:right="5386"/>
        <w:jc w:val="both"/>
        <w:rPr>
          <w:rFonts w:ascii="Times New Roman" w:hAnsi="Times New Roman" w:cs="Times New Roman"/>
          <w:lang w:eastAsia="ru-RU"/>
        </w:rPr>
      </w:pPr>
    </w:p>
    <w:p w14:paraId="58021D62" w14:textId="77777777" w:rsidR="00F102D6" w:rsidRPr="00F102D6" w:rsidRDefault="00F102D6" w:rsidP="00F102D6">
      <w:pPr>
        <w:widowControl/>
        <w:ind w:right="5386"/>
        <w:jc w:val="both"/>
        <w:rPr>
          <w:rFonts w:ascii="Times New Roman" w:hAnsi="Times New Roman" w:cs="Times New Roman"/>
          <w:color w:val="auto"/>
          <w:lang w:eastAsia="ru-RU"/>
        </w:rPr>
      </w:pPr>
      <w:r w:rsidRPr="00F102D6">
        <w:rPr>
          <w:rFonts w:ascii="Times New Roman" w:hAnsi="Times New Roman" w:cs="Times New Roman"/>
          <w:color w:val="auto"/>
          <w:lang w:eastAsia="ru-RU"/>
        </w:rPr>
        <w:t xml:space="preserve">Про затвердження Статуту Хмельницької міської територіальної громади </w:t>
      </w:r>
    </w:p>
    <w:p w14:paraId="642E23F9" w14:textId="77777777" w:rsidR="00F102D6" w:rsidRPr="00F102D6" w:rsidRDefault="00F102D6" w:rsidP="00F102D6">
      <w:pPr>
        <w:widowControl/>
        <w:ind w:right="5386"/>
        <w:jc w:val="both"/>
        <w:rPr>
          <w:rFonts w:ascii="Times New Roman" w:hAnsi="Times New Roman" w:cs="Times New Roman"/>
          <w:color w:val="auto"/>
          <w:lang w:eastAsia="ru-RU"/>
        </w:rPr>
      </w:pPr>
    </w:p>
    <w:p w14:paraId="5926EC76" w14:textId="77777777" w:rsidR="00F102D6" w:rsidRPr="00F102D6" w:rsidRDefault="00F102D6" w:rsidP="00F102D6">
      <w:pPr>
        <w:widowControl/>
        <w:ind w:right="5386"/>
        <w:jc w:val="both"/>
        <w:rPr>
          <w:rFonts w:ascii="Times New Roman" w:hAnsi="Times New Roman" w:cs="Times New Roman"/>
          <w:color w:val="auto"/>
          <w:lang w:eastAsia="ru-RU"/>
        </w:rPr>
      </w:pPr>
    </w:p>
    <w:p w14:paraId="454A3F03" w14:textId="77777777" w:rsidR="00F102D6" w:rsidRPr="00F102D6" w:rsidRDefault="00F102D6" w:rsidP="00F102D6">
      <w:pPr>
        <w:widowControl/>
        <w:ind w:firstLine="567"/>
        <w:jc w:val="both"/>
        <w:rPr>
          <w:rFonts w:ascii="Times New Roman" w:hAnsi="Times New Roman" w:cs="Times New Roman"/>
          <w:color w:val="auto"/>
          <w:lang w:eastAsia="ru-RU"/>
        </w:rPr>
      </w:pPr>
      <w:r w:rsidRPr="00F102D6">
        <w:rPr>
          <w:rFonts w:ascii="Times New Roman" w:hAnsi="Times New Roman" w:cs="Times New Roman"/>
          <w:color w:val="auto"/>
          <w:lang w:eastAsia="ru-RU"/>
        </w:rPr>
        <w:t xml:space="preserve">У зв’язку з утворенням Хмельницької міської територіальної громади, з метою врегулювання порядку реалізації прав членів Хмельницької міської територіальної громади  у вирішенні питань місцевого значення, розглянувши пропозицію міського голови, враховуючи пропозиції комісії, створеної розпорядженням міського голови від 06.08.2021 №211, постійної </w:t>
      </w:r>
      <w:r w:rsidRPr="00F102D6">
        <w:rPr>
          <w:rFonts w:ascii="Times New Roman" w:hAnsi="Times New Roman" w:cs="Times New Roman"/>
          <w:color w:val="auto"/>
        </w:rPr>
        <w:t xml:space="preserve">комісії з питань містобудування, земельних відносин та охорони навколишнього природного середовища та постійної комісії </w:t>
      </w:r>
      <w:r w:rsidRPr="00F102D6">
        <w:rPr>
          <w:rFonts w:ascii="Times New Roman" w:hAnsi="Times New Roman" w:cs="Times New Roman"/>
          <w:color w:val="auto"/>
          <w:lang w:eastAsia="ru-RU"/>
        </w:rPr>
        <w:t xml:space="preserve">з питань соціально-економічного розвитку, інвестиційної політики та дерегуляції, результати громадського обговорення, керуючись Законами України «Про місцеве самоврядування в Україні», «Про звернення громадян», «Про запобігання корупції», «Про доступ до публічної інформації», </w:t>
      </w:r>
      <w:r w:rsidRPr="00F102D6">
        <w:rPr>
          <w:rFonts w:ascii="Times New Roman" w:hAnsi="Times New Roman" w:cs="Times New Roman"/>
          <w:color w:val="auto"/>
          <w:spacing w:val="-8"/>
          <w:lang w:eastAsia="ru-RU"/>
        </w:rPr>
        <w:t>міська рада</w:t>
      </w:r>
    </w:p>
    <w:p w14:paraId="4C602F41" w14:textId="77777777" w:rsidR="00F102D6" w:rsidRPr="00F102D6" w:rsidRDefault="00F102D6" w:rsidP="00F102D6">
      <w:pPr>
        <w:widowControl/>
        <w:rPr>
          <w:rFonts w:ascii="Times New Roman" w:hAnsi="Times New Roman" w:cs="Times New Roman"/>
          <w:color w:val="auto"/>
          <w:lang w:eastAsia="ru-RU"/>
        </w:rPr>
      </w:pPr>
    </w:p>
    <w:p w14:paraId="2101B04D" w14:textId="77777777" w:rsidR="00F102D6" w:rsidRPr="00F102D6" w:rsidRDefault="00F102D6" w:rsidP="00F102D6">
      <w:pPr>
        <w:widowControl/>
        <w:rPr>
          <w:rFonts w:ascii="Times New Roman" w:hAnsi="Times New Roman" w:cs="Times New Roman"/>
          <w:color w:val="auto"/>
          <w:lang w:eastAsia="ru-RU"/>
        </w:rPr>
      </w:pPr>
      <w:r w:rsidRPr="00F102D6">
        <w:rPr>
          <w:rFonts w:ascii="Times New Roman" w:hAnsi="Times New Roman" w:cs="Times New Roman"/>
          <w:color w:val="auto"/>
          <w:lang w:eastAsia="ru-RU"/>
        </w:rPr>
        <w:t>ВИРІШИЛА:</w:t>
      </w:r>
    </w:p>
    <w:p w14:paraId="58D52BB9" w14:textId="77777777" w:rsidR="00F102D6" w:rsidRPr="00F102D6" w:rsidRDefault="00F102D6" w:rsidP="00F102D6">
      <w:pPr>
        <w:widowControl/>
        <w:rPr>
          <w:rFonts w:ascii="Times New Roman" w:hAnsi="Times New Roman" w:cs="Times New Roman"/>
          <w:color w:val="auto"/>
          <w:lang w:eastAsia="ru-RU"/>
        </w:rPr>
      </w:pPr>
    </w:p>
    <w:p w14:paraId="04FB496D" w14:textId="77777777" w:rsidR="00F102D6" w:rsidRPr="00F102D6" w:rsidRDefault="00F102D6" w:rsidP="00F102D6">
      <w:pPr>
        <w:widowControl/>
        <w:ind w:firstLine="567"/>
        <w:jc w:val="both"/>
        <w:rPr>
          <w:rFonts w:ascii="Times New Roman" w:hAnsi="Times New Roman" w:cs="Times New Roman"/>
          <w:color w:val="auto"/>
          <w:lang w:eastAsia="ru-RU"/>
        </w:rPr>
      </w:pPr>
      <w:r w:rsidRPr="00F102D6">
        <w:rPr>
          <w:rFonts w:ascii="Times New Roman" w:hAnsi="Times New Roman" w:cs="Times New Roman"/>
          <w:color w:val="auto"/>
          <w:lang w:eastAsia="ru-RU"/>
        </w:rPr>
        <w:t>1. Затвердити Статут Хмельницької міської територіальної громади у новій редакції згідно з додатком.</w:t>
      </w:r>
    </w:p>
    <w:p w14:paraId="373C9FAF" w14:textId="68550397" w:rsidR="00F102D6" w:rsidRPr="00F102D6" w:rsidRDefault="00F102D6" w:rsidP="00F102D6">
      <w:pPr>
        <w:widowControl/>
        <w:ind w:firstLine="567"/>
        <w:jc w:val="both"/>
        <w:rPr>
          <w:rFonts w:ascii="Times New Roman" w:hAnsi="Times New Roman" w:cs="Times New Roman"/>
          <w:color w:val="auto"/>
          <w:lang w:eastAsia="ru-RU"/>
        </w:rPr>
      </w:pPr>
      <w:r w:rsidRPr="00F102D6">
        <w:rPr>
          <w:rFonts w:ascii="Times New Roman" w:hAnsi="Times New Roman" w:cs="Times New Roman"/>
          <w:color w:val="auto"/>
          <w:lang w:eastAsia="ru-RU"/>
        </w:rPr>
        <w:t xml:space="preserve">2. Визнати такими, що втратили чинність рішення одинадцятої сесії Хмельницької міської ради від 22.10.1997 та рішення </w:t>
      </w:r>
      <w:r w:rsidRPr="00F102D6">
        <w:rPr>
          <w:rFonts w:ascii="Times New Roman" w:hAnsi="Times New Roman" w:cs="Times New Roman"/>
          <w:color w:val="auto"/>
          <w:lang w:eastAsia="ru-RU"/>
        </w:rPr>
        <w:t>п’ятнадцятої</w:t>
      </w:r>
      <w:r w:rsidRPr="00F102D6">
        <w:rPr>
          <w:rFonts w:ascii="Times New Roman" w:hAnsi="Times New Roman" w:cs="Times New Roman"/>
          <w:color w:val="auto"/>
          <w:lang w:eastAsia="ru-RU"/>
        </w:rPr>
        <w:t xml:space="preserve"> сесії Хмельницької міської ради від 31.05.2017 №5.</w:t>
      </w:r>
    </w:p>
    <w:p w14:paraId="2BC6C22F" w14:textId="77777777" w:rsidR="00F102D6" w:rsidRPr="00F102D6" w:rsidRDefault="00F102D6" w:rsidP="00F102D6">
      <w:pPr>
        <w:widowControl/>
        <w:tabs>
          <w:tab w:val="left" w:pos="709"/>
        </w:tabs>
        <w:ind w:firstLine="567"/>
        <w:jc w:val="both"/>
        <w:rPr>
          <w:rFonts w:ascii="Times New Roman" w:hAnsi="Times New Roman" w:cs="Times New Roman"/>
          <w:color w:val="auto"/>
          <w:lang w:eastAsia="ru-RU"/>
        </w:rPr>
      </w:pPr>
      <w:r w:rsidRPr="00F102D6">
        <w:rPr>
          <w:rFonts w:ascii="Times New Roman" w:hAnsi="Times New Roman" w:cs="Times New Roman"/>
          <w:color w:val="auto"/>
          <w:lang w:eastAsia="ru-RU"/>
        </w:rPr>
        <w:t>3. Доручити секретарю міської ради подати Статут Хмельницької міської територіальної громади на державну реєстрацію в установленому законодавством України порядку.</w:t>
      </w:r>
    </w:p>
    <w:p w14:paraId="0314551A" w14:textId="77777777" w:rsidR="00F102D6" w:rsidRPr="00F102D6" w:rsidRDefault="00F102D6" w:rsidP="00F102D6">
      <w:pPr>
        <w:widowControl/>
        <w:ind w:firstLine="567"/>
        <w:jc w:val="both"/>
        <w:rPr>
          <w:rFonts w:ascii="Times New Roman" w:hAnsi="Times New Roman" w:cs="Times New Roman"/>
          <w:color w:val="auto"/>
          <w:lang w:eastAsia="ru-RU"/>
        </w:rPr>
      </w:pPr>
      <w:r w:rsidRPr="00F102D6">
        <w:rPr>
          <w:rFonts w:ascii="Times New Roman" w:hAnsi="Times New Roman" w:cs="Times New Roman"/>
          <w:color w:val="auto"/>
          <w:lang w:eastAsia="ru-RU"/>
        </w:rPr>
        <w:t>4. Статут Хмельницької міської територіальної громади набирає чинності з дня його державної реєстрації.</w:t>
      </w:r>
    </w:p>
    <w:p w14:paraId="3E11799F" w14:textId="77777777" w:rsidR="00F102D6" w:rsidRPr="00F102D6" w:rsidRDefault="00F102D6" w:rsidP="00F102D6">
      <w:pPr>
        <w:widowControl/>
        <w:ind w:firstLine="567"/>
        <w:jc w:val="both"/>
        <w:rPr>
          <w:rFonts w:ascii="Times New Roman" w:hAnsi="Times New Roman" w:cs="Times New Roman"/>
          <w:color w:val="auto"/>
          <w:lang w:eastAsia="ru-RU"/>
        </w:rPr>
      </w:pPr>
      <w:r w:rsidRPr="00F102D6">
        <w:rPr>
          <w:rFonts w:ascii="Times New Roman" w:hAnsi="Times New Roman" w:cs="Times New Roman"/>
          <w:color w:val="auto"/>
          <w:lang w:eastAsia="ru-RU"/>
        </w:rPr>
        <w:t xml:space="preserve">5. Відповідальність за виконання рішення покласти на секретаря міської ради </w:t>
      </w:r>
      <w:proofErr w:type="spellStart"/>
      <w:r w:rsidRPr="00F102D6">
        <w:rPr>
          <w:rFonts w:ascii="Times New Roman" w:hAnsi="Times New Roman" w:cs="Times New Roman"/>
          <w:color w:val="auto"/>
          <w:lang w:eastAsia="ru-RU"/>
        </w:rPr>
        <w:t>В.Діденка</w:t>
      </w:r>
      <w:proofErr w:type="spellEnd"/>
      <w:r w:rsidRPr="00F102D6">
        <w:rPr>
          <w:rFonts w:ascii="Times New Roman" w:hAnsi="Times New Roman" w:cs="Times New Roman"/>
          <w:color w:val="auto"/>
          <w:lang w:eastAsia="ru-RU"/>
        </w:rPr>
        <w:t>.</w:t>
      </w:r>
    </w:p>
    <w:p w14:paraId="3F73A4ED" w14:textId="77777777" w:rsidR="00F102D6" w:rsidRPr="00F102D6" w:rsidRDefault="00F102D6" w:rsidP="00F102D6">
      <w:pPr>
        <w:widowControl/>
        <w:ind w:firstLine="567"/>
        <w:jc w:val="both"/>
        <w:rPr>
          <w:rFonts w:ascii="Times New Roman" w:hAnsi="Times New Roman" w:cs="Times New Roman"/>
          <w:color w:val="auto"/>
          <w:lang w:eastAsia="ru-RU"/>
        </w:rPr>
      </w:pPr>
      <w:r w:rsidRPr="00F102D6">
        <w:rPr>
          <w:rFonts w:ascii="Times New Roman" w:hAnsi="Times New Roman" w:cs="Times New Roman"/>
          <w:color w:val="auto"/>
          <w:lang w:eastAsia="ru-RU"/>
        </w:rPr>
        <w:t>6. Контроль за виконанням рішення покласти на постійну комісію міської ради з питань регламенту, депутатської діяльності, антикорупційної політики, забезпечення правопорядку та зв’язку з військовими частинами.</w:t>
      </w:r>
    </w:p>
    <w:p w14:paraId="528AF29C" w14:textId="77777777" w:rsidR="00F102D6" w:rsidRPr="00F102D6" w:rsidRDefault="00F102D6" w:rsidP="00F102D6">
      <w:pPr>
        <w:widowControl/>
        <w:suppressAutoHyphens/>
        <w:jc w:val="both"/>
        <w:rPr>
          <w:rFonts w:ascii="Times New Roman" w:hAnsi="Times New Roman" w:cs="Times New Roman"/>
          <w:color w:val="auto"/>
          <w:lang w:eastAsia="ar-SA"/>
        </w:rPr>
      </w:pPr>
    </w:p>
    <w:p w14:paraId="378A34B2" w14:textId="77777777" w:rsidR="00F102D6" w:rsidRPr="00F102D6" w:rsidRDefault="00F102D6" w:rsidP="00F102D6">
      <w:pPr>
        <w:widowControl/>
        <w:suppressAutoHyphens/>
        <w:jc w:val="both"/>
        <w:rPr>
          <w:rFonts w:ascii="Times New Roman" w:hAnsi="Times New Roman" w:cs="Times New Roman"/>
          <w:color w:val="auto"/>
          <w:lang w:eastAsia="ar-SA"/>
        </w:rPr>
      </w:pPr>
    </w:p>
    <w:p w14:paraId="4C146B54" w14:textId="77777777" w:rsidR="00F102D6" w:rsidRPr="00F102D6" w:rsidRDefault="00F102D6" w:rsidP="00F102D6">
      <w:pPr>
        <w:widowControl/>
        <w:suppressAutoHyphens/>
        <w:jc w:val="both"/>
        <w:rPr>
          <w:rFonts w:ascii="Times New Roman" w:hAnsi="Times New Roman" w:cs="Times New Roman"/>
          <w:color w:val="auto"/>
          <w:lang w:eastAsia="ar-SA"/>
        </w:rPr>
      </w:pPr>
    </w:p>
    <w:p w14:paraId="2B750AB4" w14:textId="77777777" w:rsidR="00F102D6" w:rsidRDefault="00F102D6" w:rsidP="00F102D6">
      <w:pPr>
        <w:widowControl/>
        <w:suppressAutoHyphens/>
        <w:jc w:val="both"/>
        <w:rPr>
          <w:rFonts w:ascii="Times New Roman" w:hAnsi="Times New Roman" w:cs="Times New Roman"/>
          <w:color w:val="auto"/>
          <w:lang w:eastAsia="ar-SA"/>
        </w:rPr>
      </w:pPr>
      <w:r w:rsidRPr="00F102D6">
        <w:rPr>
          <w:rFonts w:ascii="Times New Roman" w:hAnsi="Times New Roman" w:cs="Times New Roman"/>
          <w:color w:val="auto"/>
          <w:lang w:eastAsia="ar-SA"/>
        </w:rPr>
        <w:t>Міський голова</w:t>
      </w:r>
      <w:r w:rsidRPr="00F102D6">
        <w:rPr>
          <w:rFonts w:ascii="Times New Roman" w:hAnsi="Times New Roman" w:cs="Times New Roman"/>
          <w:color w:val="auto"/>
          <w:lang w:eastAsia="ar-SA"/>
        </w:rPr>
        <w:tab/>
      </w:r>
      <w:r w:rsidRPr="00F102D6">
        <w:rPr>
          <w:rFonts w:ascii="Times New Roman" w:hAnsi="Times New Roman" w:cs="Times New Roman"/>
          <w:color w:val="auto"/>
          <w:lang w:eastAsia="ar-SA"/>
        </w:rPr>
        <w:tab/>
      </w:r>
      <w:r w:rsidRPr="00F102D6">
        <w:rPr>
          <w:rFonts w:ascii="Times New Roman" w:hAnsi="Times New Roman" w:cs="Times New Roman"/>
          <w:color w:val="auto"/>
          <w:lang w:eastAsia="ar-SA"/>
        </w:rPr>
        <w:tab/>
      </w:r>
      <w:r w:rsidRPr="00F102D6">
        <w:rPr>
          <w:rFonts w:ascii="Times New Roman" w:hAnsi="Times New Roman" w:cs="Times New Roman"/>
          <w:color w:val="auto"/>
          <w:lang w:eastAsia="ar-SA"/>
        </w:rPr>
        <w:tab/>
      </w:r>
      <w:r w:rsidRPr="00F102D6">
        <w:rPr>
          <w:rFonts w:ascii="Times New Roman" w:hAnsi="Times New Roman" w:cs="Times New Roman"/>
          <w:color w:val="auto"/>
          <w:lang w:eastAsia="ar-SA"/>
        </w:rPr>
        <w:tab/>
      </w:r>
      <w:r w:rsidRPr="00F102D6">
        <w:rPr>
          <w:rFonts w:ascii="Times New Roman" w:hAnsi="Times New Roman" w:cs="Times New Roman"/>
          <w:color w:val="auto"/>
          <w:lang w:eastAsia="ar-SA"/>
        </w:rPr>
        <w:tab/>
      </w:r>
      <w:r w:rsidRPr="00F102D6">
        <w:rPr>
          <w:rFonts w:ascii="Times New Roman" w:hAnsi="Times New Roman" w:cs="Times New Roman"/>
          <w:color w:val="auto"/>
          <w:lang w:eastAsia="ar-SA"/>
        </w:rPr>
        <w:tab/>
        <w:t>Олександр СИМЧИШИН</w:t>
      </w:r>
    </w:p>
    <w:p w14:paraId="5C88683D" w14:textId="77777777" w:rsidR="00F102D6" w:rsidRDefault="00F102D6" w:rsidP="00F102D6">
      <w:pPr>
        <w:widowControl/>
        <w:suppressAutoHyphens/>
        <w:jc w:val="both"/>
        <w:rPr>
          <w:rFonts w:ascii="Times New Roman" w:hAnsi="Times New Roman" w:cs="Times New Roman"/>
          <w:color w:val="auto"/>
          <w:lang w:eastAsia="ar-SA"/>
        </w:rPr>
      </w:pPr>
    </w:p>
    <w:p w14:paraId="120DCF2E" w14:textId="77777777" w:rsidR="00F102D6" w:rsidRDefault="00F102D6" w:rsidP="00F102D6">
      <w:pPr>
        <w:widowControl/>
        <w:suppressAutoHyphens/>
        <w:jc w:val="both"/>
        <w:rPr>
          <w:rFonts w:ascii="Times New Roman" w:hAnsi="Times New Roman" w:cs="Times New Roman"/>
          <w:color w:val="auto"/>
          <w:lang w:eastAsia="ar-SA"/>
        </w:rPr>
        <w:sectPr w:rsidR="00F102D6" w:rsidSect="00F102D6">
          <w:footerReference w:type="default" r:id="rId9"/>
          <w:footerReference w:type="first" r:id="rId10"/>
          <w:pgSz w:w="11906" w:h="16838"/>
          <w:pgMar w:top="993" w:right="849" w:bottom="1135" w:left="1418" w:header="0" w:footer="3" w:gutter="0"/>
          <w:cols w:space="720"/>
          <w:noEndnote/>
          <w:titlePg/>
          <w:docGrid w:linePitch="360"/>
        </w:sectPr>
      </w:pPr>
    </w:p>
    <w:p w14:paraId="0676433F" w14:textId="10DD22D2" w:rsidR="00B33FB2" w:rsidRPr="00DC3C8F" w:rsidRDefault="00FF57E1" w:rsidP="00F102D6">
      <w:pPr>
        <w:ind w:left="1440" w:firstLine="720"/>
        <w:jc w:val="right"/>
        <w:rPr>
          <w:rFonts w:ascii="Times New Roman" w:hAnsi="Times New Roman" w:cs="Times New Roman"/>
          <w:i/>
        </w:rPr>
      </w:pPr>
      <w:r w:rsidRPr="00DC3C8F">
        <w:rPr>
          <w:rFonts w:ascii="Times New Roman" w:hAnsi="Times New Roman" w:cs="Times New Roman"/>
          <w:i/>
        </w:rPr>
        <w:lastRenderedPageBreak/>
        <w:t>Додаток</w:t>
      </w:r>
    </w:p>
    <w:p w14:paraId="01FE8BFC" w14:textId="77777777" w:rsidR="00FF57E1" w:rsidRPr="00DC3C8F" w:rsidRDefault="00FF57E1" w:rsidP="00F102D6">
      <w:pPr>
        <w:ind w:left="-709" w:firstLine="720"/>
        <w:jc w:val="right"/>
        <w:rPr>
          <w:rFonts w:ascii="Times New Roman" w:hAnsi="Times New Roman" w:cs="Times New Roman"/>
          <w:i/>
        </w:rPr>
      </w:pPr>
      <w:r w:rsidRPr="00DC3C8F">
        <w:rPr>
          <w:rFonts w:ascii="Times New Roman" w:hAnsi="Times New Roman" w:cs="Times New Roman"/>
          <w:i/>
        </w:rPr>
        <w:t>до рішення сесії міської ради</w:t>
      </w:r>
    </w:p>
    <w:p w14:paraId="1D4CF2C6" w14:textId="77777777" w:rsidR="00FF57E1" w:rsidRPr="00DC3C8F" w:rsidRDefault="00DC3C8F" w:rsidP="00F102D6">
      <w:pPr>
        <w:ind w:left="-709" w:firstLine="720"/>
        <w:jc w:val="right"/>
        <w:rPr>
          <w:rFonts w:ascii="Times New Roman" w:hAnsi="Times New Roman" w:cs="Times New Roman"/>
          <w:i/>
        </w:rPr>
      </w:pPr>
      <w:r>
        <w:rPr>
          <w:rFonts w:ascii="Times New Roman" w:hAnsi="Times New Roman" w:cs="Times New Roman"/>
          <w:i/>
        </w:rPr>
        <w:t>від</w:t>
      </w:r>
      <w:r w:rsidR="00FF57E1" w:rsidRPr="00DC3C8F">
        <w:rPr>
          <w:rFonts w:ascii="Times New Roman" w:hAnsi="Times New Roman" w:cs="Times New Roman"/>
          <w:i/>
        </w:rPr>
        <w:t xml:space="preserve"> </w:t>
      </w:r>
      <w:r>
        <w:rPr>
          <w:rFonts w:ascii="Times New Roman" w:hAnsi="Times New Roman" w:cs="Times New Roman"/>
          <w:i/>
        </w:rPr>
        <w:t>10.11.</w:t>
      </w:r>
      <w:r w:rsidR="00FF57E1" w:rsidRPr="00DC3C8F">
        <w:rPr>
          <w:rFonts w:ascii="Times New Roman" w:hAnsi="Times New Roman" w:cs="Times New Roman"/>
          <w:i/>
        </w:rPr>
        <w:t>2023 №</w:t>
      </w:r>
      <w:r>
        <w:rPr>
          <w:rFonts w:ascii="Times New Roman" w:hAnsi="Times New Roman" w:cs="Times New Roman"/>
          <w:i/>
        </w:rPr>
        <w:t>6</w:t>
      </w:r>
    </w:p>
    <w:p w14:paraId="2C0A6777" w14:textId="77777777" w:rsidR="00B33FB2" w:rsidRPr="00DC3C8F" w:rsidRDefault="00B33FB2" w:rsidP="00F102D6">
      <w:pPr>
        <w:jc w:val="right"/>
        <w:rPr>
          <w:rFonts w:ascii="Times New Roman" w:hAnsi="Times New Roman" w:cs="Times New Roman"/>
          <w:i/>
        </w:rPr>
      </w:pPr>
    </w:p>
    <w:p w14:paraId="26300B93" w14:textId="77777777" w:rsidR="00B33FB2" w:rsidRPr="00FA21A9" w:rsidRDefault="00B33FB2" w:rsidP="00F102D6">
      <w:pPr>
        <w:ind w:left="142" w:hanging="6379"/>
        <w:jc w:val="right"/>
        <w:rPr>
          <w:rFonts w:ascii="Times New Roman" w:hAnsi="Times New Roman" w:cs="Times New Roman"/>
        </w:rPr>
      </w:pPr>
    </w:p>
    <w:p w14:paraId="1C38BF3D" w14:textId="77777777" w:rsidR="00921B6E" w:rsidRPr="00FA21A9" w:rsidRDefault="00921B6E" w:rsidP="00F102D6">
      <w:pPr>
        <w:ind w:left="142" w:hanging="6379"/>
        <w:jc w:val="right"/>
        <w:rPr>
          <w:rFonts w:ascii="Times New Roman" w:hAnsi="Times New Roman" w:cs="Times New Roman"/>
        </w:rPr>
      </w:pPr>
    </w:p>
    <w:p w14:paraId="480D452A" w14:textId="77777777" w:rsidR="00921B6E" w:rsidRPr="00FA21A9" w:rsidRDefault="00921B6E" w:rsidP="00F102D6">
      <w:pPr>
        <w:ind w:left="142" w:hanging="6379"/>
        <w:jc w:val="right"/>
        <w:rPr>
          <w:rFonts w:ascii="Times New Roman" w:hAnsi="Times New Roman" w:cs="Times New Roman"/>
        </w:rPr>
      </w:pPr>
    </w:p>
    <w:p w14:paraId="40232EB7" w14:textId="77777777" w:rsidR="00921B6E" w:rsidRPr="00FA21A9" w:rsidRDefault="00921B6E" w:rsidP="00F102D6">
      <w:pPr>
        <w:ind w:left="142" w:hanging="6379"/>
        <w:jc w:val="right"/>
        <w:rPr>
          <w:rFonts w:ascii="Times New Roman" w:hAnsi="Times New Roman" w:cs="Times New Roman"/>
        </w:rPr>
      </w:pPr>
    </w:p>
    <w:p w14:paraId="20C40B88" w14:textId="77777777" w:rsidR="00921B6E" w:rsidRPr="00FA21A9" w:rsidRDefault="00921B6E" w:rsidP="00F102D6">
      <w:pPr>
        <w:ind w:left="142" w:hanging="6379"/>
        <w:jc w:val="right"/>
        <w:rPr>
          <w:rFonts w:ascii="Times New Roman" w:hAnsi="Times New Roman" w:cs="Times New Roman"/>
        </w:rPr>
      </w:pPr>
    </w:p>
    <w:p w14:paraId="1BFB2D36" w14:textId="77777777" w:rsidR="00921B6E" w:rsidRPr="00FA21A9" w:rsidRDefault="00921B6E" w:rsidP="00F102D6">
      <w:pPr>
        <w:ind w:left="142" w:hanging="6379"/>
        <w:jc w:val="right"/>
        <w:rPr>
          <w:rFonts w:ascii="Times New Roman" w:hAnsi="Times New Roman" w:cs="Times New Roman"/>
        </w:rPr>
      </w:pPr>
    </w:p>
    <w:p w14:paraId="0E022B11" w14:textId="77777777" w:rsidR="00921B6E" w:rsidRPr="00FA21A9" w:rsidRDefault="00921B6E" w:rsidP="00F102D6">
      <w:pPr>
        <w:ind w:left="142" w:hanging="6379"/>
        <w:jc w:val="right"/>
        <w:rPr>
          <w:rFonts w:ascii="Times New Roman" w:hAnsi="Times New Roman" w:cs="Times New Roman"/>
        </w:rPr>
      </w:pPr>
    </w:p>
    <w:p w14:paraId="043AD25E" w14:textId="77777777" w:rsidR="00921B6E" w:rsidRPr="00FA21A9" w:rsidRDefault="00921B6E" w:rsidP="00F102D6">
      <w:pPr>
        <w:ind w:left="142" w:hanging="6379"/>
        <w:jc w:val="right"/>
        <w:rPr>
          <w:rFonts w:ascii="Times New Roman" w:hAnsi="Times New Roman" w:cs="Times New Roman"/>
        </w:rPr>
      </w:pPr>
    </w:p>
    <w:p w14:paraId="5FA5138C" w14:textId="77777777" w:rsidR="002D1C2D" w:rsidRPr="00B33FB2" w:rsidRDefault="002D1C2D" w:rsidP="00F102D6">
      <w:pPr>
        <w:jc w:val="center"/>
        <w:rPr>
          <w:rFonts w:ascii="Times New Roman" w:hAnsi="Times New Roman" w:cs="Times New Roman"/>
          <w:b/>
          <w:sz w:val="36"/>
        </w:rPr>
      </w:pPr>
      <w:r w:rsidRPr="00B33FB2">
        <w:rPr>
          <w:rFonts w:ascii="Times New Roman" w:hAnsi="Times New Roman" w:cs="Times New Roman"/>
          <w:b/>
          <w:sz w:val="36"/>
        </w:rPr>
        <w:t>Статут</w:t>
      </w:r>
    </w:p>
    <w:p w14:paraId="261CB8D6" w14:textId="36EBB0DA" w:rsidR="00F102D6" w:rsidRDefault="00283AFC" w:rsidP="00F102D6">
      <w:pPr>
        <w:jc w:val="center"/>
        <w:rPr>
          <w:rFonts w:ascii="Times New Roman" w:hAnsi="Times New Roman" w:cs="Times New Roman"/>
          <w:b/>
          <w:sz w:val="36"/>
        </w:rPr>
      </w:pPr>
      <w:r>
        <w:rPr>
          <w:rFonts w:ascii="Times New Roman" w:hAnsi="Times New Roman" w:cs="Times New Roman"/>
          <w:b/>
          <w:sz w:val="36"/>
        </w:rPr>
        <w:t xml:space="preserve">Хмельницької міської </w:t>
      </w:r>
      <w:r w:rsidR="002D1C2D" w:rsidRPr="00B33FB2">
        <w:rPr>
          <w:rFonts w:ascii="Times New Roman" w:hAnsi="Times New Roman" w:cs="Times New Roman"/>
          <w:b/>
          <w:sz w:val="36"/>
        </w:rPr>
        <w:t>територіальної громади</w:t>
      </w:r>
    </w:p>
    <w:p w14:paraId="28BDB533" w14:textId="77777777" w:rsidR="00F102D6" w:rsidRPr="00F102D6" w:rsidRDefault="00F102D6" w:rsidP="00F102D6">
      <w:pPr>
        <w:jc w:val="center"/>
        <w:rPr>
          <w:rFonts w:ascii="Times New Roman" w:hAnsi="Times New Roman" w:cs="Times New Roman"/>
          <w:b/>
          <w:sz w:val="36"/>
        </w:rPr>
      </w:pPr>
    </w:p>
    <w:p w14:paraId="554F4D85" w14:textId="77777777" w:rsidR="00211FBD" w:rsidRPr="00FA21A9" w:rsidRDefault="00211FBD" w:rsidP="00921B6E">
      <w:pPr>
        <w:ind w:left="142" w:hanging="6379"/>
        <w:jc w:val="center"/>
        <w:rPr>
          <w:rFonts w:ascii="Times New Roman" w:hAnsi="Times New Roman" w:cs="Times New Roman"/>
        </w:rPr>
        <w:sectPr w:rsidR="00211FBD" w:rsidRPr="00FA21A9" w:rsidSect="00F102D6">
          <w:pgSz w:w="11906" w:h="16838"/>
          <w:pgMar w:top="993" w:right="849" w:bottom="1135" w:left="1418" w:header="0" w:footer="3" w:gutter="0"/>
          <w:cols w:space="720"/>
          <w:noEndnote/>
          <w:titlePg/>
          <w:docGrid w:linePitch="360"/>
        </w:sectPr>
      </w:pPr>
    </w:p>
    <w:p w14:paraId="5E5DDCF4" w14:textId="77777777" w:rsidR="002D1C2D" w:rsidRPr="00B33FB2" w:rsidRDefault="002D1C2D" w:rsidP="00B33FB2">
      <w:pPr>
        <w:jc w:val="center"/>
        <w:rPr>
          <w:rFonts w:ascii="Times New Roman" w:hAnsi="Times New Roman" w:cs="Times New Roman"/>
        </w:rPr>
      </w:pPr>
      <w:bookmarkStart w:id="1" w:name="bookmark0"/>
      <w:r w:rsidRPr="00B33FB2">
        <w:rPr>
          <w:rFonts w:ascii="Times New Roman" w:hAnsi="Times New Roman" w:cs="Times New Roman"/>
        </w:rPr>
        <w:lastRenderedPageBreak/>
        <w:t>ЗМІСТ</w:t>
      </w:r>
      <w:bookmarkEnd w:id="1"/>
    </w:p>
    <w:tbl>
      <w:tblPr>
        <w:tblW w:w="9873" w:type="dxa"/>
        <w:jc w:val="center"/>
        <w:tblLayout w:type="fixed"/>
        <w:tblCellMar>
          <w:left w:w="0" w:type="dxa"/>
          <w:right w:w="0" w:type="dxa"/>
        </w:tblCellMar>
        <w:tblLook w:val="0000" w:firstRow="0" w:lastRow="0" w:firstColumn="0" w:lastColumn="0" w:noHBand="0" w:noVBand="0"/>
      </w:tblPr>
      <w:tblGrid>
        <w:gridCol w:w="1820"/>
        <w:gridCol w:w="6258"/>
        <w:gridCol w:w="1795"/>
      </w:tblGrid>
      <w:tr w:rsidR="002D1C2D" w:rsidRPr="00B33FB2" w14:paraId="71641D53" w14:textId="77777777" w:rsidTr="00B33FB2">
        <w:trPr>
          <w:trHeight w:hRule="exact" w:val="298"/>
          <w:jc w:val="center"/>
        </w:trPr>
        <w:tc>
          <w:tcPr>
            <w:tcW w:w="1820" w:type="dxa"/>
            <w:tcBorders>
              <w:top w:val="single" w:sz="4" w:space="0" w:color="auto"/>
              <w:left w:val="single" w:sz="4" w:space="0" w:color="auto"/>
              <w:bottom w:val="nil"/>
              <w:right w:val="nil"/>
            </w:tcBorders>
            <w:shd w:val="clear" w:color="auto" w:fill="FFFFFF"/>
            <w:vAlign w:val="bottom"/>
          </w:tcPr>
          <w:p w14:paraId="51F25D39" w14:textId="77777777" w:rsidR="002D1C2D" w:rsidRPr="00B33FB2" w:rsidRDefault="002D1C2D" w:rsidP="00B33FB2">
            <w:pPr>
              <w:rPr>
                <w:rFonts w:ascii="Times New Roman" w:hAnsi="Times New Roman" w:cs="Times New Roman"/>
                <w:b/>
              </w:rPr>
            </w:pPr>
          </w:p>
        </w:tc>
        <w:tc>
          <w:tcPr>
            <w:tcW w:w="6258" w:type="dxa"/>
            <w:tcBorders>
              <w:top w:val="single" w:sz="4" w:space="0" w:color="auto"/>
              <w:left w:val="single" w:sz="4" w:space="0" w:color="auto"/>
              <w:bottom w:val="nil"/>
              <w:right w:val="nil"/>
            </w:tcBorders>
            <w:shd w:val="clear" w:color="auto" w:fill="FFFFFF"/>
          </w:tcPr>
          <w:p w14:paraId="59EF32B7" w14:textId="77777777" w:rsidR="008D184B" w:rsidRPr="00283AFC" w:rsidRDefault="008D184B" w:rsidP="008D184B">
            <w:pPr>
              <w:spacing w:after="120"/>
              <w:rPr>
                <w:rFonts w:ascii="Times New Roman" w:hAnsi="Times New Roman" w:cs="Times New Roman"/>
                <w:b/>
              </w:rPr>
            </w:pPr>
            <w:r w:rsidRPr="00283AFC">
              <w:rPr>
                <w:rFonts w:ascii="Times New Roman" w:hAnsi="Times New Roman" w:cs="Times New Roman"/>
                <w:b/>
              </w:rPr>
              <w:t>П</w:t>
            </w:r>
            <w:r>
              <w:rPr>
                <w:rFonts w:ascii="Times New Roman" w:hAnsi="Times New Roman" w:cs="Times New Roman"/>
                <w:b/>
              </w:rPr>
              <w:t>реамбула</w:t>
            </w:r>
          </w:p>
          <w:p w14:paraId="48797C9C" w14:textId="77777777" w:rsidR="002D1C2D" w:rsidRPr="00B33FB2" w:rsidRDefault="002D1C2D" w:rsidP="006A2BAE">
            <w:pPr>
              <w:rPr>
                <w:rFonts w:ascii="Times New Roman" w:hAnsi="Times New Roman" w:cs="Times New Roman"/>
                <w:b/>
              </w:rPr>
            </w:pPr>
          </w:p>
        </w:tc>
        <w:tc>
          <w:tcPr>
            <w:tcW w:w="1795" w:type="dxa"/>
            <w:tcBorders>
              <w:top w:val="single" w:sz="4" w:space="0" w:color="auto"/>
              <w:left w:val="single" w:sz="4" w:space="0" w:color="auto"/>
              <w:bottom w:val="nil"/>
              <w:right w:val="single" w:sz="4" w:space="0" w:color="auto"/>
            </w:tcBorders>
            <w:shd w:val="clear" w:color="auto" w:fill="FFFFFF"/>
          </w:tcPr>
          <w:p w14:paraId="77AE3640" w14:textId="77777777" w:rsidR="002D1C2D" w:rsidRPr="00B33FB2" w:rsidRDefault="00C92775" w:rsidP="00B33FB2">
            <w:pPr>
              <w:jc w:val="center"/>
              <w:rPr>
                <w:rFonts w:ascii="Times New Roman" w:hAnsi="Times New Roman" w:cs="Times New Roman"/>
                <w:b/>
              </w:rPr>
            </w:pPr>
            <w:r>
              <w:rPr>
                <w:rFonts w:ascii="Times New Roman" w:hAnsi="Times New Roman" w:cs="Times New Roman"/>
                <w:b/>
              </w:rPr>
              <w:t>3</w:t>
            </w:r>
          </w:p>
        </w:tc>
      </w:tr>
      <w:tr w:rsidR="008D184B" w:rsidRPr="00B33FB2" w14:paraId="686973AD" w14:textId="77777777" w:rsidTr="00B33FB2">
        <w:trPr>
          <w:trHeight w:hRule="exact" w:val="298"/>
          <w:jc w:val="center"/>
        </w:trPr>
        <w:tc>
          <w:tcPr>
            <w:tcW w:w="1820" w:type="dxa"/>
            <w:tcBorders>
              <w:top w:val="single" w:sz="4" w:space="0" w:color="auto"/>
              <w:left w:val="single" w:sz="4" w:space="0" w:color="auto"/>
              <w:bottom w:val="nil"/>
              <w:right w:val="nil"/>
            </w:tcBorders>
            <w:shd w:val="clear" w:color="auto" w:fill="FFFFFF"/>
            <w:vAlign w:val="bottom"/>
          </w:tcPr>
          <w:p w14:paraId="28C5DE88" w14:textId="77777777" w:rsidR="008D184B" w:rsidRPr="00B33FB2" w:rsidRDefault="008D184B" w:rsidP="008D184B">
            <w:pPr>
              <w:rPr>
                <w:rFonts w:ascii="Times New Roman" w:hAnsi="Times New Roman" w:cs="Times New Roman"/>
                <w:b/>
              </w:rPr>
            </w:pPr>
            <w:r w:rsidRPr="00B33FB2">
              <w:rPr>
                <w:rFonts w:ascii="Times New Roman" w:hAnsi="Times New Roman" w:cs="Times New Roman"/>
                <w:b/>
              </w:rPr>
              <w:t>Розділ 1</w:t>
            </w:r>
          </w:p>
        </w:tc>
        <w:tc>
          <w:tcPr>
            <w:tcW w:w="6258" w:type="dxa"/>
            <w:tcBorders>
              <w:top w:val="single" w:sz="4" w:space="0" w:color="auto"/>
              <w:left w:val="single" w:sz="4" w:space="0" w:color="auto"/>
              <w:bottom w:val="nil"/>
              <w:right w:val="nil"/>
            </w:tcBorders>
            <w:shd w:val="clear" w:color="auto" w:fill="FFFFFF"/>
          </w:tcPr>
          <w:p w14:paraId="49F6D81B" w14:textId="77777777" w:rsidR="008D184B" w:rsidRPr="00B33FB2" w:rsidRDefault="008D184B" w:rsidP="008D184B">
            <w:pPr>
              <w:rPr>
                <w:rFonts w:ascii="Times New Roman" w:hAnsi="Times New Roman" w:cs="Times New Roman"/>
                <w:b/>
              </w:rPr>
            </w:pPr>
            <w:r w:rsidRPr="00B33FB2">
              <w:rPr>
                <w:rFonts w:ascii="Times New Roman" w:hAnsi="Times New Roman" w:cs="Times New Roman"/>
                <w:b/>
              </w:rPr>
              <w:t>Загальні положення</w:t>
            </w:r>
          </w:p>
        </w:tc>
        <w:tc>
          <w:tcPr>
            <w:tcW w:w="1795" w:type="dxa"/>
            <w:tcBorders>
              <w:top w:val="single" w:sz="4" w:space="0" w:color="auto"/>
              <w:left w:val="single" w:sz="4" w:space="0" w:color="auto"/>
              <w:bottom w:val="nil"/>
              <w:right w:val="single" w:sz="4" w:space="0" w:color="auto"/>
            </w:tcBorders>
            <w:shd w:val="clear" w:color="auto" w:fill="FFFFFF"/>
          </w:tcPr>
          <w:p w14:paraId="1DCD4F57" w14:textId="77777777" w:rsidR="008D184B" w:rsidRPr="00B33FB2" w:rsidRDefault="008D184B" w:rsidP="008D184B">
            <w:pPr>
              <w:jc w:val="center"/>
              <w:rPr>
                <w:rFonts w:ascii="Times New Roman" w:hAnsi="Times New Roman" w:cs="Times New Roman"/>
                <w:b/>
              </w:rPr>
            </w:pPr>
          </w:p>
        </w:tc>
      </w:tr>
      <w:tr w:rsidR="008D184B" w:rsidRPr="00B33FB2" w14:paraId="0BBAAFF5" w14:textId="77777777" w:rsidTr="00B33FB2">
        <w:trPr>
          <w:trHeight w:hRule="exact" w:val="571"/>
          <w:jc w:val="center"/>
        </w:trPr>
        <w:tc>
          <w:tcPr>
            <w:tcW w:w="1820" w:type="dxa"/>
            <w:tcBorders>
              <w:top w:val="single" w:sz="4" w:space="0" w:color="auto"/>
              <w:left w:val="single" w:sz="4" w:space="0" w:color="auto"/>
              <w:bottom w:val="nil"/>
              <w:right w:val="nil"/>
            </w:tcBorders>
            <w:shd w:val="clear" w:color="auto" w:fill="FFFFFF"/>
            <w:vAlign w:val="bottom"/>
          </w:tcPr>
          <w:p w14:paraId="3087A118" w14:textId="77777777" w:rsidR="008D184B" w:rsidRDefault="008D184B" w:rsidP="008D184B">
            <w:pPr>
              <w:rPr>
                <w:rFonts w:ascii="Times New Roman" w:hAnsi="Times New Roman" w:cs="Times New Roman"/>
              </w:rPr>
            </w:pPr>
            <w:r>
              <w:rPr>
                <w:rFonts w:ascii="Times New Roman" w:hAnsi="Times New Roman" w:cs="Times New Roman"/>
              </w:rPr>
              <w:t>Глава 1.1.</w:t>
            </w:r>
          </w:p>
          <w:p w14:paraId="5E3BE91D" w14:textId="77777777" w:rsidR="008D184B" w:rsidRPr="00B33FB2" w:rsidRDefault="008D184B" w:rsidP="006F09BF">
            <w:pPr>
              <w:rPr>
                <w:rFonts w:ascii="Times New Roman" w:hAnsi="Times New Roman" w:cs="Times New Roman"/>
              </w:rPr>
            </w:pPr>
            <w:r w:rsidRPr="00B33FB2">
              <w:rPr>
                <w:rFonts w:ascii="Times New Roman" w:hAnsi="Times New Roman" w:cs="Times New Roman"/>
              </w:rPr>
              <w:t>(статті 1-</w:t>
            </w:r>
            <w:r w:rsidR="006F09BF">
              <w:rPr>
                <w:rFonts w:ascii="Times New Roman" w:hAnsi="Times New Roman" w:cs="Times New Roman"/>
              </w:rPr>
              <w:t>9</w:t>
            </w:r>
            <w:r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3B6ADDBE" w14:textId="77777777" w:rsidR="008D184B" w:rsidRPr="00B33FB2" w:rsidRDefault="008D184B" w:rsidP="008D184B">
            <w:pPr>
              <w:rPr>
                <w:rFonts w:ascii="Times New Roman" w:hAnsi="Times New Roman" w:cs="Times New Roman"/>
              </w:rPr>
            </w:pPr>
            <w:r w:rsidRPr="00B33FB2">
              <w:rPr>
                <w:rFonts w:ascii="Times New Roman" w:hAnsi="Times New Roman" w:cs="Times New Roman"/>
              </w:rPr>
              <w:t xml:space="preserve">Загальна характеристика </w:t>
            </w:r>
            <w:r>
              <w:rPr>
                <w:rFonts w:ascii="Times New Roman" w:hAnsi="Times New Roman" w:cs="Times New Roman"/>
              </w:rPr>
              <w:t>громади</w:t>
            </w:r>
          </w:p>
        </w:tc>
        <w:tc>
          <w:tcPr>
            <w:tcW w:w="1795" w:type="dxa"/>
            <w:tcBorders>
              <w:top w:val="single" w:sz="4" w:space="0" w:color="auto"/>
              <w:left w:val="single" w:sz="4" w:space="0" w:color="auto"/>
              <w:bottom w:val="nil"/>
              <w:right w:val="single" w:sz="4" w:space="0" w:color="auto"/>
            </w:tcBorders>
            <w:shd w:val="clear" w:color="auto" w:fill="FFFFFF"/>
            <w:vAlign w:val="center"/>
          </w:tcPr>
          <w:p w14:paraId="0DC9A48F" w14:textId="77777777" w:rsidR="008D184B" w:rsidRPr="00B33FB2" w:rsidRDefault="006919A5" w:rsidP="00AF4797">
            <w:pPr>
              <w:jc w:val="center"/>
              <w:rPr>
                <w:rFonts w:ascii="Times New Roman" w:hAnsi="Times New Roman" w:cs="Times New Roman"/>
                <w:b/>
              </w:rPr>
            </w:pPr>
            <w:r w:rsidRPr="004B0688">
              <w:rPr>
                <w:rFonts w:ascii="Times New Roman" w:hAnsi="Times New Roman" w:cs="Times New Roman"/>
                <w:b/>
                <w:color w:val="auto"/>
              </w:rPr>
              <w:t>4</w:t>
            </w:r>
          </w:p>
        </w:tc>
      </w:tr>
      <w:tr w:rsidR="008D184B" w:rsidRPr="00B33FB2" w14:paraId="2E61C29E" w14:textId="77777777" w:rsidTr="00B33FB2">
        <w:trPr>
          <w:trHeight w:hRule="exact" w:val="557"/>
          <w:jc w:val="center"/>
        </w:trPr>
        <w:tc>
          <w:tcPr>
            <w:tcW w:w="1820" w:type="dxa"/>
            <w:tcBorders>
              <w:top w:val="single" w:sz="4" w:space="0" w:color="auto"/>
              <w:left w:val="single" w:sz="4" w:space="0" w:color="auto"/>
              <w:bottom w:val="nil"/>
              <w:right w:val="nil"/>
            </w:tcBorders>
            <w:shd w:val="clear" w:color="auto" w:fill="FFFFFF"/>
            <w:vAlign w:val="bottom"/>
          </w:tcPr>
          <w:p w14:paraId="13FD11B7" w14:textId="77777777" w:rsidR="008D184B" w:rsidRDefault="008D184B" w:rsidP="008D184B">
            <w:pPr>
              <w:rPr>
                <w:rFonts w:ascii="Times New Roman" w:hAnsi="Times New Roman" w:cs="Times New Roman"/>
              </w:rPr>
            </w:pPr>
            <w:r>
              <w:rPr>
                <w:rFonts w:ascii="Times New Roman" w:hAnsi="Times New Roman" w:cs="Times New Roman"/>
              </w:rPr>
              <w:t>Глава 1.2.</w:t>
            </w:r>
          </w:p>
          <w:p w14:paraId="6E9D466F" w14:textId="77777777" w:rsidR="008D184B" w:rsidRPr="00B33FB2" w:rsidRDefault="008D184B" w:rsidP="006F09BF">
            <w:pPr>
              <w:rPr>
                <w:rFonts w:ascii="Times New Roman" w:hAnsi="Times New Roman" w:cs="Times New Roman"/>
              </w:rPr>
            </w:pPr>
            <w:r w:rsidRPr="00B33FB2">
              <w:rPr>
                <w:rFonts w:ascii="Times New Roman" w:hAnsi="Times New Roman" w:cs="Times New Roman"/>
              </w:rPr>
              <w:t>(статті 1</w:t>
            </w:r>
            <w:r w:rsidR="006F09BF">
              <w:rPr>
                <w:rFonts w:ascii="Times New Roman" w:hAnsi="Times New Roman" w:cs="Times New Roman"/>
              </w:rPr>
              <w:t>0</w:t>
            </w:r>
            <w:r w:rsidRPr="00B33FB2">
              <w:rPr>
                <w:rFonts w:ascii="Times New Roman" w:hAnsi="Times New Roman" w:cs="Times New Roman"/>
              </w:rPr>
              <w:t>-1</w:t>
            </w:r>
            <w:r w:rsidR="006F09BF">
              <w:rPr>
                <w:rFonts w:ascii="Times New Roman" w:hAnsi="Times New Roman" w:cs="Times New Roman"/>
              </w:rPr>
              <w:t>2</w:t>
            </w:r>
            <w:r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22A40FEE" w14:textId="77777777" w:rsidR="008D184B" w:rsidRPr="00B33FB2" w:rsidRDefault="00367B63" w:rsidP="008D184B">
            <w:pPr>
              <w:rPr>
                <w:rFonts w:ascii="Times New Roman" w:hAnsi="Times New Roman" w:cs="Times New Roman"/>
              </w:rPr>
            </w:pPr>
            <w:r>
              <w:rPr>
                <w:rFonts w:ascii="Times New Roman" w:hAnsi="Times New Roman" w:cs="Times New Roman"/>
              </w:rPr>
              <w:t>Територіальна громада</w:t>
            </w:r>
          </w:p>
        </w:tc>
        <w:tc>
          <w:tcPr>
            <w:tcW w:w="1795" w:type="dxa"/>
            <w:tcBorders>
              <w:top w:val="single" w:sz="4" w:space="0" w:color="auto"/>
              <w:left w:val="single" w:sz="4" w:space="0" w:color="auto"/>
              <w:bottom w:val="nil"/>
              <w:right w:val="single" w:sz="4" w:space="0" w:color="auto"/>
            </w:tcBorders>
            <w:shd w:val="clear" w:color="auto" w:fill="FFFFFF"/>
          </w:tcPr>
          <w:p w14:paraId="0B03DDD4" w14:textId="77777777" w:rsidR="008D184B" w:rsidRPr="00B33FB2" w:rsidRDefault="00AF4797" w:rsidP="008D184B">
            <w:pPr>
              <w:jc w:val="center"/>
              <w:rPr>
                <w:rFonts w:ascii="Times New Roman" w:hAnsi="Times New Roman" w:cs="Times New Roman"/>
                <w:b/>
              </w:rPr>
            </w:pPr>
            <w:r>
              <w:rPr>
                <w:rFonts w:ascii="Times New Roman" w:hAnsi="Times New Roman" w:cs="Times New Roman"/>
                <w:b/>
              </w:rPr>
              <w:t>4-</w:t>
            </w:r>
            <w:r w:rsidR="006919A5">
              <w:rPr>
                <w:rFonts w:ascii="Times New Roman" w:hAnsi="Times New Roman" w:cs="Times New Roman"/>
                <w:b/>
              </w:rPr>
              <w:t>5</w:t>
            </w:r>
          </w:p>
        </w:tc>
      </w:tr>
      <w:tr w:rsidR="00367B63" w:rsidRPr="00B33FB2" w14:paraId="45428FF1" w14:textId="77777777" w:rsidTr="00B33FB2">
        <w:trPr>
          <w:trHeight w:hRule="exact" w:val="557"/>
          <w:jc w:val="center"/>
        </w:trPr>
        <w:tc>
          <w:tcPr>
            <w:tcW w:w="1820" w:type="dxa"/>
            <w:tcBorders>
              <w:top w:val="single" w:sz="4" w:space="0" w:color="auto"/>
              <w:left w:val="single" w:sz="4" w:space="0" w:color="auto"/>
              <w:bottom w:val="nil"/>
              <w:right w:val="nil"/>
            </w:tcBorders>
            <w:shd w:val="clear" w:color="auto" w:fill="FFFFFF"/>
            <w:vAlign w:val="bottom"/>
          </w:tcPr>
          <w:p w14:paraId="7773EE81" w14:textId="77777777" w:rsidR="00367B63" w:rsidRDefault="00367B63" w:rsidP="00367B63">
            <w:pPr>
              <w:rPr>
                <w:rFonts w:ascii="Times New Roman" w:hAnsi="Times New Roman" w:cs="Times New Roman"/>
              </w:rPr>
            </w:pPr>
            <w:r>
              <w:rPr>
                <w:rFonts w:ascii="Times New Roman" w:hAnsi="Times New Roman" w:cs="Times New Roman"/>
              </w:rPr>
              <w:t>Глава 1.3.</w:t>
            </w:r>
          </w:p>
          <w:p w14:paraId="3591B32A" w14:textId="77777777" w:rsidR="00367B63" w:rsidRDefault="00334169" w:rsidP="00A95492">
            <w:pPr>
              <w:rPr>
                <w:rFonts w:ascii="Times New Roman" w:hAnsi="Times New Roman" w:cs="Times New Roman"/>
              </w:rPr>
            </w:pPr>
            <w:r w:rsidRPr="00B33FB2">
              <w:rPr>
                <w:rFonts w:ascii="Times New Roman" w:hAnsi="Times New Roman" w:cs="Times New Roman"/>
              </w:rPr>
              <w:t>(статті 1</w:t>
            </w:r>
            <w:r w:rsidR="004B0688">
              <w:rPr>
                <w:rFonts w:ascii="Times New Roman" w:hAnsi="Times New Roman" w:cs="Times New Roman"/>
              </w:rPr>
              <w:t>3</w:t>
            </w:r>
            <w:r w:rsidRPr="00B33FB2">
              <w:rPr>
                <w:rFonts w:ascii="Times New Roman" w:hAnsi="Times New Roman" w:cs="Times New Roman"/>
              </w:rPr>
              <w:t>-1</w:t>
            </w:r>
            <w:r w:rsidR="00A95492">
              <w:rPr>
                <w:rFonts w:ascii="Times New Roman" w:hAnsi="Times New Roman" w:cs="Times New Roman"/>
              </w:rPr>
              <w:t>5</w:t>
            </w:r>
            <w:r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3193261B" w14:textId="77777777" w:rsidR="00367B63" w:rsidRPr="00367B63" w:rsidRDefault="00367B63" w:rsidP="00367B63">
            <w:pPr>
              <w:rPr>
                <w:rFonts w:ascii="Times New Roman" w:hAnsi="Times New Roman" w:cs="Times New Roman"/>
              </w:rPr>
            </w:pPr>
            <w:r w:rsidRPr="00367B63">
              <w:rPr>
                <w:rFonts w:ascii="Times New Roman" w:hAnsi="Times New Roman" w:cs="Times New Roman"/>
              </w:rPr>
              <w:t>Символи громади</w:t>
            </w:r>
          </w:p>
          <w:p w14:paraId="75299719" w14:textId="77777777" w:rsidR="00367B63" w:rsidRPr="00B33FB2" w:rsidRDefault="00367B63" w:rsidP="008D184B">
            <w:pPr>
              <w:rPr>
                <w:rFonts w:ascii="Times New Roman" w:hAnsi="Times New Roman" w:cs="Times New Roman"/>
              </w:rPr>
            </w:pPr>
          </w:p>
        </w:tc>
        <w:tc>
          <w:tcPr>
            <w:tcW w:w="1795" w:type="dxa"/>
            <w:tcBorders>
              <w:top w:val="single" w:sz="4" w:space="0" w:color="auto"/>
              <w:left w:val="single" w:sz="4" w:space="0" w:color="auto"/>
              <w:bottom w:val="nil"/>
              <w:right w:val="single" w:sz="4" w:space="0" w:color="auto"/>
            </w:tcBorders>
            <w:shd w:val="clear" w:color="auto" w:fill="FFFFFF"/>
          </w:tcPr>
          <w:p w14:paraId="57968A40" w14:textId="77777777" w:rsidR="00367B63" w:rsidRDefault="00334169" w:rsidP="008D184B">
            <w:pPr>
              <w:jc w:val="center"/>
              <w:rPr>
                <w:rFonts w:ascii="Times New Roman" w:hAnsi="Times New Roman" w:cs="Times New Roman"/>
                <w:b/>
              </w:rPr>
            </w:pPr>
            <w:r>
              <w:rPr>
                <w:rFonts w:ascii="Times New Roman" w:hAnsi="Times New Roman" w:cs="Times New Roman"/>
                <w:b/>
              </w:rPr>
              <w:t>5</w:t>
            </w:r>
          </w:p>
        </w:tc>
      </w:tr>
      <w:tr w:rsidR="008D184B" w:rsidRPr="00B33FB2" w14:paraId="4FE3CB0B" w14:textId="77777777" w:rsidTr="00B33FB2">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14:paraId="2598F076" w14:textId="77777777" w:rsidR="00367B63" w:rsidRDefault="00367B63" w:rsidP="00367B63">
            <w:pPr>
              <w:rPr>
                <w:rFonts w:ascii="Times New Roman" w:hAnsi="Times New Roman" w:cs="Times New Roman"/>
              </w:rPr>
            </w:pPr>
            <w:r>
              <w:rPr>
                <w:rFonts w:ascii="Times New Roman" w:hAnsi="Times New Roman" w:cs="Times New Roman"/>
              </w:rPr>
              <w:t>Глава 1.4.</w:t>
            </w:r>
          </w:p>
          <w:p w14:paraId="774DA586" w14:textId="77777777" w:rsidR="008D184B" w:rsidRPr="00B33FB2" w:rsidRDefault="00A95492" w:rsidP="00A95492">
            <w:pPr>
              <w:rPr>
                <w:rFonts w:ascii="Times New Roman" w:hAnsi="Times New Roman" w:cs="Times New Roman"/>
              </w:rPr>
            </w:pPr>
            <w:r>
              <w:rPr>
                <w:rFonts w:ascii="Times New Roman" w:hAnsi="Times New Roman" w:cs="Times New Roman"/>
              </w:rPr>
              <w:t>(стаття 16</w:t>
            </w:r>
            <w:r w:rsidR="008D184B"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78D3EA88" w14:textId="77777777" w:rsidR="008D184B" w:rsidRPr="00367B63" w:rsidRDefault="00367B63" w:rsidP="008D184B">
            <w:pPr>
              <w:rPr>
                <w:rFonts w:ascii="Times New Roman" w:hAnsi="Times New Roman" w:cs="Times New Roman"/>
                <w:b/>
              </w:rPr>
            </w:pPr>
            <w:r w:rsidRPr="00367B63">
              <w:rPr>
                <w:rStyle w:val="af3"/>
                <w:rFonts w:ascii="Times New Roman" w:hAnsi="Times New Roman"/>
                <w:b w:val="0"/>
              </w:rPr>
              <w:t>Символи адміністративного центру громади – міста Хмельницького</w:t>
            </w:r>
          </w:p>
        </w:tc>
        <w:tc>
          <w:tcPr>
            <w:tcW w:w="1795" w:type="dxa"/>
            <w:tcBorders>
              <w:top w:val="single" w:sz="4" w:space="0" w:color="auto"/>
              <w:left w:val="single" w:sz="4" w:space="0" w:color="auto"/>
              <w:bottom w:val="nil"/>
              <w:right w:val="single" w:sz="4" w:space="0" w:color="auto"/>
            </w:tcBorders>
            <w:shd w:val="clear" w:color="auto" w:fill="FFFFFF"/>
          </w:tcPr>
          <w:p w14:paraId="74D95020" w14:textId="77777777" w:rsidR="008D184B" w:rsidRPr="00B33FB2" w:rsidRDefault="006919A5" w:rsidP="006919A5">
            <w:pPr>
              <w:jc w:val="center"/>
              <w:rPr>
                <w:rFonts w:ascii="Times New Roman" w:hAnsi="Times New Roman" w:cs="Times New Roman"/>
                <w:b/>
              </w:rPr>
            </w:pPr>
            <w:r>
              <w:rPr>
                <w:rFonts w:ascii="Times New Roman" w:hAnsi="Times New Roman" w:cs="Times New Roman"/>
                <w:b/>
              </w:rPr>
              <w:t>5</w:t>
            </w:r>
          </w:p>
        </w:tc>
      </w:tr>
      <w:tr w:rsidR="00367B63" w:rsidRPr="00B33FB2" w14:paraId="708C283F" w14:textId="77777777" w:rsidTr="00B33FB2">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14:paraId="70F142BB" w14:textId="77777777" w:rsidR="00367B63" w:rsidRDefault="00367B63" w:rsidP="00367B63">
            <w:pPr>
              <w:rPr>
                <w:rFonts w:ascii="Times New Roman" w:hAnsi="Times New Roman" w:cs="Times New Roman"/>
              </w:rPr>
            </w:pPr>
            <w:r>
              <w:rPr>
                <w:rFonts w:ascii="Times New Roman" w:hAnsi="Times New Roman" w:cs="Times New Roman"/>
              </w:rPr>
              <w:t>Глава 1.5.</w:t>
            </w:r>
          </w:p>
          <w:p w14:paraId="7299E2B0" w14:textId="77777777" w:rsidR="00367B63" w:rsidRDefault="00334169" w:rsidP="00A95492">
            <w:pPr>
              <w:rPr>
                <w:rFonts w:ascii="Times New Roman" w:hAnsi="Times New Roman" w:cs="Times New Roman"/>
              </w:rPr>
            </w:pPr>
            <w:r w:rsidRPr="00B33FB2">
              <w:rPr>
                <w:rFonts w:ascii="Times New Roman" w:hAnsi="Times New Roman" w:cs="Times New Roman"/>
              </w:rPr>
              <w:t xml:space="preserve">(статті </w:t>
            </w:r>
            <w:r w:rsidR="00A95492">
              <w:rPr>
                <w:rFonts w:ascii="Times New Roman" w:hAnsi="Times New Roman" w:cs="Times New Roman"/>
              </w:rPr>
              <w:t>17-20</w:t>
            </w:r>
            <w:r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149A635D" w14:textId="77777777" w:rsidR="00367B63" w:rsidRPr="00B33FB2" w:rsidRDefault="00367B63" w:rsidP="008D184B">
            <w:pPr>
              <w:rPr>
                <w:rFonts w:ascii="Times New Roman" w:hAnsi="Times New Roman" w:cs="Times New Roman"/>
              </w:rPr>
            </w:pPr>
            <w:r w:rsidRPr="00B33FB2">
              <w:rPr>
                <w:rFonts w:ascii="Times New Roman" w:hAnsi="Times New Roman" w:cs="Times New Roman"/>
              </w:rPr>
              <w:t>Правова основа Статуту</w:t>
            </w:r>
          </w:p>
        </w:tc>
        <w:tc>
          <w:tcPr>
            <w:tcW w:w="1795" w:type="dxa"/>
            <w:tcBorders>
              <w:top w:val="single" w:sz="4" w:space="0" w:color="auto"/>
              <w:left w:val="single" w:sz="4" w:space="0" w:color="auto"/>
              <w:bottom w:val="nil"/>
              <w:right w:val="single" w:sz="4" w:space="0" w:color="auto"/>
            </w:tcBorders>
            <w:shd w:val="clear" w:color="auto" w:fill="FFFFFF"/>
          </w:tcPr>
          <w:p w14:paraId="01E2B025" w14:textId="77777777" w:rsidR="00367B63" w:rsidRDefault="006919A5" w:rsidP="00D43BAF">
            <w:pPr>
              <w:jc w:val="center"/>
              <w:rPr>
                <w:rFonts w:ascii="Times New Roman" w:hAnsi="Times New Roman" w:cs="Times New Roman"/>
                <w:b/>
              </w:rPr>
            </w:pPr>
            <w:r>
              <w:rPr>
                <w:rFonts w:ascii="Times New Roman" w:hAnsi="Times New Roman" w:cs="Times New Roman"/>
                <w:b/>
              </w:rPr>
              <w:t>5</w:t>
            </w:r>
          </w:p>
        </w:tc>
      </w:tr>
      <w:tr w:rsidR="008D184B" w:rsidRPr="00B33FB2" w14:paraId="594EA3E1" w14:textId="77777777" w:rsidTr="00B33FB2">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14:paraId="4BF0EA8E" w14:textId="77777777" w:rsidR="00367B63" w:rsidRDefault="00367B63" w:rsidP="00367B63">
            <w:pPr>
              <w:rPr>
                <w:rFonts w:ascii="Times New Roman" w:hAnsi="Times New Roman" w:cs="Times New Roman"/>
              </w:rPr>
            </w:pPr>
            <w:r>
              <w:rPr>
                <w:rFonts w:ascii="Times New Roman" w:hAnsi="Times New Roman" w:cs="Times New Roman"/>
              </w:rPr>
              <w:t>Глава 1.6.</w:t>
            </w:r>
          </w:p>
          <w:p w14:paraId="7463291E" w14:textId="77777777" w:rsidR="008D184B" w:rsidRPr="00B33FB2" w:rsidRDefault="008D184B" w:rsidP="00A95492">
            <w:pPr>
              <w:rPr>
                <w:rFonts w:ascii="Times New Roman" w:hAnsi="Times New Roman" w:cs="Times New Roman"/>
              </w:rPr>
            </w:pPr>
            <w:r w:rsidRPr="00B33FB2">
              <w:rPr>
                <w:rFonts w:ascii="Times New Roman" w:hAnsi="Times New Roman" w:cs="Times New Roman"/>
              </w:rPr>
              <w:t xml:space="preserve">(статті </w:t>
            </w:r>
            <w:r w:rsidR="00A95492">
              <w:rPr>
                <w:rFonts w:ascii="Times New Roman" w:hAnsi="Times New Roman" w:cs="Times New Roman"/>
              </w:rPr>
              <w:t>2</w:t>
            </w:r>
            <w:r w:rsidRPr="00B33FB2">
              <w:rPr>
                <w:rFonts w:ascii="Times New Roman" w:hAnsi="Times New Roman" w:cs="Times New Roman"/>
              </w:rPr>
              <w:t>1-</w:t>
            </w:r>
            <w:r w:rsidRPr="000051A5">
              <w:rPr>
                <w:rFonts w:ascii="Times New Roman" w:hAnsi="Times New Roman" w:cs="Times New Roman"/>
                <w:color w:val="auto"/>
              </w:rPr>
              <w:t>2</w:t>
            </w:r>
            <w:r w:rsidR="00A95492">
              <w:rPr>
                <w:rFonts w:ascii="Times New Roman" w:hAnsi="Times New Roman" w:cs="Times New Roman"/>
                <w:color w:val="auto"/>
              </w:rPr>
              <w:t>7</w:t>
            </w:r>
            <w:r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1B2D5471" w14:textId="77777777" w:rsidR="008D184B" w:rsidRPr="00B33FB2" w:rsidRDefault="008D184B" w:rsidP="008D184B">
            <w:pPr>
              <w:rPr>
                <w:rFonts w:ascii="Times New Roman" w:hAnsi="Times New Roman" w:cs="Times New Roman"/>
              </w:rPr>
            </w:pPr>
            <w:r w:rsidRPr="00B33FB2">
              <w:rPr>
                <w:rFonts w:ascii="Times New Roman" w:hAnsi="Times New Roman" w:cs="Times New Roman"/>
              </w:rPr>
              <w:t>Організаційно-правова, матеріальна та фінансова основи місцевого самоврядування</w:t>
            </w:r>
          </w:p>
        </w:tc>
        <w:tc>
          <w:tcPr>
            <w:tcW w:w="1795" w:type="dxa"/>
            <w:tcBorders>
              <w:top w:val="single" w:sz="4" w:space="0" w:color="auto"/>
              <w:left w:val="single" w:sz="4" w:space="0" w:color="auto"/>
              <w:bottom w:val="nil"/>
              <w:right w:val="single" w:sz="4" w:space="0" w:color="auto"/>
            </w:tcBorders>
            <w:shd w:val="clear" w:color="auto" w:fill="FFFFFF"/>
          </w:tcPr>
          <w:p w14:paraId="350D464C" w14:textId="77777777" w:rsidR="008D184B" w:rsidRPr="00B33FB2" w:rsidRDefault="00B67022" w:rsidP="008D184B">
            <w:pPr>
              <w:jc w:val="center"/>
              <w:rPr>
                <w:rFonts w:ascii="Times New Roman" w:hAnsi="Times New Roman" w:cs="Times New Roman"/>
                <w:b/>
              </w:rPr>
            </w:pPr>
            <w:r>
              <w:rPr>
                <w:rFonts w:ascii="Times New Roman" w:hAnsi="Times New Roman" w:cs="Times New Roman"/>
                <w:b/>
              </w:rPr>
              <w:t>5</w:t>
            </w:r>
            <w:r w:rsidR="00EC3C23">
              <w:rPr>
                <w:rFonts w:ascii="Times New Roman" w:hAnsi="Times New Roman" w:cs="Times New Roman"/>
                <w:b/>
              </w:rPr>
              <w:t>-6</w:t>
            </w:r>
          </w:p>
        </w:tc>
      </w:tr>
      <w:tr w:rsidR="008D184B" w:rsidRPr="00B33FB2" w14:paraId="7BEABD11" w14:textId="77777777" w:rsidTr="00B33FB2">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14:paraId="38F1D983" w14:textId="77777777" w:rsidR="00367B63" w:rsidRDefault="00367B63" w:rsidP="00367B63">
            <w:pPr>
              <w:rPr>
                <w:rFonts w:ascii="Times New Roman" w:hAnsi="Times New Roman" w:cs="Times New Roman"/>
              </w:rPr>
            </w:pPr>
            <w:r>
              <w:rPr>
                <w:rFonts w:ascii="Times New Roman" w:hAnsi="Times New Roman" w:cs="Times New Roman"/>
              </w:rPr>
              <w:t>Глава 1.7.</w:t>
            </w:r>
          </w:p>
          <w:p w14:paraId="31324A36" w14:textId="77777777" w:rsidR="008D184B" w:rsidRPr="00B33FB2" w:rsidRDefault="008D184B" w:rsidP="00A95492">
            <w:pPr>
              <w:rPr>
                <w:rFonts w:ascii="Times New Roman" w:hAnsi="Times New Roman" w:cs="Times New Roman"/>
              </w:rPr>
            </w:pPr>
            <w:r w:rsidRPr="00B33FB2">
              <w:rPr>
                <w:rFonts w:ascii="Times New Roman" w:hAnsi="Times New Roman" w:cs="Times New Roman"/>
              </w:rPr>
              <w:t>(статті 2</w:t>
            </w:r>
            <w:r w:rsidR="00A95492">
              <w:rPr>
                <w:rFonts w:ascii="Times New Roman" w:hAnsi="Times New Roman" w:cs="Times New Roman"/>
              </w:rPr>
              <w:t>8</w:t>
            </w:r>
            <w:r w:rsidRPr="00B33FB2">
              <w:rPr>
                <w:rFonts w:ascii="Times New Roman" w:hAnsi="Times New Roman" w:cs="Times New Roman"/>
              </w:rPr>
              <w:t>-</w:t>
            </w:r>
            <w:r w:rsidR="00C92775">
              <w:rPr>
                <w:rFonts w:ascii="Times New Roman" w:hAnsi="Times New Roman" w:cs="Times New Roman"/>
              </w:rPr>
              <w:t>33</w:t>
            </w:r>
            <w:r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7155C85D" w14:textId="77777777" w:rsidR="008D184B" w:rsidRPr="00B33FB2" w:rsidRDefault="008D184B" w:rsidP="008D184B">
            <w:pPr>
              <w:rPr>
                <w:rFonts w:ascii="Times New Roman" w:hAnsi="Times New Roman" w:cs="Times New Roman"/>
              </w:rPr>
            </w:pPr>
            <w:r w:rsidRPr="00B33FB2">
              <w:rPr>
                <w:rFonts w:ascii="Times New Roman" w:hAnsi="Times New Roman" w:cs="Times New Roman"/>
              </w:rPr>
              <w:t>Відносини органів місцевого самоврядування з підприємствами, установами та організаціями</w:t>
            </w:r>
          </w:p>
        </w:tc>
        <w:tc>
          <w:tcPr>
            <w:tcW w:w="1795" w:type="dxa"/>
            <w:tcBorders>
              <w:top w:val="single" w:sz="4" w:space="0" w:color="auto"/>
              <w:left w:val="single" w:sz="4" w:space="0" w:color="auto"/>
              <w:bottom w:val="nil"/>
              <w:right w:val="single" w:sz="4" w:space="0" w:color="auto"/>
            </w:tcBorders>
            <w:shd w:val="clear" w:color="auto" w:fill="FFFFFF"/>
          </w:tcPr>
          <w:p w14:paraId="02F49452" w14:textId="77777777" w:rsidR="008D184B" w:rsidRPr="00B33FB2" w:rsidRDefault="00EC3C23" w:rsidP="008D184B">
            <w:pPr>
              <w:jc w:val="center"/>
              <w:rPr>
                <w:rFonts w:ascii="Times New Roman" w:hAnsi="Times New Roman" w:cs="Times New Roman"/>
                <w:b/>
              </w:rPr>
            </w:pPr>
            <w:r>
              <w:rPr>
                <w:rFonts w:ascii="Times New Roman" w:hAnsi="Times New Roman" w:cs="Times New Roman"/>
                <w:b/>
              </w:rPr>
              <w:t>6</w:t>
            </w:r>
            <w:r w:rsidR="006919A5">
              <w:rPr>
                <w:rFonts w:ascii="Times New Roman" w:hAnsi="Times New Roman" w:cs="Times New Roman"/>
                <w:b/>
              </w:rPr>
              <w:t>-7</w:t>
            </w:r>
          </w:p>
        </w:tc>
      </w:tr>
      <w:tr w:rsidR="008D184B" w:rsidRPr="00B33FB2" w14:paraId="22C99CBF" w14:textId="77777777" w:rsidTr="00B33FB2">
        <w:trPr>
          <w:trHeight w:hRule="exact" w:val="288"/>
          <w:jc w:val="center"/>
        </w:trPr>
        <w:tc>
          <w:tcPr>
            <w:tcW w:w="1820" w:type="dxa"/>
            <w:tcBorders>
              <w:top w:val="single" w:sz="4" w:space="0" w:color="auto"/>
              <w:left w:val="single" w:sz="4" w:space="0" w:color="auto"/>
              <w:bottom w:val="nil"/>
              <w:right w:val="nil"/>
            </w:tcBorders>
            <w:shd w:val="clear" w:color="auto" w:fill="FFFFFF"/>
            <w:vAlign w:val="bottom"/>
          </w:tcPr>
          <w:p w14:paraId="7764269E" w14:textId="77777777" w:rsidR="008D184B" w:rsidRPr="00B33FB2" w:rsidRDefault="008D184B" w:rsidP="008D184B">
            <w:pPr>
              <w:rPr>
                <w:rFonts w:ascii="Times New Roman" w:hAnsi="Times New Roman" w:cs="Times New Roman"/>
                <w:b/>
              </w:rPr>
            </w:pPr>
            <w:r w:rsidRPr="00B33FB2">
              <w:rPr>
                <w:rFonts w:ascii="Times New Roman" w:hAnsi="Times New Roman" w:cs="Times New Roman"/>
                <w:b/>
              </w:rPr>
              <w:t>Розділ II</w:t>
            </w:r>
          </w:p>
        </w:tc>
        <w:tc>
          <w:tcPr>
            <w:tcW w:w="6258" w:type="dxa"/>
            <w:tcBorders>
              <w:top w:val="single" w:sz="4" w:space="0" w:color="auto"/>
              <w:left w:val="single" w:sz="4" w:space="0" w:color="auto"/>
              <w:bottom w:val="nil"/>
              <w:right w:val="nil"/>
            </w:tcBorders>
            <w:shd w:val="clear" w:color="auto" w:fill="FFFFFF"/>
          </w:tcPr>
          <w:p w14:paraId="582A6C77" w14:textId="77777777" w:rsidR="008D184B" w:rsidRPr="00B33FB2" w:rsidRDefault="008D184B" w:rsidP="008D184B">
            <w:pPr>
              <w:rPr>
                <w:rFonts w:ascii="Times New Roman" w:hAnsi="Times New Roman" w:cs="Times New Roman"/>
                <w:b/>
              </w:rPr>
            </w:pPr>
            <w:r w:rsidRPr="00B33FB2">
              <w:rPr>
                <w:rFonts w:ascii="Times New Roman" w:hAnsi="Times New Roman" w:cs="Times New Roman"/>
                <w:b/>
              </w:rPr>
              <w:t xml:space="preserve">Організація місцевого самоврядування в </w:t>
            </w:r>
            <w:r>
              <w:rPr>
                <w:rFonts w:ascii="Times New Roman" w:hAnsi="Times New Roman" w:cs="Times New Roman"/>
                <w:b/>
              </w:rPr>
              <w:t>громаді</w:t>
            </w:r>
          </w:p>
        </w:tc>
        <w:tc>
          <w:tcPr>
            <w:tcW w:w="1795" w:type="dxa"/>
            <w:tcBorders>
              <w:top w:val="single" w:sz="4" w:space="0" w:color="auto"/>
              <w:left w:val="single" w:sz="4" w:space="0" w:color="auto"/>
              <w:bottom w:val="nil"/>
              <w:right w:val="single" w:sz="4" w:space="0" w:color="auto"/>
            </w:tcBorders>
            <w:shd w:val="clear" w:color="auto" w:fill="FFFFFF"/>
          </w:tcPr>
          <w:p w14:paraId="6E8FEED0" w14:textId="77777777" w:rsidR="008D184B" w:rsidRPr="00B33FB2" w:rsidRDefault="008D184B" w:rsidP="008D184B">
            <w:pPr>
              <w:jc w:val="center"/>
              <w:rPr>
                <w:rFonts w:ascii="Times New Roman" w:hAnsi="Times New Roman" w:cs="Times New Roman"/>
                <w:b/>
              </w:rPr>
            </w:pPr>
          </w:p>
        </w:tc>
      </w:tr>
      <w:tr w:rsidR="008D184B" w:rsidRPr="00B33FB2" w14:paraId="694724B9" w14:textId="77777777" w:rsidTr="00B33FB2">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14:paraId="2B8F168B" w14:textId="77777777" w:rsidR="008D184B" w:rsidRDefault="008D184B" w:rsidP="008D184B">
            <w:pPr>
              <w:rPr>
                <w:rFonts w:ascii="Times New Roman" w:hAnsi="Times New Roman" w:cs="Times New Roman"/>
              </w:rPr>
            </w:pPr>
            <w:r>
              <w:rPr>
                <w:rFonts w:ascii="Times New Roman" w:hAnsi="Times New Roman" w:cs="Times New Roman"/>
              </w:rPr>
              <w:t>Глава 2.1.</w:t>
            </w:r>
          </w:p>
          <w:p w14:paraId="2B608D17" w14:textId="77777777" w:rsidR="008D184B" w:rsidRPr="00B33FB2" w:rsidRDefault="008D184B" w:rsidP="00A95492">
            <w:pPr>
              <w:rPr>
                <w:rFonts w:ascii="Times New Roman" w:hAnsi="Times New Roman" w:cs="Times New Roman"/>
              </w:rPr>
            </w:pPr>
            <w:r w:rsidRPr="00B33FB2">
              <w:rPr>
                <w:rFonts w:ascii="Times New Roman" w:hAnsi="Times New Roman" w:cs="Times New Roman"/>
              </w:rPr>
              <w:t>(статті 3</w:t>
            </w:r>
            <w:r w:rsidR="00C92775">
              <w:rPr>
                <w:rFonts w:ascii="Times New Roman" w:hAnsi="Times New Roman" w:cs="Times New Roman"/>
              </w:rPr>
              <w:t>4-40</w:t>
            </w:r>
            <w:r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321186D8" w14:textId="77777777" w:rsidR="008D184B" w:rsidRPr="00B33FB2" w:rsidRDefault="008D184B" w:rsidP="008D184B">
            <w:pPr>
              <w:rPr>
                <w:rFonts w:ascii="Times New Roman" w:hAnsi="Times New Roman" w:cs="Times New Roman"/>
              </w:rPr>
            </w:pPr>
            <w:r w:rsidRPr="00B33FB2">
              <w:rPr>
                <w:rFonts w:ascii="Times New Roman" w:hAnsi="Times New Roman" w:cs="Times New Roman"/>
              </w:rPr>
              <w:t xml:space="preserve">Загальні засади формування і функціонування системи місцевого самоврядування в </w:t>
            </w:r>
            <w:r>
              <w:rPr>
                <w:rFonts w:ascii="Times New Roman" w:hAnsi="Times New Roman" w:cs="Times New Roman"/>
              </w:rPr>
              <w:t>громаді</w:t>
            </w:r>
          </w:p>
        </w:tc>
        <w:tc>
          <w:tcPr>
            <w:tcW w:w="1795" w:type="dxa"/>
            <w:tcBorders>
              <w:top w:val="single" w:sz="4" w:space="0" w:color="auto"/>
              <w:left w:val="single" w:sz="4" w:space="0" w:color="auto"/>
              <w:bottom w:val="nil"/>
              <w:right w:val="single" w:sz="4" w:space="0" w:color="auto"/>
            </w:tcBorders>
            <w:shd w:val="clear" w:color="auto" w:fill="FFFFFF"/>
          </w:tcPr>
          <w:p w14:paraId="656EDDFD" w14:textId="77777777" w:rsidR="008D184B" w:rsidRPr="00B33FB2" w:rsidRDefault="006919A5" w:rsidP="008D184B">
            <w:pPr>
              <w:jc w:val="center"/>
              <w:rPr>
                <w:rFonts w:ascii="Times New Roman" w:hAnsi="Times New Roman" w:cs="Times New Roman"/>
                <w:b/>
              </w:rPr>
            </w:pPr>
            <w:r>
              <w:rPr>
                <w:rFonts w:ascii="Times New Roman" w:hAnsi="Times New Roman" w:cs="Times New Roman"/>
                <w:b/>
              </w:rPr>
              <w:t>7</w:t>
            </w:r>
            <w:r w:rsidR="00EC3C23">
              <w:rPr>
                <w:rFonts w:ascii="Times New Roman" w:hAnsi="Times New Roman" w:cs="Times New Roman"/>
                <w:b/>
              </w:rPr>
              <w:t>-8</w:t>
            </w:r>
          </w:p>
        </w:tc>
      </w:tr>
      <w:tr w:rsidR="008D184B" w:rsidRPr="00B33FB2" w14:paraId="6BD364D0" w14:textId="77777777" w:rsidTr="00B33FB2">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14:paraId="6958CA09" w14:textId="77777777" w:rsidR="008D184B" w:rsidRDefault="008D184B" w:rsidP="008D184B">
            <w:pPr>
              <w:rPr>
                <w:rFonts w:ascii="Times New Roman" w:hAnsi="Times New Roman" w:cs="Times New Roman"/>
              </w:rPr>
            </w:pPr>
            <w:r>
              <w:rPr>
                <w:rFonts w:ascii="Times New Roman" w:hAnsi="Times New Roman" w:cs="Times New Roman"/>
              </w:rPr>
              <w:t>Глава 2.2.</w:t>
            </w:r>
          </w:p>
          <w:p w14:paraId="0E4BACA4" w14:textId="77777777" w:rsidR="008D184B" w:rsidRPr="00B33FB2" w:rsidRDefault="008D184B" w:rsidP="00A95492">
            <w:pPr>
              <w:rPr>
                <w:rFonts w:ascii="Times New Roman" w:hAnsi="Times New Roman" w:cs="Times New Roman"/>
              </w:rPr>
            </w:pPr>
            <w:r w:rsidRPr="00B33FB2">
              <w:rPr>
                <w:rFonts w:ascii="Times New Roman" w:hAnsi="Times New Roman" w:cs="Times New Roman"/>
              </w:rPr>
              <w:t xml:space="preserve">(статті </w:t>
            </w:r>
            <w:r w:rsidR="00C92775">
              <w:rPr>
                <w:rFonts w:ascii="Times New Roman" w:hAnsi="Times New Roman" w:cs="Times New Roman"/>
              </w:rPr>
              <w:t>41</w:t>
            </w:r>
            <w:r w:rsidRPr="00B33FB2">
              <w:rPr>
                <w:rFonts w:ascii="Times New Roman" w:hAnsi="Times New Roman" w:cs="Times New Roman"/>
              </w:rPr>
              <w:t>-</w:t>
            </w:r>
            <w:r w:rsidR="00C92775">
              <w:rPr>
                <w:rFonts w:ascii="Times New Roman" w:hAnsi="Times New Roman" w:cs="Times New Roman"/>
              </w:rPr>
              <w:t>44</w:t>
            </w:r>
            <w:r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082ABC3D" w14:textId="77777777" w:rsidR="008D184B" w:rsidRPr="00B33FB2" w:rsidRDefault="008D184B" w:rsidP="008D184B">
            <w:pPr>
              <w:rPr>
                <w:rFonts w:ascii="Times New Roman" w:hAnsi="Times New Roman" w:cs="Times New Roman"/>
              </w:rPr>
            </w:pPr>
            <w:r w:rsidRPr="00B33FB2">
              <w:rPr>
                <w:rFonts w:ascii="Times New Roman" w:hAnsi="Times New Roman" w:cs="Times New Roman"/>
              </w:rPr>
              <w:t>Форми участі громадян у місцевому самоврядуванні</w:t>
            </w:r>
          </w:p>
        </w:tc>
        <w:tc>
          <w:tcPr>
            <w:tcW w:w="1795" w:type="dxa"/>
            <w:tcBorders>
              <w:top w:val="single" w:sz="4" w:space="0" w:color="auto"/>
              <w:left w:val="single" w:sz="4" w:space="0" w:color="auto"/>
              <w:bottom w:val="nil"/>
              <w:right w:val="single" w:sz="4" w:space="0" w:color="auto"/>
            </w:tcBorders>
            <w:shd w:val="clear" w:color="auto" w:fill="FFFFFF"/>
            <w:vAlign w:val="center"/>
          </w:tcPr>
          <w:p w14:paraId="6A842D86" w14:textId="77777777" w:rsidR="008D184B" w:rsidRPr="00C92775" w:rsidRDefault="00EC3C23" w:rsidP="008D184B">
            <w:pPr>
              <w:jc w:val="center"/>
              <w:rPr>
                <w:rFonts w:ascii="Times New Roman" w:hAnsi="Times New Roman" w:cs="Times New Roman"/>
                <w:b/>
                <w:lang w:val="en-US"/>
              </w:rPr>
            </w:pPr>
            <w:r>
              <w:rPr>
                <w:rFonts w:ascii="Times New Roman" w:hAnsi="Times New Roman" w:cs="Times New Roman"/>
                <w:b/>
              </w:rPr>
              <w:t>8</w:t>
            </w:r>
            <w:r w:rsidR="00C92775">
              <w:rPr>
                <w:rFonts w:ascii="Times New Roman" w:hAnsi="Times New Roman" w:cs="Times New Roman"/>
                <w:b/>
                <w:lang w:val="en-US"/>
              </w:rPr>
              <w:t>-9</w:t>
            </w:r>
          </w:p>
        </w:tc>
      </w:tr>
      <w:tr w:rsidR="008D184B" w:rsidRPr="00B33FB2" w14:paraId="515D57C1" w14:textId="77777777" w:rsidTr="00B33FB2">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14:paraId="27CF786C" w14:textId="77777777" w:rsidR="008D184B" w:rsidRDefault="008D184B" w:rsidP="008D184B">
            <w:pPr>
              <w:rPr>
                <w:rFonts w:ascii="Times New Roman" w:hAnsi="Times New Roman" w:cs="Times New Roman"/>
              </w:rPr>
            </w:pPr>
            <w:r>
              <w:rPr>
                <w:rFonts w:ascii="Times New Roman" w:hAnsi="Times New Roman" w:cs="Times New Roman"/>
              </w:rPr>
              <w:t>Глава 2.3.</w:t>
            </w:r>
          </w:p>
          <w:p w14:paraId="5D4BA09F" w14:textId="77777777" w:rsidR="008D184B" w:rsidRPr="00B33FB2" w:rsidRDefault="008D184B" w:rsidP="007D6120">
            <w:pPr>
              <w:rPr>
                <w:rFonts w:ascii="Times New Roman" w:hAnsi="Times New Roman" w:cs="Times New Roman"/>
              </w:rPr>
            </w:pPr>
            <w:r w:rsidRPr="00B33FB2">
              <w:rPr>
                <w:rFonts w:ascii="Times New Roman" w:hAnsi="Times New Roman" w:cs="Times New Roman"/>
              </w:rPr>
              <w:t xml:space="preserve">(статті </w:t>
            </w:r>
            <w:r w:rsidR="0057678C">
              <w:rPr>
                <w:rFonts w:ascii="Times New Roman" w:hAnsi="Times New Roman" w:cs="Times New Roman"/>
              </w:rPr>
              <w:t>4</w:t>
            </w:r>
            <w:r w:rsidR="00C92775">
              <w:rPr>
                <w:rFonts w:ascii="Times New Roman" w:hAnsi="Times New Roman" w:cs="Times New Roman"/>
              </w:rPr>
              <w:t>5</w:t>
            </w:r>
            <w:r w:rsidRPr="00B33FB2">
              <w:rPr>
                <w:rFonts w:ascii="Times New Roman" w:hAnsi="Times New Roman" w:cs="Times New Roman"/>
              </w:rPr>
              <w:t>-</w:t>
            </w:r>
            <w:r w:rsidR="00C92775">
              <w:rPr>
                <w:rFonts w:ascii="Times New Roman" w:hAnsi="Times New Roman" w:cs="Times New Roman"/>
              </w:rPr>
              <w:t>73</w:t>
            </w:r>
            <w:r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395DE85A" w14:textId="77777777" w:rsidR="008D184B" w:rsidRPr="00B33FB2" w:rsidRDefault="008D184B" w:rsidP="008D184B">
            <w:pPr>
              <w:rPr>
                <w:rFonts w:ascii="Times New Roman" w:hAnsi="Times New Roman" w:cs="Times New Roman"/>
              </w:rPr>
            </w:pPr>
            <w:r w:rsidRPr="00B33FB2">
              <w:rPr>
                <w:rFonts w:ascii="Times New Roman" w:hAnsi="Times New Roman" w:cs="Times New Roman"/>
              </w:rPr>
              <w:t>Загальні збори громадян за місцем проживання</w:t>
            </w:r>
          </w:p>
        </w:tc>
        <w:tc>
          <w:tcPr>
            <w:tcW w:w="1795" w:type="dxa"/>
            <w:tcBorders>
              <w:top w:val="single" w:sz="4" w:space="0" w:color="auto"/>
              <w:left w:val="single" w:sz="4" w:space="0" w:color="auto"/>
              <w:bottom w:val="nil"/>
              <w:right w:val="single" w:sz="4" w:space="0" w:color="auto"/>
            </w:tcBorders>
            <w:shd w:val="clear" w:color="auto" w:fill="FFFFFF"/>
          </w:tcPr>
          <w:p w14:paraId="62A79072" w14:textId="77777777" w:rsidR="008D184B" w:rsidRPr="00B33FB2" w:rsidRDefault="00C92775" w:rsidP="00EC3C23">
            <w:pPr>
              <w:jc w:val="center"/>
              <w:rPr>
                <w:rFonts w:ascii="Times New Roman" w:hAnsi="Times New Roman" w:cs="Times New Roman"/>
                <w:b/>
              </w:rPr>
            </w:pPr>
            <w:r>
              <w:rPr>
                <w:rFonts w:ascii="Times New Roman" w:hAnsi="Times New Roman" w:cs="Times New Roman"/>
                <w:b/>
              </w:rPr>
              <w:t>9</w:t>
            </w:r>
            <w:r w:rsidR="008D184B" w:rsidRPr="00B33FB2">
              <w:rPr>
                <w:rFonts w:ascii="Times New Roman" w:hAnsi="Times New Roman" w:cs="Times New Roman"/>
                <w:b/>
              </w:rPr>
              <w:t>-1</w:t>
            </w:r>
            <w:r w:rsidR="00EC3C23">
              <w:rPr>
                <w:rFonts w:ascii="Times New Roman" w:hAnsi="Times New Roman" w:cs="Times New Roman"/>
                <w:b/>
              </w:rPr>
              <w:t>3</w:t>
            </w:r>
          </w:p>
        </w:tc>
      </w:tr>
      <w:tr w:rsidR="008D184B" w:rsidRPr="00B33FB2" w14:paraId="24F0B697" w14:textId="77777777" w:rsidTr="00B33FB2">
        <w:trPr>
          <w:trHeight w:hRule="exact" w:val="566"/>
          <w:jc w:val="center"/>
        </w:trPr>
        <w:tc>
          <w:tcPr>
            <w:tcW w:w="1820" w:type="dxa"/>
            <w:tcBorders>
              <w:top w:val="single" w:sz="4" w:space="0" w:color="auto"/>
              <w:left w:val="single" w:sz="4" w:space="0" w:color="auto"/>
              <w:bottom w:val="nil"/>
              <w:right w:val="nil"/>
            </w:tcBorders>
            <w:shd w:val="clear" w:color="auto" w:fill="FFFFFF"/>
            <w:vAlign w:val="bottom"/>
          </w:tcPr>
          <w:p w14:paraId="04FC6800" w14:textId="77777777" w:rsidR="008D184B" w:rsidRDefault="008D184B" w:rsidP="008D184B">
            <w:pPr>
              <w:rPr>
                <w:rFonts w:ascii="Times New Roman" w:hAnsi="Times New Roman" w:cs="Times New Roman"/>
              </w:rPr>
            </w:pPr>
            <w:r>
              <w:rPr>
                <w:rFonts w:ascii="Times New Roman" w:hAnsi="Times New Roman" w:cs="Times New Roman"/>
              </w:rPr>
              <w:t>Глава 2.4.</w:t>
            </w:r>
          </w:p>
          <w:p w14:paraId="622E7627" w14:textId="77777777" w:rsidR="008D184B" w:rsidRPr="00B33FB2" w:rsidRDefault="008D184B" w:rsidP="00A95492">
            <w:pPr>
              <w:rPr>
                <w:rFonts w:ascii="Times New Roman" w:hAnsi="Times New Roman" w:cs="Times New Roman"/>
              </w:rPr>
            </w:pPr>
            <w:r w:rsidRPr="00B33FB2">
              <w:rPr>
                <w:rFonts w:ascii="Times New Roman" w:hAnsi="Times New Roman" w:cs="Times New Roman"/>
              </w:rPr>
              <w:t xml:space="preserve">(статті </w:t>
            </w:r>
            <w:r w:rsidR="00C92775">
              <w:rPr>
                <w:rFonts w:ascii="Times New Roman" w:hAnsi="Times New Roman" w:cs="Times New Roman"/>
              </w:rPr>
              <w:t>74</w:t>
            </w:r>
            <w:r w:rsidRPr="00B33FB2">
              <w:rPr>
                <w:rFonts w:ascii="Times New Roman" w:hAnsi="Times New Roman" w:cs="Times New Roman"/>
              </w:rPr>
              <w:t>-</w:t>
            </w:r>
            <w:r w:rsidR="0057678C">
              <w:rPr>
                <w:rFonts w:ascii="Times New Roman" w:hAnsi="Times New Roman" w:cs="Times New Roman"/>
              </w:rPr>
              <w:t>8</w:t>
            </w:r>
            <w:r w:rsidR="00C92775">
              <w:rPr>
                <w:rFonts w:ascii="Times New Roman" w:hAnsi="Times New Roman" w:cs="Times New Roman"/>
              </w:rPr>
              <w:t>7</w:t>
            </w:r>
            <w:r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2B77B22D" w14:textId="77777777" w:rsidR="008D184B" w:rsidRPr="00B33FB2" w:rsidRDefault="008D184B" w:rsidP="008D184B">
            <w:pPr>
              <w:rPr>
                <w:rFonts w:ascii="Times New Roman" w:hAnsi="Times New Roman" w:cs="Times New Roman"/>
              </w:rPr>
            </w:pPr>
            <w:r w:rsidRPr="00B33FB2">
              <w:rPr>
                <w:rFonts w:ascii="Times New Roman" w:hAnsi="Times New Roman" w:cs="Times New Roman"/>
              </w:rPr>
              <w:t>Місцеві ініціативи</w:t>
            </w:r>
          </w:p>
        </w:tc>
        <w:tc>
          <w:tcPr>
            <w:tcW w:w="1795" w:type="dxa"/>
            <w:tcBorders>
              <w:top w:val="single" w:sz="4" w:space="0" w:color="auto"/>
              <w:left w:val="single" w:sz="4" w:space="0" w:color="auto"/>
              <w:bottom w:val="nil"/>
              <w:right w:val="single" w:sz="4" w:space="0" w:color="auto"/>
            </w:tcBorders>
            <w:shd w:val="clear" w:color="auto" w:fill="FFFFFF"/>
          </w:tcPr>
          <w:p w14:paraId="29FB336D" w14:textId="77777777" w:rsidR="008D184B" w:rsidRPr="00B33FB2" w:rsidRDefault="008D184B" w:rsidP="006919A5">
            <w:pPr>
              <w:jc w:val="center"/>
              <w:rPr>
                <w:rFonts w:ascii="Times New Roman" w:hAnsi="Times New Roman" w:cs="Times New Roman"/>
                <w:b/>
              </w:rPr>
            </w:pPr>
            <w:r w:rsidRPr="00B33FB2">
              <w:rPr>
                <w:rFonts w:ascii="Times New Roman" w:hAnsi="Times New Roman" w:cs="Times New Roman"/>
                <w:b/>
              </w:rPr>
              <w:t>1</w:t>
            </w:r>
            <w:r w:rsidR="006919A5">
              <w:rPr>
                <w:rFonts w:ascii="Times New Roman" w:hAnsi="Times New Roman" w:cs="Times New Roman"/>
                <w:b/>
              </w:rPr>
              <w:t>3</w:t>
            </w:r>
            <w:r w:rsidRPr="00B33FB2">
              <w:rPr>
                <w:rFonts w:ascii="Times New Roman" w:hAnsi="Times New Roman" w:cs="Times New Roman"/>
                <w:b/>
              </w:rPr>
              <w:t>-1</w:t>
            </w:r>
            <w:r w:rsidR="00EC3C23">
              <w:rPr>
                <w:rFonts w:ascii="Times New Roman" w:hAnsi="Times New Roman" w:cs="Times New Roman"/>
                <w:b/>
              </w:rPr>
              <w:t>5</w:t>
            </w:r>
          </w:p>
        </w:tc>
      </w:tr>
      <w:tr w:rsidR="008D184B" w:rsidRPr="00B33FB2" w14:paraId="571BA081" w14:textId="77777777" w:rsidTr="00B33FB2">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14:paraId="4199781A" w14:textId="77777777" w:rsidR="008D184B" w:rsidRDefault="008D184B" w:rsidP="008D184B">
            <w:pPr>
              <w:rPr>
                <w:rFonts w:ascii="Times New Roman" w:hAnsi="Times New Roman" w:cs="Times New Roman"/>
              </w:rPr>
            </w:pPr>
            <w:r>
              <w:rPr>
                <w:rFonts w:ascii="Times New Roman" w:hAnsi="Times New Roman" w:cs="Times New Roman"/>
              </w:rPr>
              <w:t>Глава 2.5.</w:t>
            </w:r>
          </w:p>
          <w:p w14:paraId="37A14E98" w14:textId="77777777" w:rsidR="008D184B" w:rsidRPr="00B33FB2" w:rsidRDefault="008D184B" w:rsidP="00A95492">
            <w:pPr>
              <w:rPr>
                <w:rFonts w:ascii="Times New Roman" w:hAnsi="Times New Roman" w:cs="Times New Roman"/>
              </w:rPr>
            </w:pPr>
            <w:r w:rsidRPr="00B33FB2">
              <w:rPr>
                <w:rFonts w:ascii="Times New Roman" w:hAnsi="Times New Roman" w:cs="Times New Roman"/>
              </w:rPr>
              <w:t>(статті 8</w:t>
            </w:r>
            <w:r w:rsidR="00C92775">
              <w:rPr>
                <w:rFonts w:ascii="Times New Roman" w:hAnsi="Times New Roman" w:cs="Times New Roman"/>
              </w:rPr>
              <w:t>8</w:t>
            </w:r>
            <w:r w:rsidRPr="00B33FB2">
              <w:rPr>
                <w:rFonts w:ascii="Times New Roman" w:hAnsi="Times New Roman" w:cs="Times New Roman"/>
              </w:rPr>
              <w:t>-10</w:t>
            </w:r>
            <w:r w:rsidR="00C92775">
              <w:rPr>
                <w:rFonts w:ascii="Times New Roman" w:hAnsi="Times New Roman" w:cs="Times New Roman"/>
              </w:rPr>
              <w:t>9</w:t>
            </w:r>
            <w:r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4250EC31" w14:textId="77777777" w:rsidR="008D184B" w:rsidRPr="00B33FB2" w:rsidRDefault="008D184B" w:rsidP="008D184B">
            <w:pPr>
              <w:rPr>
                <w:rFonts w:ascii="Times New Roman" w:hAnsi="Times New Roman" w:cs="Times New Roman"/>
              </w:rPr>
            </w:pPr>
            <w:r w:rsidRPr="00B33FB2">
              <w:rPr>
                <w:rFonts w:ascii="Times New Roman" w:hAnsi="Times New Roman" w:cs="Times New Roman"/>
              </w:rPr>
              <w:t>Громадські слухання</w:t>
            </w:r>
          </w:p>
        </w:tc>
        <w:tc>
          <w:tcPr>
            <w:tcW w:w="1795" w:type="dxa"/>
            <w:tcBorders>
              <w:top w:val="single" w:sz="4" w:space="0" w:color="auto"/>
              <w:left w:val="single" w:sz="4" w:space="0" w:color="auto"/>
              <w:bottom w:val="nil"/>
              <w:right w:val="single" w:sz="4" w:space="0" w:color="auto"/>
            </w:tcBorders>
            <w:shd w:val="clear" w:color="auto" w:fill="FFFFFF"/>
          </w:tcPr>
          <w:p w14:paraId="3581FEE0" w14:textId="77777777" w:rsidR="008D184B" w:rsidRPr="00B33FB2" w:rsidRDefault="00EC3C23" w:rsidP="006919A5">
            <w:pPr>
              <w:jc w:val="center"/>
              <w:rPr>
                <w:rFonts w:ascii="Times New Roman" w:hAnsi="Times New Roman" w:cs="Times New Roman"/>
                <w:b/>
              </w:rPr>
            </w:pPr>
            <w:r>
              <w:rPr>
                <w:rFonts w:ascii="Times New Roman" w:hAnsi="Times New Roman" w:cs="Times New Roman"/>
                <w:b/>
              </w:rPr>
              <w:t>15-</w:t>
            </w:r>
            <w:r w:rsidR="006919A5">
              <w:rPr>
                <w:rFonts w:ascii="Times New Roman" w:hAnsi="Times New Roman" w:cs="Times New Roman"/>
                <w:b/>
              </w:rPr>
              <w:t>19</w:t>
            </w:r>
          </w:p>
        </w:tc>
      </w:tr>
      <w:tr w:rsidR="008D184B" w:rsidRPr="00B33FB2" w14:paraId="317120CA" w14:textId="77777777" w:rsidTr="00B33FB2">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14:paraId="59E9597E" w14:textId="77777777" w:rsidR="008D184B" w:rsidRDefault="008D184B" w:rsidP="008D184B">
            <w:pPr>
              <w:rPr>
                <w:rFonts w:ascii="Times New Roman" w:hAnsi="Times New Roman" w:cs="Times New Roman"/>
              </w:rPr>
            </w:pPr>
            <w:r>
              <w:rPr>
                <w:rFonts w:ascii="Times New Roman" w:hAnsi="Times New Roman" w:cs="Times New Roman"/>
              </w:rPr>
              <w:t>Глава 2.6.</w:t>
            </w:r>
          </w:p>
          <w:p w14:paraId="681B0E70" w14:textId="77777777" w:rsidR="008D184B" w:rsidRPr="00B33FB2" w:rsidRDefault="00C92775" w:rsidP="00A95492">
            <w:pPr>
              <w:rPr>
                <w:rFonts w:ascii="Times New Roman" w:hAnsi="Times New Roman" w:cs="Times New Roman"/>
              </w:rPr>
            </w:pPr>
            <w:r>
              <w:rPr>
                <w:rFonts w:ascii="Times New Roman" w:hAnsi="Times New Roman" w:cs="Times New Roman"/>
              </w:rPr>
              <w:t>(статті 110</w:t>
            </w:r>
            <w:r w:rsidR="008D184B" w:rsidRPr="00B33FB2">
              <w:rPr>
                <w:rFonts w:ascii="Times New Roman" w:hAnsi="Times New Roman" w:cs="Times New Roman"/>
              </w:rPr>
              <w:t>-1</w:t>
            </w:r>
            <w:r>
              <w:rPr>
                <w:rFonts w:ascii="Times New Roman" w:hAnsi="Times New Roman" w:cs="Times New Roman"/>
              </w:rPr>
              <w:t>24</w:t>
            </w:r>
            <w:r w:rsidR="008D184B"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7105CC74" w14:textId="77777777" w:rsidR="008D184B" w:rsidRPr="00B33FB2" w:rsidRDefault="008D184B" w:rsidP="008D184B">
            <w:pPr>
              <w:rPr>
                <w:rFonts w:ascii="Times New Roman" w:hAnsi="Times New Roman" w:cs="Times New Roman"/>
              </w:rPr>
            </w:pPr>
            <w:r w:rsidRPr="00B33FB2">
              <w:rPr>
                <w:rFonts w:ascii="Times New Roman" w:hAnsi="Times New Roman" w:cs="Times New Roman"/>
              </w:rPr>
              <w:t>Громадські експертизи</w:t>
            </w:r>
          </w:p>
        </w:tc>
        <w:tc>
          <w:tcPr>
            <w:tcW w:w="1795" w:type="dxa"/>
            <w:tcBorders>
              <w:top w:val="single" w:sz="4" w:space="0" w:color="auto"/>
              <w:left w:val="single" w:sz="4" w:space="0" w:color="auto"/>
              <w:bottom w:val="nil"/>
              <w:right w:val="single" w:sz="4" w:space="0" w:color="auto"/>
            </w:tcBorders>
            <w:shd w:val="clear" w:color="auto" w:fill="FFFFFF"/>
            <w:vAlign w:val="center"/>
          </w:tcPr>
          <w:p w14:paraId="06818251" w14:textId="77777777" w:rsidR="008D184B" w:rsidRPr="00B33FB2" w:rsidRDefault="006919A5" w:rsidP="00A95492">
            <w:pPr>
              <w:jc w:val="center"/>
              <w:rPr>
                <w:rFonts w:ascii="Times New Roman" w:hAnsi="Times New Roman" w:cs="Times New Roman"/>
                <w:b/>
              </w:rPr>
            </w:pPr>
            <w:r>
              <w:rPr>
                <w:rFonts w:ascii="Times New Roman" w:hAnsi="Times New Roman" w:cs="Times New Roman"/>
                <w:b/>
              </w:rPr>
              <w:t>19</w:t>
            </w:r>
            <w:r w:rsidR="008D184B" w:rsidRPr="00B33FB2">
              <w:rPr>
                <w:rFonts w:ascii="Times New Roman" w:hAnsi="Times New Roman" w:cs="Times New Roman"/>
                <w:b/>
              </w:rPr>
              <w:t>-</w:t>
            </w:r>
            <w:r w:rsidR="00B67022">
              <w:rPr>
                <w:rFonts w:ascii="Times New Roman" w:hAnsi="Times New Roman" w:cs="Times New Roman"/>
                <w:b/>
              </w:rPr>
              <w:t>2</w:t>
            </w:r>
            <w:r w:rsidR="00A95492">
              <w:rPr>
                <w:rFonts w:ascii="Times New Roman" w:hAnsi="Times New Roman" w:cs="Times New Roman"/>
                <w:b/>
              </w:rPr>
              <w:t>1</w:t>
            </w:r>
          </w:p>
        </w:tc>
      </w:tr>
      <w:tr w:rsidR="008D184B" w:rsidRPr="00B33FB2" w14:paraId="4423A707" w14:textId="77777777" w:rsidTr="00B33FB2">
        <w:trPr>
          <w:trHeight w:hRule="exact" w:val="566"/>
          <w:jc w:val="center"/>
        </w:trPr>
        <w:tc>
          <w:tcPr>
            <w:tcW w:w="1820" w:type="dxa"/>
            <w:tcBorders>
              <w:top w:val="single" w:sz="4" w:space="0" w:color="auto"/>
              <w:left w:val="single" w:sz="4" w:space="0" w:color="auto"/>
              <w:bottom w:val="nil"/>
              <w:right w:val="nil"/>
            </w:tcBorders>
            <w:shd w:val="clear" w:color="auto" w:fill="FFFFFF"/>
            <w:vAlign w:val="bottom"/>
          </w:tcPr>
          <w:p w14:paraId="5C03A42C" w14:textId="77777777" w:rsidR="008D184B" w:rsidRDefault="008D184B" w:rsidP="008D184B">
            <w:pPr>
              <w:rPr>
                <w:rFonts w:ascii="Times New Roman" w:hAnsi="Times New Roman" w:cs="Times New Roman"/>
              </w:rPr>
            </w:pPr>
            <w:r>
              <w:rPr>
                <w:rFonts w:ascii="Times New Roman" w:hAnsi="Times New Roman" w:cs="Times New Roman"/>
              </w:rPr>
              <w:t>Глава 2.7.</w:t>
            </w:r>
          </w:p>
          <w:p w14:paraId="12BE0E12" w14:textId="77777777" w:rsidR="008D184B" w:rsidRPr="00B33FB2" w:rsidRDefault="008D184B" w:rsidP="00C92775">
            <w:pPr>
              <w:rPr>
                <w:rFonts w:ascii="Times New Roman" w:hAnsi="Times New Roman" w:cs="Times New Roman"/>
              </w:rPr>
            </w:pPr>
            <w:r w:rsidRPr="00B33FB2">
              <w:rPr>
                <w:rFonts w:ascii="Times New Roman" w:hAnsi="Times New Roman" w:cs="Times New Roman"/>
              </w:rPr>
              <w:t>(статті 1</w:t>
            </w:r>
            <w:r w:rsidR="0057678C">
              <w:rPr>
                <w:rFonts w:ascii="Times New Roman" w:hAnsi="Times New Roman" w:cs="Times New Roman"/>
              </w:rPr>
              <w:t>2</w:t>
            </w:r>
            <w:r w:rsidR="00C92775">
              <w:rPr>
                <w:rFonts w:ascii="Times New Roman" w:hAnsi="Times New Roman" w:cs="Times New Roman"/>
              </w:rPr>
              <w:t>5-151</w:t>
            </w:r>
            <w:r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202E731A" w14:textId="77777777" w:rsidR="008D184B" w:rsidRPr="00B33FB2" w:rsidRDefault="008D184B" w:rsidP="008D184B">
            <w:pPr>
              <w:rPr>
                <w:rFonts w:ascii="Times New Roman" w:hAnsi="Times New Roman" w:cs="Times New Roman"/>
              </w:rPr>
            </w:pPr>
            <w:r w:rsidRPr="00B33FB2">
              <w:rPr>
                <w:rFonts w:ascii="Times New Roman" w:hAnsi="Times New Roman" w:cs="Times New Roman"/>
              </w:rPr>
              <w:t>Консультації з громадськістю</w:t>
            </w:r>
          </w:p>
        </w:tc>
        <w:tc>
          <w:tcPr>
            <w:tcW w:w="1795" w:type="dxa"/>
            <w:tcBorders>
              <w:top w:val="single" w:sz="4" w:space="0" w:color="auto"/>
              <w:left w:val="single" w:sz="4" w:space="0" w:color="auto"/>
              <w:bottom w:val="nil"/>
              <w:right w:val="single" w:sz="4" w:space="0" w:color="auto"/>
            </w:tcBorders>
            <w:shd w:val="clear" w:color="auto" w:fill="FFFFFF"/>
          </w:tcPr>
          <w:p w14:paraId="31026684" w14:textId="77777777" w:rsidR="008D184B" w:rsidRPr="00B33FB2" w:rsidRDefault="008D184B" w:rsidP="006919A5">
            <w:pPr>
              <w:jc w:val="center"/>
              <w:rPr>
                <w:rFonts w:ascii="Times New Roman" w:hAnsi="Times New Roman" w:cs="Times New Roman"/>
                <w:b/>
              </w:rPr>
            </w:pPr>
            <w:r w:rsidRPr="00B33FB2">
              <w:rPr>
                <w:rFonts w:ascii="Times New Roman" w:hAnsi="Times New Roman" w:cs="Times New Roman"/>
                <w:b/>
              </w:rPr>
              <w:t>2</w:t>
            </w:r>
            <w:r w:rsidR="006919A5">
              <w:rPr>
                <w:rFonts w:ascii="Times New Roman" w:hAnsi="Times New Roman" w:cs="Times New Roman"/>
                <w:b/>
              </w:rPr>
              <w:t>1</w:t>
            </w:r>
            <w:r w:rsidR="00B67022">
              <w:rPr>
                <w:rFonts w:ascii="Times New Roman" w:hAnsi="Times New Roman" w:cs="Times New Roman"/>
                <w:b/>
              </w:rPr>
              <w:t>-2</w:t>
            </w:r>
            <w:r w:rsidR="0011191D">
              <w:rPr>
                <w:rFonts w:ascii="Times New Roman" w:hAnsi="Times New Roman" w:cs="Times New Roman"/>
                <w:b/>
              </w:rPr>
              <w:t>6</w:t>
            </w:r>
          </w:p>
        </w:tc>
      </w:tr>
      <w:tr w:rsidR="008D184B" w:rsidRPr="00B33FB2" w14:paraId="17BC340A" w14:textId="77777777" w:rsidTr="00B33FB2">
        <w:trPr>
          <w:trHeight w:hRule="exact" w:val="557"/>
          <w:jc w:val="center"/>
        </w:trPr>
        <w:tc>
          <w:tcPr>
            <w:tcW w:w="1820" w:type="dxa"/>
            <w:tcBorders>
              <w:top w:val="single" w:sz="4" w:space="0" w:color="auto"/>
              <w:left w:val="single" w:sz="4" w:space="0" w:color="auto"/>
              <w:bottom w:val="nil"/>
              <w:right w:val="nil"/>
            </w:tcBorders>
            <w:shd w:val="clear" w:color="auto" w:fill="FFFFFF"/>
            <w:vAlign w:val="bottom"/>
          </w:tcPr>
          <w:p w14:paraId="26CB7F8D" w14:textId="77777777" w:rsidR="008D184B" w:rsidRDefault="008D184B" w:rsidP="008D184B">
            <w:pPr>
              <w:rPr>
                <w:rFonts w:ascii="Times New Roman" w:hAnsi="Times New Roman" w:cs="Times New Roman"/>
              </w:rPr>
            </w:pPr>
            <w:r>
              <w:rPr>
                <w:rFonts w:ascii="Times New Roman" w:hAnsi="Times New Roman" w:cs="Times New Roman"/>
              </w:rPr>
              <w:t>Глава 2.8.</w:t>
            </w:r>
          </w:p>
          <w:p w14:paraId="67E90D0D" w14:textId="77777777" w:rsidR="008D184B" w:rsidRPr="00B33FB2" w:rsidRDefault="008D184B" w:rsidP="00A95492">
            <w:pPr>
              <w:rPr>
                <w:rFonts w:ascii="Times New Roman" w:hAnsi="Times New Roman" w:cs="Times New Roman"/>
              </w:rPr>
            </w:pPr>
            <w:r w:rsidRPr="00B33FB2">
              <w:rPr>
                <w:rFonts w:ascii="Times New Roman" w:hAnsi="Times New Roman" w:cs="Times New Roman"/>
              </w:rPr>
              <w:t>(статті 1</w:t>
            </w:r>
            <w:r w:rsidR="00C92775">
              <w:rPr>
                <w:rFonts w:ascii="Times New Roman" w:hAnsi="Times New Roman" w:cs="Times New Roman"/>
              </w:rPr>
              <w:t>52</w:t>
            </w:r>
            <w:r w:rsidRPr="00B33FB2">
              <w:rPr>
                <w:rFonts w:ascii="Times New Roman" w:hAnsi="Times New Roman" w:cs="Times New Roman"/>
              </w:rPr>
              <w:t>-1</w:t>
            </w:r>
            <w:r w:rsidR="0057678C">
              <w:rPr>
                <w:rFonts w:ascii="Times New Roman" w:hAnsi="Times New Roman" w:cs="Times New Roman"/>
              </w:rPr>
              <w:t>5</w:t>
            </w:r>
            <w:r w:rsidR="00C92775">
              <w:rPr>
                <w:rFonts w:ascii="Times New Roman" w:hAnsi="Times New Roman" w:cs="Times New Roman"/>
              </w:rPr>
              <w:t>5</w:t>
            </w:r>
            <w:r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72A69AD7" w14:textId="77777777" w:rsidR="008D184B" w:rsidRPr="00B33FB2" w:rsidRDefault="008D184B" w:rsidP="008D184B">
            <w:pPr>
              <w:rPr>
                <w:rFonts w:ascii="Times New Roman" w:hAnsi="Times New Roman" w:cs="Times New Roman"/>
              </w:rPr>
            </w:pPr>
            <w:r w:rsidRPr="00B33FB2">
              <w:rPr>
                <w:rFonts w:ascii="Times New Roman" w:hAnsi="Times New Roman" w:cs="Times New Roman"/>
              </w:rPr>
              <w:t>Участь в роботі органів місцевого самоврядування та робота на виборних посадах місцевого самоврядування</w:t>
            </w:r>
          </w:p>
        </w:tc>
        <w:tc>
          <w:tcPr>
            <w:tcW w:w="1795" w:type="dxa"/>
            <w:tcBorders>
              <w:top w:val="single" w:sz="4" w:space="0" w:color="auto"/>
              <w:left w:val="single" w:sz="4" w:space="0" w:color="auto"/>
              <w:bottom w:val="nil"/>
              <w:right w:val="single" w:sz="4" w:space="0" w:color="auto"/>
            </w:tcBorders>
            <w:shd w:val="clear" w:color="auto" w:fill="FFFFFF"/>
          </w:tcPr>
          <w:p w14:paraId="7C8F1241" w14:textId="77777777" w:rsidR="008D184B" w:rsidRPr="00B33FB2" w:rsidRDefault="0011191D" w:rsidP="009D7ED7">
            <w:pPr>
              <w:jc w:val="center"/>
              <w:rPr>
                <w:rFonts w:ascii="Times New Roman" w:hAnsi="Times New Roman" w:cs="Times New Roman"/>
                <w:b/>
              </w:rPr>
            </w:pPr>
            <w:r>
              <w:rPr>
                <w:rFonts w:ascii="Times New Roman" w:hAnsi="Times New Roman" w:cs="Times New Roman"/>
                <w:b/>
              </w:rPr>
              <w:t>26</w:t>
            </w:r>
          </w:p>
        </w:tc>
      </w:tr>
      <w:tr w:rsidR="008D184B" w:rsidRPr="00B33FB2" w14:paraId="59A4A56E" w14:textId="77777777" w:rsidTr="00B33FB2">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14:paraId="2A2510D1" w14:textId="77777777" w:rsidR="008D184B" w:rsidRDefault="008D184B" w:rsidP="008D184B">
            <w:pPr>
              <w:rPr>
                <w:rFonts w:ascii="Times New Roman" w:hAnsi="Times New Roman" w:cs="Times New Roman"/>
              </w:rPr>
            </w:pPr>
            <w:r>
              <w:rPr>
                <w:rFonts w:ascii="Times New Roman" w:hAnsi="Times New Roman" w:cs="Times New Roman"/>
              </w:rPr>
              <w:t>Глава 2.9.</w:t>
            </w:r>
          </w:p>
          <w:p w14:paraId="6B02E9B4" w14:textId="77777777" w:rsidR="008D184B" w:rsidRPr="00B33FB2" w:rsidRDefault="008D184B" w:rsidP="00A95492">
            <w:pPr>
              <w:rPr>
                <w:rFonts w:ascii="Times New Roman" w:hAnsi="Times New Roman" w:cs="Times New Roman"/>
              </w:rPr>
            </w:pPr>
            <w:r w:rsidRPr="00B33FB2">
              <w:rPr>
                <w:rFonts w:ascii="Times New Roman" w:hAnsi="Times New Roman" w:cs="Times New Roman"/>
              </w:rPr>
              <w:t>(статті 1</w:t>
            </w:r>
            <w:r w:rsidR="0057678C">
              <w:rPr>
                <w:rFonts w:ascii="Times New Roman" w:hAnsi="Times New Roman" w:cs="Times New Roman"/>
              </w:rPr>
              <w:t>5</w:t>
            </w:r>
            <w:r w:rsidR="00C92775">
              <w:rPr>
                <w:rFonts w:ascii="Times New Roman" w:hAnsi="Times New Roman" w:cs="Times New Roman"/>
              </w:rPr>
              <w:t>6</w:t>
            </w:r>
            <w:r w:rsidRPr="00B33FB2">
              <w:rPr>
                <w:rFonts w:ascii="Times New Roman" w:hAnsi="Times New Roman" w:cs="Times New Roman"/>
              </w:rPr>
              <w:t>-15</w:t>
            </w:r>
            <w:r w:rsidR="00C92775">
              <w:rPr>
                <w:rFonts w:ascii="Times New Roman" w:hAnsi="Times New Roman" w:cs="Times New Roman"/>
              </w:rPr>
              <w:t>8</w:t>
            </w:r>
            <w:r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69CC9F0A" w14:textId="77777777" w:rsidR="008D184B" w:rsidRPr="00B33FB2" w:rsidRDefault="008D184B" w:rsidP="008D184B">
            <w:pPr>
              <w:rPr>
                <w:rFonts w:ascii="Times New Roman" w:hAnsi="Times New Roman" w:cs="Times New Roman"/>
              </w:rPr>
            </w:pPr>
            <w:r w:rsidRPr="00B33FB2">
              <w:rPr>
                <w:rFonts w:ascii="Times New Roman" w:hAnsi="Times New Roman" w:cs="Times New Roman"/>
              </w:rPr>
              <w:t>Взаємодія органів місцевого самоврядування та громадських об’єднань</w:t>
            </w:r>
          </w:p>
        </w:tc>
        <w:tc>
          <w:tcPr>
            <w:tcW w:w="1795" w:type="dxa"/>
            <w:tcBorders>
              <w:top w:val="single" w:sz="4" w:space="0" w:color="auto"/>
              <w:left w:val="single" w:sz="4" w:space="0" w:color="auto"/>
              <w:bottom w:val="nil"/>
              <w:right w:val="single" w:sz="4" w:space="0" w:color="auto"/>
            </w:tcBorders>
            <w:shd w:val="clear" w:color="auto" w:fill="FFFFFF"/>
          </w:tcPr>
          <w:p w14:paraId="69FE3E30" w14:textId="77777777" w:rsidR="008D184B" w:rsidRPr="00B33FB2" w:rsidRDefault="006919A5" w:rsidP="00CE2DFF">
            <w:pPr>
              <w:jc w:val="center"/>
              <w:rPr>
                <w:rFonts w:ascii="Times New Roman" w:hAnsi="Times New Roman" w:cs="Times New Roman"/>
                <w:b/>
              </w:rPr>
            </w:pPr>
            <w:r>
              <w:rPr>
                <w:rFonts w:ascii="Times New Roman" w:hAnsi="Times New Roman" w:cs="Times New Roman"/>
                <w:b/>
              </w:rPr>
              <w:t>2</w:t>
            </w:r>
            <w:r w:rsidR="00CE2DFF">
              <w:rPr>
                <w:rFonts w:ascii="Times New Roman" w:hAnsi="Times New Roman" w:cs="Times New Roman"/>
                <w:b/>
              </w:rPr>
              <w:t>6</w:t>
            </w:r>
            <w:r w:rsidR="0011191D">
              <w:rPr>
                <w:rFonts w:ascii="Times New Roman" w:hAnsi="Times New Roman" w:cs="Times New Roman"/>
                <w:b/>
              </w:rPr>
              <w:t>-27</w:t>
            </w:r>
          </w:p>
        </w:tc>
      </w:tr>
      <w:tr w:rsidR="008D184B" w:rsidRPr="00B33FB2" w14:paraId="0E1CE592" w14:textId="77777777" w:rsidTr="00B33FB2">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14:paraId="1C6B5FAE" w14:textId="77777777" w:rsidR="008D184B" w:rsidRDefault="008D184B" w:rsidP="008D184B">
            <w:pPr>
              <w:rPr>
                <w:rFonts w:ascii="Times New Roman" w:hAnsi="Times New Roman" w:cs="Times New Roman"/>
              </w:rPr>
            </w:pPr>
            <w:r>
              <w:rPr>
                <w:rFonts w:ascii="Times New Roman" w:hAnsi="Times New Roman" w:cs="Times New Roman"/>
              </w:rPr>
              <w:t>Глава 2.10.</w:t>
            </w:r>
          </w:p>
          <w:p w14:paraId="5E424D35" w14:textId="77777777" w:rsidR="008D184B" w:rsidRPr="00B33FB2" w:rsidRDefault="008D184B" w:rsidP="00A95492">
            <w:pPr>
              <w:rPr>
                <w:rFonts w:ascii="Times New Roman" w:hAnsi="Times New Roman" w:cs="Times New Roman"/>
              </w:rPr>
            </w:pPr>
            <w:r w:rsidRPr="00B33FB2">
              <w:rPr>
                <w:rFonts w:ascii="Times New Roman" w:hAnsi="Times New Roman" w:cs="Times New Roman"/>
              </w:rPr>
              <w:t>(стаття 15</w:t>
            </w:r>
            <w:r w:rsidR="00C92775">
              <w:rPr>
                <w:rFonts w:ascii="Times New Roman" w:hAnsi="Times New Roman" w:cs="Times New Roman"/>
              </w:rPr>
              <w:t>9</w:t>
            </w:r>
            <w:r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3098D088" w14:textId="77777777" w:rsidR="008D184B" w:rsidRPr="00B33FB2" w:rsidRDefault="008D184B" w:rsidP="008D184B">
            <w:pPr>
              <w:rPr>
                <w:rFonts w:ascii="Times New Roman" w:hAnsi="Times New Roman" w:cs="Times New Roman"/>
              </w:rPr>
            </w:pPr>
            <w:r w:rsidRPr="00B33FB2">
              <w:rPr>
                <w:rFonts w:ascii="Times New Roman" w:hAnsi="Times New Roman" w:cs="Times New Roman"/>
              </w:rPr>
              <w:t>Електронні петиції</w:t>
            </w:r>
          </w:p>
        </w:tc>
        <w:tc>
          <w:tcPr>
            <w:tcW w:w="1795" w:type="dxa"/>
            <w:tcBorders>
              <w:top w:val="single" w:sz="4" w:space="0" w:color="auto"/>
              <w:left w:val="single" w:sz="4" w:space="0" w:color="auto"/>
              <w:bottom w:val="nil"/>
              <w:right w:val="single" w:sz="4" w:space="0" w:color="auto"/>
            </w:tcBorders>
            <w:shd w:val="clear" w:color="auto" w:fill="FFFFFF"/>
          </w:tcPr>
          <w:p w14:paraId="7184C8EB" w14:textId="77777777" w:rsidR="008D184B" w:rsidRPr="00B33FB2" w:rsidRDefault="008D184B" w:rsidP="006919A5">
            <w:pPr>
              <w:jc w:val="center"/>
              <w:rPr>
                <w:rFonts w:ascii="Times New Roman" w:hAnsi="Times New Roman" w:cs="Times New Roman"/>
                <w:b/>
              </w:rPr>
            </w:pPr>
            <w:r w:rsidRPr="00B33FB2">
              <w:rPr>
                <w:rFonts w:ascii="Times New Roman" w:hAnsi="Times New Roman" w:cs="Times New Roman"/>
                <w:b/>
              </w:rPr>
              <w:t>2</w:t>
            </w:r>
            <w:r w:rsidR="0011191D">
              <w:rPr>
                <w:rFonts w:ascii="Times New Roman" w:hAnsi="Times New Roman" w:cs="Times New Roman"/>
                <w:b/>
              </w:rPr>
              <w:t>7</w:t>
            </w:r>
          </w:p>
        </w:tc>
      </w:tr>
      <w:tr w:rsidR="008D184B" w:rsidRPr="00B33FB2" w14:paraId="11C6A3FB" w14:textId="77777777" w:rsidTr="00B33FB2">
        <w:trPr>
          <w:trHeight w:hRule="exact" w:val="571"/>
          <w:jc w:val="center"/>
        </w:trPr>
        <w:tc>
          <w:tcPr>
            <w:tcW w:w="1820" w:type="dxa"/>
            <w:tcBorders>
              <w:top w:val="single" w:sz="4" w:space="0" w:color="auto"/>
              <w:left w:val="single" w:sz="4" w:space="0" w:color="auto"/>
              <w:bottom w:val="nil"/>
              <w:right w:val="nil"/>
            </w:tcBorders>
            <w:shd w:val="clear" w:color="auto" w:fill="FFFFFF"/>
            <w:vAlign w:val="bottom"/>
          </w:tcPr>
          <w:p w14:paraId="059FD1CF" w14:textId="77777777" w:rsidR="008D184B" w:rsidRDefault="008D184B" w:rsidP="008D184B">
            <w:pPr>
              <w:rPr>
                <w:rFonts w:ascii="Times New Roman" w:hAnsi="Times New Roman" w:cs="Times New Roman"/>
              </w:rPr>
            </w:pPr>
            <w:r>
              <w:rPr>
                <w:rFonts w:ascii="Times New Roman" w:hAnsi="Times New Roman" w:cs="Times New Roman"/>
              </w:rPr>
              <w:t>Глава 2.11.</w:t>
            </w:r>
          </w:p>
          <w:p w14:paraId="5F40956A" w14:textId="77777777" w:rsidR="008D184B" w:rsidRPr="00B33FB2" w:rsidRDefault="00C92775" w:rsidP="00FB5D60">
            <w:pPr>
              <w:rPr>
                <w:rFonts w:ascii="Times New Roman" w:hAnsi="Times New Roman" w:cs="Times New Roman"/>
              </w:rPr>
            </w:pPr>
            <w:r>
              <w:rPr>
                <w:rFonts w:ascii="Times New Roman" w:hAnsi="Times New Roman" w:cs="Times New Roman"/>
              </w:rPr>
              <w:t>(статті 160</w:t>
            </w:r>
            <w:r w:rsidR="008D184B" w:rsidRPr="00B33FB2">
              <w:rPr>
                <w:rFonts w:ascii="Times New Roman" w:hAnsi="Times New Roman" w:cs="Times New Roman"/>
              </w:rPr>
              <w:t>-1</w:t>
            </w:r>
            <w:r w:rsidR="00A95492">
              <w:rPr>
                <w:rFonts w:ascii="Times New Roman" w:hAnsi="Times New Roman" w:cs="Times New Roman"/>
              </w:rPr>
              <w:t>6</w:t>
            </w:r>
            <w:r>
              <w:rPr>
                <w:rFonts w:ascii="Times New Roman" w:hAnsi="Times New Roman" w:cs="Times New Roman"/>
              </w:rPr>
              <w:t>2</w:t>
            </w:r>
            <w:r w:rsidR="008D184B"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4BB0EB95" w14:textId="77777777" w:rsidR="008D184B" w:rsidRPr="00B33FB2" w:rsidRDefault="008D184B" w:rsidP="00425D93">
            <w:pPr>
              <w:rPr>
                <w:rFonts w:ascii="Times New Roman" w:hAnsi="Times New Roman" w:cs="Times New Roman"/>
              </w:rPr>
            </w:pPr>
            <w:r w:rsidRPr="00B33FB2">
              <w:rPr>
                <w:rFonts w:ascii="Times New Roman" w:hAnsi="Times New Roman" w:cs="Times New Roman"/>
              </w:rPr>
              <w:t xml:space="preserve">Інші форми участі громадян, </w:t>
            </w:r>
            <w:r w:rsidR="00425D93">
              <w:rPr>
                <w:rFonts w:ascii="Times New Roman" w:hAnsi="Times New Roman" w:cs="Times New Roman"/>
              </w:rPr>
              <w:t>жителів</w:t>
            </w:r>
            <w:r w:rsidR="00D9412D">
              <w:rPr>
                <w:rFonts w:ascii="Times New Roman" w:hAnsi="Times New Roman" w:cs="Times New Roman"/>
              </w:rPr>
              <w:t xml:space="preserve"> територіальної громади </w:t>
            </w:r>
            <w:r w:rsidRPr="00B33FB2">
              <w:rPr>
                <w:rFonts w:ascii="Times New Roman" w:hAnsi="Times New Roman" w:cs="Times New Roman"/>
              </w:rPr>
              <w:t xml:space="preserve"> в здійсненні місцевого самоврядування</w:t>
            </w:r>
          </w:p>
        </w:tc>
        <w:tc>
          <w:tcPr>
            <w:tcW w:w="1795" w:type="dxa"/>
            <w:tcBorders>
              <w:top w:val="single" w:sz="4" w:space="0" w:color="auto"/>
              <w:left w:val="single" w:sz="4" w:space="0" w:color="auto"/>
              <w:bottom w:val="nil"/>
              <w:right w:val="single" w:sz="4" w:space="0" w:color="auto"/>
            </w:tcBorders>
            <w:shd w:val="clear" w:color="auto" w:fill="FFFFFF"/>
          </w:tcPr>
          <w:p w14:paraId="5D4A986E" w14:textId="77777777" w:rsidR="008D184B" w:rsidRPr="00B33FB2" w:rsidRDefault="00B67022" w:rsidP="006919A5">
            <w:pPr>
              <w:jc w:val="center"/>
              <w:rPr>
                <w:rFonts w:ascii="Times New Roman" w:hAnsi="Times New Roman" w:cs="Times New Roman"/>
                <w:b/>
              </w:rPr>
            </w:pPr>
            <w:r>
              <w:rPr>
                <w:rFonts w:ascii="Times New Roman" w:hAnsi="Times New Roman" w:cs="Times New Roman"/>
                <w:b/>
              </w:rPr>
              <w:t>2</w:t>
            </w:r>
            <w:r w:rsidR="006919A5">
              <w:rPr>
                <w:rFonts w:ascii="Times New Roman" w:hAnsi="Times New Roman" w:cs="Times New Roman"/>
                <w:b/>
              </w:rPr>
              <w:t>7</w:t>
            </w:r>
          </w:p>
        </w:tc>
      </w:tr>
      <w:tr w:rsidR="008D184B" w:rsidRPr="00B33FB2" w14:paraId="0894934A" w14:textId="77777777" w:rsidTr="00B33FB2">
        <w:trPr>
          <w:trHeight w:hRule="exact" w:val="283"/>
          <w:jc w:val="center"/>
        </w:trPr>
        <w:tc>
          <w:tcPr>
            <w:tcW w:w="1820" w:type="dxa"/>
            <w:tcBorders>
              <w:top w:val="single" w:sz="4" w:space="0" w:color="auto"/>
              <w:left w:val="single" w:sz="4" w:space="0" w:color="auto"/>
              <w:bottom w:val="nil"/>
              <w:right w:val="nil"/>
            </w:tcBorders>
            <w:shd w:val="clear" w:color="auto" w:fill="FFFFFF"/>
            <w:vAlign w:val="bottom"/>
          </w:tcPr>
          <w:p w14:paraId="0C8D9CDE" w14:textId="77777777" w:rsidR="008D184B" w:rsidRPr="00B33FB2" w:rsidRDefault="008D184B" w:rsidP="008D184B">
            <w:pPr>
              <w:rPr>
                <w:rFonts w:ascii="Times New Roman" w:hAnsi="Times New Roman" w:cs="Times New Roman"/>
                <w:b/>
              </w:rPr>
            </w:pPr>
            <w:r w:rsidRPr="00B33FB2">
              <w:rPr>
                <w:rFonts w:ascii="Times New Roman" w:hAnsi="Times New Roman" w:cs="Times New Roman"/>
                <w:b/>
              </w:rPr>
              <w:t>Розділ III</w:t>
            </w:r>
          </w:p>
        </w:tc>
        <w:tc>
          <w:tcPr>
            <w:tcW w:w="6258" w:type="dxa"/>
            <w:tcBorders>
              <w:top w:val="single" w:sz="4" w:space="0" w:color="auto"/>
              <w:left w:val="single" w:sz="4" w:space="0" w:color="auto"/>
              <w:bottom w:val="nil"/>
              <w:right w:val="nil"/>
            </w:tcBorders>
            <w:shd w:val="clear" w:color="auto" w:fill="FFFFFF"/>
          </w:tcPr>
          <w:p w14:paraId="2FC7AB78" w14:textId="77777777" w:rsidR="008D184B" w:rsidRPr="00B33FB2" w:rsidRDefault="008D184B" w:rsidP="008D184B">
            <w:pPr>
              <w:rPr>
                <w:rFonts w:ascii="Times New Roman" w:hAnsi="Times New Roman" w:cs="Times New Roman"/>
                <w:b/>
              </w:rPr>
            </w:pPr>
            <w:r w:rsidRPr="00B33FB2">
              <w:rPr>
                <w:rFonts w:ascii="Times New Roman" w:hAnsi="Times New Roman" w:cs="Times New Roman"/>
                <w:b/>
              </w:rPr>
              <w:t xml:space="preserve">Органи самоорганізації населення в </w:t>
            </w:r>
            <w:r>
              <w:rPr>
                <w:rFonts w:ascii="Times New Roman" w:hAnsi="Times New Roman" w:cs="Times New Roman"/>
                <w:b/>
              </w:rPr>
              <w:t>громаді</w:t>
            </w:r>
          </w:p>
        </w:tc>
        <w:tc>
          <w:tcPr>
            <w:tcW w:w="1795" w:type="dxa"/>
            <w:tcBorders>
              <w:top w:val="single" w:sz="4" w:space="0" w:color="auto"/>
              <w:left w:val="single" w:sz="4" w:space="0" w:color="auto"/>
              <w:bottom w:val="nil"/>
              <w:right w:val="single" w:sz="4" w:space="0" w:color="auto"/>
            </w:tcBorders>
            <w:shd w:val="clear" w:color="auto" w:fill="FFFFFF"/>
          </w:tcPr>
          <w:p w14:paraId="1A09E4A0" w14:textId="77777777" w:rsidR="008D184B" w:rsidRPr="00B33FB2" w:rsidRDefault="008D184B" w:rsidP="008D184B">
            <w:pPr>
              <w:jc w:val="center"/>
              <w:rPr>
                <w:rFonts w:ascii="Times New Roman" w:hAnsi="Times New Roman" w:cs="Times New Roman"/>
                <w:b/>
              </w:rPr>
            </w:pPr>
          </w:p>
        </w:tc>
      </w:tr>
      <w:tr w:rsidR="008D184B" w:rsidRPr="00B33FB2" w14:paraId="4CF6B67F" w14:textId="77777777" w:rsidTr="00B33FB2">
        <w:trPr>
          <w:trHeight w:hRule="exact" w:val="566"/>
          <w:jc w:val="center"/>
        </w:trPr>
        <w:tc>
          <w:tcPr>
            <w:tcW w:w="1820" w:type="dxa"/>
            <w:tcBorders>
              <w:top w:val="single" w:sz="4" w:space="0" w:color="auto"/>
              <w:left w:val="single" w:sz="4" w:space="0" w:color="auto"/>
              <w:bottom w:val="nil"/>
              <w:right w:val="nil"/>
            </w:tcBorders>
            <w:shd w:val="clear" w:color="auto" w:fill="FFFFFF"/>
            <w:vAlign w:val="bottom"/>
          </w:tcPr>
          <w:p w14:paraId="46E32419" w14:textId="77777777" w:rsidR="008D184B" w:rsidRDefault="008D184B" w:rsidP="008D184B">
            <w:pPr>
              <w:rPr>
                <w:rFonts w:ascii="Times New Roman" w:hAnsi="Times New Roman" w:cs="Times New Roman"/>
              </w:rPr>
            </w:pPr>
            <w:r>
              <w:rPr>
                <w:rFonts w:ascii="Times New Roman" w:hAnsi="Times New Roman" w:cs="Times New Roman"/>
              </w:rPr>
              <w:t>Глава 3.1.</w:t>
            </w:r>
          </w:p>
          <w:p w14:paraId="12EC9EFD" w14:textId="77777777" w:rsidR="008D184B" w:rsidRPr="00B33FB2" w:rsidRDefault="008D184B" w:rsidP="00A95492">
            <w:pPr>
              <w:rPr>
                <w:rFonts w:ascii="Times New Roman" w:hAnsi="Times New Roman" w:cs="Times New Roman"/>
              </w:rPr>
            </w:pPr>
            <w:r w:rsidRPr="00B33FB2">
              <w:rPr>
                <w:rFonts w:ascii="Times New Roman" w:hAnsi="Times New Roman" w:cs="Times New Roman"/>
              </w:rPr>
              <w:t>(статті 1</w:t>
            </w:r>
            <w:r w:rsidR="00C92775">
              <w:rPr>
                <w:rFonts w:ascii="Times New Roman" w:hAnsi="Times New Roman" w:cs="Times New Roman"/>
              </w:rPr>
              <w:t>63</w:t>
            </w:r>
            <w:r w:rsidRPr="00B33FB2">
              <w:rPr>
                <w:rFonts w:ascii="Times New Roman" w:hAnsi="Times New Roman" w:cs="Times New Roman"/>
              </w:rPr>
              <w:t>-1</w:t>
            </w:r>
            <w:r w:rsidR="0057678C">
              <w:rPr>
                <w:rFonts w:ascii="Times New Roman" w:hAnsi="Times New Roman" w:cs="Times New Roman"/>
              </w:rPr>
              <w:t>6</w:t>
            </w:r>
            <w:r w:rsidR="00C92775">
              <w:rPr>
                <w:rFonts w:ascii="Times New Roman" w:hAnsi="Times New Roman" w:cs="Times New Roman"/>
              </w:rPr>
              <w:t>5</w:t>
            </w:r>
            <w:r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1A9C0377" w14:textId="77777777" w:rsidR="008D184B" w:rsidRPr="00B33FB2" w:rsidRDefault="008D184B" w:rsidP="008D184B">
            <w:pPr>
              <w:rPr>
                <w:rFonts w:ascii="Times New Roman" w:hAnsi="Times New Roman" w:cs="Times New Roman"/>
              </w:rPr>
            </w:pPr>
            <w:r w:rsidRPr="00B33FB2">
              <w:rPr>
                <w:rFonts w:ascii="Times New Roman" w:hAnsi="Times New Roman" w:cs="Times New Roman"/>
              </w:rPr>
              <w:t>Система органів самоорганізації населення</w:t>
            </w:r>
          </w:p>
        </w:tc>
        <w:tc>
          <w:tcPr>
            <w:tcW w:w="1795" w:type="dxa"/>
            <w:tcBorders>
              <w:top w:val="single" w:sz="4" w:space="0" w:color="auto"/>
              <w:left w:val="single" w:sz="4" w:space="0" w:color="auto"/>
              <w:bottom w:val="nil"/>
              <w:right w:val="single" w:sz="4" w:space="0" w:color="auto"/>
            </w:tcBorders>
            <w:shd w:val="clear" w:color="auto" w:fill="FFFFFF"/>
          </w:tcPr>
          <w:p w14:paraId="6E3D9E81" w14:textId="77777777" w:rsidR="008D184B" w:rsidRPr="00C92775" w:rsidRDefault="00C92775" w:rsidP="006919A5">
            <w:pPr>
              <w:jc w:val="center"/>
              <w:rPr>
                <w:rFonts w:ascii="Times New Roman" w:hAnsi="Times New Roman" w:cs="Times New Roman"/>
                <w:b/>
                <w:lang w:val="en-US"/>
              </w:rPr>
            </w:pPr>
            <w:r>
              <w:rPr>
                <w:rFonts w:ascii="Times New Roman" w:hAnsi="Times New Roman" w:cs="Times New Roman"/>
                <w:b/>
                <w:lang w:val="en-US"/>
              </w:rPr>
              <w:t>28</w:t>
            </w:r>
          </w:p>
        </w:tc>
      </w:tr>
      <w:tr w:rsidR="008D184B" w:rsidRPr="00B33FB2" w14:paraId="12995D31" w14:textId="77777777" w:rsidTr="00B33FB2">
        <w:trPr>
          <w:trHeight w:hRule="exact" w:val="562"/>
          <w:jc w:val="center"/>
        </w:trPr>
        <w:tc>
          <w:tcPr>
            <w:tcW w:w="1820" w:type="dxa"/>
            <w:tcBorders>
              <w:top w:val="single" w:sz="4" w:space="0" w:color="auto"/>
              <w:left w:val="single" w:sz="4" w:space="0" w:color="auto"/>
              <w:bottom w:val="nil"/>
              <w:right w:val="nil"/>
            </w:tcBorders>
            <w:shd w:val="clear" w:color="auto" w:fill="FFFFFF"/>
            <w:vAlign w:val="bottom"/>
          </w:tcPr>
          <w:p w14:paraId="2FC3F4E3" w14:textId="77777777" w:rsidR="008D184B" w:rsidRDefault="008D184B" w:rsidP="008D184B">
            <w:pPr>
              <w:rPr>
                <w:rFonts w:ascii="Times New Roman" w:hAnsi="Times New Roman" w:cs="Times New Roman"/>
              </w:rPr>
            </w:pPr>
            <w:r>
              <w:rPr>
                <w:rFonts w:ascii="Times New Roman" w:hAnsi="Times New Roman" w:cs="Times New Roman"/>
              </w:rPr>
              <w:t>Глава 3.2.</w:t>
            </w:r>
          </w:p>
          <w:p w14:paraId="0B967EA3" w14:textId="77777777" w:rsidR="008D184B" w:rsidRPr="00B33FB2" w:rsidRDefault="008D184B" w:rsidP="00A95492">
            <w:pPr>
              <w:rPr>
                <w:rFonts w:ascii="Times New Roman" w:hAnsi="Times New Roman" w:cs="Times New Roman"/>
              </w:rPr>
            </w:pPr>
            <w:r w:rsidRPr="00B33FB2">
              <w:rPr>
                <w:rFonts w:ascii="Times New Roman" w:hAnsi="Times New Roman" w:cs="Times New Roman"/>
              </w:rPr>
              <w:t>(статті 1</w:t>
            </w:r>
            <w:r w:rsidR="0057678C">
              <w:rPr>
                <w:rFonts w:ascii="Times New Roman" w:hAnsi="Times New Roman" w:cs="Times New Roman"/>
              </w:rPr>
              <w:t>6</w:t>
            </w:r>
            <w:r w:rsidR="00C92775">
              <w:rPr>
                <w:rFonts w:ascii="Times New Roman" w:hAnsi="Times New Roman" w:cs="Times New Roman"/>
              </w:rPr>
              <w:t>6</w:t>
            </w:r>
            <w:r w:rsidRPr="00B33FB2">
              <w:rPr>
                <w:rFonts w:ascii="Times New Roman" w:hAnsi="Times New Roman" w:cs="Times New Roman"/>
              </w:rPr>
              <w:t>-1</w:t>
            </w:r>
            <w:r w:rsidR="0057678C">
              <w:rPr>
                <w:rFonts w:ascii="Times New Roman" w:hAnsi="Times New Roman" w:cs="Times New Roman"/>
              </w:rPr>
              <w:t>6</w:t>
            </w:r>
            <w:r w:rsidR="00C92775">
              <w:rPr>
                <w:rFonts w:ascii="Times New Roman" w:hAnsi="Times New Roman" w:cs="Times New Roman"/>
              </w:rPr>
              <w:t>7</w:t>
            </w:r>
            <w:r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2784E259" w14:textId="77777777" w:rsidR="008D184B" w:rsidRPr="00B33FB2" w:rsidRDefault="008D184B" w:rsidP="008D184B">
            <w:pPr>
              <w:rPr>
                <w:rFonts w:ascii="Times New Roman" w:hAnsi="Times New Roman" w:cs="Times New Roman"/>
              </w:rPr>
            </w:pPr>
            <w:r w:rsidRPr="00B33FB2">
              <w:rPr>
                <w:rFonts w:ascii="Times New Roman" w:hAnsi="Times New Roman" w:cs="Times New Roman"/>
              </w:rPr>
              <w:t>Порядок формування органів самоорганізації населення</w:t>
            </w:r>
          </w:p>
        </w:tc>
        <w:tc>
          <w:tcPr>
            <w:tcW w:w="1795" w:type="dxa"/>
            <w:tcBorders>
              <w:top w:val="single" w:sz="4" w:space="0" w:color="auto"/>
              <w:left w:val="single" w:sz="4" w:space="0" w:color="auto"/>
              <w:bottom w:val="nil"/>
              <w:right w:val="single" w:sz="4" w:space="0" w:color="auto"/>
            </w:tcBorders>
            <w:shd w:val="clear" w:color="auto" w:fill="FFFFFF"/>
          </w:tcPr>
          <w:p w14:paraId="2FEC2D7A" w14:textId="77777777" w:rsidR="008D184B" w:rsidRPr="00B33FB2" w:rsidRDefault="008D184B" w:rsidP="006919A5">
            <w:pPr>
              <w:jc w:val="center"/>
              <w:rPr>
                <w:rFonts w:ascii="Times New Roman" w:hAnsi="Times New Roman" w:cs="Times New Roman"/>
                <w:b/>
              </w:rPr>
            </w:pPr>
            <w:r w:rsidRPr="00B33FB2">
              <w:rPr>
                <w:rFonts w:ascii="Times New Roman" w:hAnsi="Times New Roman" w:cs="Times New Roman"/>
                <w:b/>
              </w:rPr>
              <w:t>2</w:t>
            </w:r>
            <w:r w:rsidR="00C92775">
              <w:rPr>
                <w:rFonts w:ascii="Times New Roman" w:hAnsi="Times New Roman" w:cs="Times New Roman"/>
                <w:b/>
              </w:rPr>
              <w:t>8</w:t>
            </w:r>
          </w:p>
        </w:tc>
      </w:tr>
      <w:tr w:rsidR="008D184B" w:rsidRPr="00B33FB2" w14:paraId="067ED693" w14:textId="77777777" w:rsidTr="00B33FB2">
        <w:trPr>
          <w:trHeight w:hRule="exact" w:val="288"/>
          <w:jc w:val="center"/>
        </w:trPr>
        <w:tc>
          <w:tcPr>
            <w:tcW w:w="1820" w:type="dxa"/>
            <w:tcBorders>
              <w:top w:val="single" w:sz="4" w:space="0" w:color="auto"/>
              <w:left w:val="single" w:sz="4" w:space="0" w:color="auto"/>
              <w:bottom w:val="nil"/>
              <w:right w:val="nil"/>
            </w:tcBorders>
            <w:shd w:val="clear" w:color="auto" w:fill="FFFFFF"/>
            <w:vAlign w:val="bottom"/>
          </w:tcPr>
          <w:p w14:paraId="2098D94D" w14:textId="77777777" w:rsidR="008D184B" w:rsidRPr="006A2BAE" w:rsidRDefault="008D184B" w:rsidP="008D184B">
            <w:pPr>
              <w:rPr>
                <w:rFonts w:ascii="Times New Roman" w:hAnsi="Times New Roman" w:cs="Times New Roman"/>
                <w:b/>
              </w:rPr>
            </w:pPr>
            <w:r w:rsidRPr="006A2BAE">
              <w:rPr>
                <w:rFonts w:ascii="Times New Roman" w:hAnsi="Times New Roman" w:cs="Times New Roman"/>
                <w:b/>
              </w:rPr>
              <w:t>Розділ IV</w:t>
            </w:r>
          </w:p>
        </w:tc>
        <w:tc>
          <w:tcPr>
            <w:tcW w:w="6258" w:type="dxa"/>
            <w:tcBorders>
              <w:top w:val="single" w:sz="4" w:space="0" w:color="auto"/>
              <w:left w:val="single" w:sz="4" w:space="0" w:color="auto"/>
              <w:bottom w:val="nil"/>
              <w:right w:val="nil"/>
            </w:tcBorders>
            <w:shd w:val="clear" w:color="auto" w:fill="FFFFFF"/>
          </w:tcPr>
          <w:p w14:paraId="22D510CD" w14:textId="77777777" w:rsidR="008D184B" w:rsidRPr="006A2BAE" w:rsidRDefault="008D184B" w:rsidP="008D184B">
            <w:pPr>
              <w:rPr>
                <w:rFonts w:ascii="Times New Roman" w:hAnsi="Times New Roman" w:cs="Times New Roman"/>
                <w:b/>
              </w:rPr>
            </w:pPr>
            <w:r w:rsidRPr="006A2BAE">
              <w:rPr>
                <w:rFonts w:ascii="Times New Roman" w:hAnsi="Times New Roman" w:cs="Times New Roman"/>
                <w:b/>
              </w:rPr>
              <w:t>Гарантії місцевого самоврядування</w:t>
            </w:r>
          </w:p>
        </w:tc>
        <w:tc>
          <w:tcPr>
            <w:tcW w:w="1795" w:type="dxa"/>
            <w:tcBorders>
              <w:top w:val="single" w:sz="4" w:space="0" w:color="auto"/>
              <w:left w:val="single" w:sz="4" w:space="0" w:color="auto"/>
              <w:bottom w:val="nil"/>
              <w:right w:val="single" w:sz="4" w:space="0" w:color="auto"/>
            </w:tcBorders>
            <w:shd w:val="clear" w:color="auto" w:fill="FFFFFF"/>
          </w:tcPr>
          <w:p w14:paraId="62F25A4B" w14:textId="77777777" w:rsidR="008D184B" w:rsidRPr="00B33FB2" w:rsidRDefault="008D184B" w:rsidP="008D184B">
            <w:pPr>
              <w:jc w:val="center"/>
              <w:rPr>
                <w:rFonts w:ascii="Times New Roman" w:hAnsi="Times New Roman" w:cs="Times New Roman"/>
                <w:b/>
              </w:rPr>
            </w:pPr>
          </w:p>
        </w:tc>
      </w:tr>
      <w:tr w:rsidR="008D184B" w:rsidRPr="00B33FB2" w14:paraId="5C9BA732" w14:textId="77777777" w:rsidTr="00B33FB2">
        <w:trPr>
          <w:trHeight w:hRule="exact" w:val="566"/>
          <w:jc w:val="center"/>
        </w:trPr>
        <w:tc>
          <w:tcPr>
            <w:tcW w:w="1820" w:type="dxa"/>
            <w:tcBorders>
              <w:top w:val="single" w:sz="4" w:space="0" w:color="auto"/>
              <w:left w:val="single" w:sz="4" w:space="0" w:color="auto"/>
              <w:bottom w:val="nil"/>
              <w:right w:val="nil"/>
            </w:tcBorders>
            <w:shd w:val="clear" w:color="auto" w:fill="FFFFFF"/>
            <w:vAlign w:val="bottom"/>
          </w:tcPr>
          <w:p w14:paraId="4AFA8B63" w14:textId="77777777" w:rsidR="008D184B" w:rsidRDefault="008D184B" w:rsidP="008D184B">
            <w:pPr>
              <w:rPr>
                <w:rFonts w:ascii="Times New Roman" w:hAnsi="Times New Roman" w:cs="Times New Roman"/>
              </w:rPr>
            </w:pPr>
            <w:r>
              <w:rPr>
                <w:rFonts w:ascii="Times New Roman" w:hAnsi="Times New Roman" w:cs="Times New Roman"/>
              </w:rPr>
              <w:t>Глава 4.1.</w:t>
            </w:r>
          </w:p>
          <w:p w14:paraId="08C22178" w14:textId="77777777" w:rsidR="008D184B" w:rsidRPr="00B33FB2" w:rsidRDefault="008D184B" w:rsidP="00C92775">
            <w:pPr>
              <w:rPr>
                <w:rFonts w:ascii="Times New Roman" w:hAnsi="Times New Roman" w:cs="Times New Roman"/>
              </w:rPr>
            </w:pPr>
            <w:r w:rsidRPr="00B33FB2">
              <w:rPr>
                <w:rFonts w:ascii="Times New Roman" w:hAnsi="Times New Roman" w:cs="Times New Roman"/>
              </w:rPr>
              <w:t>(статті 16</w:t>
            </w:r>
            <w:r w:rsidR="00C92775">
              <w:rPr>
                <w:rFonts w:ascii="Times New Roman" w:hAnsi="Times New Roman" w:cs="Times New Roman"/>
              </w:rPr>
              <w:t>8</w:t>
            </w:r>
            <w:r w:rsidRPr="00B33FB2">
              <w:rPr>
                <w:rFonts w:ascii="Times New Roman" w:hAnsi="Times New Roman" w:cs="Times New Roman"/>
              </w:rPr>
              <w:t>)</w:t>
            </w:r>
          </w:p>
        </w:tc>
        <w:tc>
          <w:tcPr>
            <w:tcW w:w="6258" w:type="dxa"/>
            <w:tcBorders>
              <w:top w:val="single" w:sz="4" w:space="0" w:color="auto"/>
              <w:left w:val="single" w:sz="4" w:space="0" w:color="auto"/>
              <w:bottom w:val="nil"/>
              <w:right w:val="nil"/>
            </w:tcBorders>
            <w:shd w:val="clear" w:color="auto" w:fill="FFFFFF"/>
          </w:tcPr>
          <w:p w14:paraId="1A8ABD88" w14:textId="77777777" w:rsidR="00C92775" w:rsidRDefault="00C92775" w:rsidP="00C92775">
            <w:pPr>
              <w:rPr>
                <w:rFonts w:ascii="Times New Roman" w:hAnsi="Times New Roman" w:cs="Times New Roman"/>
              </w:rPr>
            </w:pPr>
            <w:r>
              <w:rPr>
                <w:rFonts w:ascii="Times New Roman" w:hAnsi="Times New Roman" w:cs="Times New Roman"/>
              </w:rPr>
              <w:t xml:space="preserve">Повноваження </w:t>
            </w:r>
            <w:r w:rsidR="0011191D">
              <w:rPr>
                <w:rFonts w:ascii="Times New Roman" w:hAnsi="Times New Roman" w:cs="Times New Roman"/>
              </w:rPr>
              <w:t>міської ради щодо реалізації заходів територіальної оборони та національного спротиву</w:t>
            </w:r>
          </w:p>
          <w:p w14:paraId="5795C214" w14:textId="77777777" w:rsidR="008D184B" w:rsidRPr="00B33FB2" w:rsidRDefault="008D184B" w:rsidP="00C92775">
            <w:pPr>
              <w:rPr>
                <w:rFonts w:ascii="Times New Roman" w:hAnsi="Times New Roman" w:cs="Times New Roman"/>
              </w:rPr>
            </w:pPr>
          </w:p>
        </w:tc>
        <w:tc>
          <w:tcPr>
            <w:tcW w:w="1795" w:type="dxa"/>
            <w:tcBorders>
              <w:top w:val="single" w:sz="4" w:space="0" w:color="auto"/>
              <w:left w:val="single" w:sz="4" w:space="0" w:color="auto"/>
              <w:bottom w:val="nil"/>
              <w:right w:val="single" w:sz="4" w:space="0" w:color="auto"/>
            </w:tcBorders>
            <w:shd w:val="clear" w:color="auto" w:fill="FFFFFF"/>
          </w:tcPr>
          <w:p w14:paraId="27435188" w14:textId="77777777" w:rsidR="008D184B" w:rsidRPr="00B33FB2" w:rsidRDefault="006919A5" w:rsidP="006919A5">
            <w:pPr>
              <w:jc w:val="center"/>
              <w:rPr>
                <w:rFonts w:ascii="Times New Roman" w:hAnsi="Times New Roman" w:cs="Times New Roman"/>
                <w:b/>
              </w:rPr>
            </w:pPr>
            <w:r>
              <w:rPr>
                <w:rFonts w:ascii="Times New Roman" w:hAnsi="Times New Roman" w:cs="Times New Roman"/>
                <w:b/>
              </w:rPr>
              <w:t>28</w:t>
            </w:r>
          </w:p>
        </w:tc>
      </w:tr>
      <w:tr w:rsidR="008D184B" w:rsidRPr="00B33FB2" w14:paraId="4D3F52A3" w14:textId="77777777" w:rsidTr="00334169">
        <w:trPr>
          <w:trHeight w:hRule="exact" w:val="610"/>
          <w:jc w:val="center"/>
        </w:trPr>
        <w:tc>
          <w:tcPr>
            <w:tcW w:w="1820" w:type="dxa"/>
            <w:tcBorders>
              <w:top w:val="single" w:sz="4" w:space="0" w:color="auto"/>
              <w:left w:val="single" w:sz="4" w:space="0" w:color="auto"/>
              <w:bottom w:val="single" w:sz="4" w:space="0" w:color="auto"/>
              <w:right w:val="nil"/>
            </w:tcBorders>
            <w:shd w:val="clear" w:color="auto" w:fill="FFFFFF"/>
          </w:tcPr>
          <w:p w14:paraId="5A6A0C5E" w14:textId="77777777" w:rsidR="008D184B" w:rsidRDefault="008D184B" w:rsidP="008D184B">
            <w:pPr>
              <w:rPr>
                <w:rFonts w:ascii="Times New Roman" w:hAnsi="Times New Roman" w:cs="Times New Roman"/>
              </w:rPr>
            </w:pPr>
            <w:r>
              <w:rPr>
                <w:rFonts w:ascii="Times New Roman" w:hAnsi="Times New Roman" w:cs="Times New Roman"/>
              </w:rPr>
              <w:t>Глава 4.2.</w:t>
            </w:r>
          </w:p>
          <w:p w14:paraId="31695EDF" w14:textId="77777777" w:rsidR="008D184B" w:rsidRPr="00B33FB2" w:rsidRDefault="008D184B" w:rsidP="00A95492">
            <w:pPr>
              <w:rPr>
                <w:rFonts w:ascii="Times New Roman" w:hAnsi="Times New Roman" w:cs="Times New Roman"/>
              </w:rPr>
            </w:pPr>
            <w:r w:rsidRPr="00B33FB2">
              <w:rPr>
                <w:rFonts w:ascii="Times New Roman" w:hAnsi="Times New Roman" w:cs="Times New Roman"/>
              </w:rPr>
              <w:t>(стаття 16</w:t>
            </w:r>
            <w:r w:rsidR="00C92775">
              <w:rPr>
                <w:rFonts w:ascii="Times New Roman" w:hAnsi="Times New Roman" w:cs="Times New Roman"/>
              </w:rPr>
              <w:t>9-171</w:t>
            </w:r>
            <w:r w:rsidRPr="00B33FB2">
              <w:rPr>
                <w:rFonts w:ascii="Times New Roman" w:hAnsi="Times New Roman" w:cs="Times New Roman"/>
              </w:rPr>
              <w:t>)</w:t>
            </w:r>
          </w:p>
        </w:tc>
        <w:tc>
          <w:tcPr>
            <w:tcW w:w="6258" w:type="dxa"/>
            <w:tcBorders>
              <w:top w:val="single" w:sz="4" w:space="0" w:color="auto"/>
              <w:left w:val="single" w:sz="4" w:space="0" w:color="auto"/>
              <w:bottom w:val="single" w:sz="4" w:space="0" w:color="auto"/>
              <w:right w:val="nil"/>
            </w:tcBorders>
            <w:shd w:val="clear" w:color="auto" w:fill="FFFFFF"/>
          </w:tcPr>
          <w:p w14:paraId="326959FE" w14:textId="77777777" w:rsidR="008D184B" w:rsidRPr="00B33FB2" w:rsidRDefault="0011191D" w:rsidP="0011191D">
            <w:pPr>
              <w:rPr>
                <w:rFonts w:ascii="Times New Roman" w:hAnsi="Times New Roman" w:cs="Times New Roman"/>
              </w:rPr>
            </w:pPr>
            <w:r>
              <w:rPr>
                <w:rFonts w:ascii="Times New Roman" w:hAnsi="Times New Roman" w:cs="Times New Roman"/>
              </w:rPr>
              <w:t>Звітність органів та посадових осіб місцевого самоврядування перед громадою</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14:paraId="0EAE3BF8" w14:textId="77777777" w:rsidR="008D184B" w:rsidRPr="00B33FB2" w:rsidRDefault="008D184B" w:rsidP="009D7ED7">
            <w:pPr>
              <w:jc w:val="center"/>
              <w:rPr>
                <w:rFonts w:ascii="Times New Roman" w:hAnsi="Times New Roman" w:cs="Times New Roman"/>
                <w:b/>
              </w:rPr>
            </w:pPr>
            <w:r w:rsidRPr="00B33FB2">
              <w:rPr>
                <w:rFonts w:ascii="Times New Roman" w:hAnsi="Times New Roman" w:cs="Times New Roman"/>
                <w:b/>
              </w:rPr>
              <w:t>2</w:t>
            </w:r>
            <w:r w:rsidR="00295602">
              <w:rPr>
                <w:rFonts w:ascii="Times New Roman" w:hAnsi="Times New Roman" w:cs="Times New Roman"/>
                <w:b/>
              </w:rPr>
              <w:t>9</w:t>
            </w:r>
          </w:p>
        </w:tc>
      </w:tr>
      <w:tr w:rsidR="00C92775" w:rsidRPr="00B33FB2" w14:paraId="62C83B97" w14:textId="77777777" w:rsidTr="00334169">
        <w:trPr>
          <w:trHeight w:hRule="exact" w:val="610"/>
          <w:jc w:val="center"/>
        </w:trPr>
        <w:tc>
          <w:tcPr>
            <w:tcW w:w="1820" w:type="dxa"/>
            <w:tcBorders>
              <w:top w:val="single" w:sz="4" w:space="0" w:color="auto"/>
              <w:left w:val="single" w:sz="4" w:space="0" w:color="auto"/>
              <w:bottom w:val="single" w:sz="4" w:space="0" w:color="auto"/>
              <w:right w:val="nil"/>
            </w:tcBorders>
            <w:shd w:val="clear" w:color="auto" w:fill="FFFFFF"/>
          </w:tcPr>
          <w:p w14:paraId="1152243D" w14:textId="77777777" w:rsidR="00C92775" w:rsidRDefault="00C92775" w:rsidP="00C92775">
            <w:pPr>
              <w:rPr>
                <w:rFonts w:ascii="Times New Roman" w:hAnsi="Times New Roman" w:cs="Times New Roman"/>
              </w:rPr>
            </w:pPr>
            <w:r>
              <w:rPr>
                <w:rFonts w:ascii="Times New Roman" w:hAnsi="Times New Roman" w:cs="Times New Roman"/>
              </w:rPr>
              <w:t>Глава 4.3.</w:t>
            </w:r>
          </w:p>
          <w:p w14:paraId="1744F6A7" w14:textId="77777777" w:rsidR="00C92775" w:rsidRDefault="00C92775" w:rsidP="00C92775">
            <w:pPr>
              <w:rPr>
                <w:rFonts w:ascii="Times New Roman" w:hAnsi="Times New Roman" w:cs="Times New Roman"/>
              </w:rPr>
            </w:pPr>
            <w:r>
              <w:rPr>
                <w:rFonts w:ascii="Times New Roman" w:hAnsi="Times New Roman" w:cs="Times New Roman"/>
              </w:rPr>
              <w:t>(стаття 172-173</w:t>
            </w:r>
            <w:r w:rsidRPr="00B33FB2">
              <w:rPr>
                <w:rFonts w:ascii="Times New Roman" w:hAnsi="Times New Roman" w:cs="Times New Roman"/>
              </w:rPr>
              <w:t>)</w:t>
            </w:r>
          </w:p>
        </w:tc>
        <w:tc>
          <w:tcPr>
            <w:tcW w:w="6258" w:type="dxa"/>
            <w:tcBorders>
              <w:top w:val="single" w:sz="4" w:space="0" w:color="auto"/>
              <w:left w:val="single" w:sz="4" w:space="0" w:color="auto"/>
              <w:bottom w:val="single" w:sz="4" w:space="0" w:color="auto"/>
              <w:right w:val="nil"/>
            </w:tcBorders>
            <w:shd w:val="clear" w:color="auto" w:fill="FFFFFF"/>
          </w:tcPr>
          <w:p w14:paraId="4BB72AE0" w14:textId="77777777" w:rsidR="00C92775" w:rsidRPr="00B33FB2" w:rsidRDefault="00C92775" w:rsidP="008D184B">
            <w:pPr>
              <w:rPr>
                <w:rFonts w:ascii="Times New Roman" w:hAnsi="Times New Roman" w:cs="Times New Roman"/>
              </w:rPr>
            </w:pPr>
            <w:r w:rsidRPr="00B33FB2">
              <w:rPr>
                <w:rFonts w:ascii="Times New Roman" w:hAnsi="Times New Roman" w:cs="Times New Roman"/>
              </w:rPr>
              <w:t>Відповідальність органів та посадових осіб місцевого самоврядування перед юридичними та фізичними особами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14:paraId="4CF4B4C8" w14:textId="77777777" w:rsidR="00C92775" w:rsidRPr="009D7ED7" w:rsidRDefault="00C92775" w:rsidP="009D7ED7">
            <w:pPr>
              <w:jc w:val="center"/>
              <w:rPr>
                <w:rFonts w:ascii="Times New Roman" w:hAnsi="Times New Roman" w:cs="Times New Roman"/>
                <w:b/>
              </w:rPr>
            </w:pPr>
            <w:r>
              <w:rPr>
                <w:rFonts w:ascii="Times New Roman" w:hAnsi="Times New Roman" w:cs="Times New Roman"/>
                <w:b/>
                <w:lang w:val="en-US"/>
              </w:rPr>
              <w:t>2</w:t>
            </w:r>
            <w:r w:rsidR="00295602">
              <w:rPr>
                <w:rFonts w:ascii="Times New Roman" w:hAnsi="Times New Roman" w:cs="Times New Roman"/>
                <w:b/>
              </w:rPr>
              <w:t>9</w:t>
            </w:r>
          </w:p>
        </w:tc>
      </w:tr>
    </w:tbl>
    <w:p w14:paraId="36A2EF04" w14:textId="77777777" w:rsidR="00B33FB2" w:rsidRPr="006A2BAE" w:rsidRDefault="00B33FB2" w:rsidP="00B33FB2">
      <w:pPr>
        <w:rPr>
          <w:rFonts w:ascii="Times New Roman" w:hAnsi="Times New Roman" w:cs="Times New Roman"/>
          <w:lang w:val="ru-RU"/>
        </w:rPr>
        <w:sectPr w:rsidR="00B33FB2" w:rsidRPr="006A2BAE" w:rsidSect="00B33FB2">
          <w:pgSz w:w="11906" w:h="16838"/>
          <w:pgMar w:top="851" w:right="849" w:bottom="709" w:left="1418" w:header="0" w:footer="3" w:gutter="0"/>
          <w:cols w:space="720"/>
          <w:noEndnote/>
          <w:docGrid w:linePitch="360"/>
        </w:sectPr>
      </w:pPr>
    </w:p>
    <w:p w14:paraId="23B83A28" w14:textId="77777777" w:rsidR="00283AFC" w:rsidRPr="00283AFC" w:rsidRDefault="00283AFC" w:rsidP="00283AFC">
      <w:pPr>
        <w:spacing w:after="120"/>
        <w:ind w:firstLine="567"/>
        <w:jc w:val="center"/>
        <w:rPr>
          <w:rFonts w:ascii="Times New Roman" w:hAnsi="Times New Roman" w:cs="Times New Roman"/>
          <w:b/>
        </w:rPr>
      </w:pPr>
      <w:r w:rsidRPr="00283AFC">
        <w:rPr>
          <w:rFonts w:ascii="Times New Roman" w:hAnsi="Times New Roman" w:cs="Times New Roman"/>
          <w:b/>
        </w:rPr>
        <w:lastRenderedPageBreak/>
        <w:t>ПРЕАМБУЛА</w:t>
      </w:r>
    </w:p>
    <w:p w14:paraId="6D9BD1DE" w14:textId="77777777" w:rsidR="00283AFC" w:rsidRPr="00283AFC" w:rsidRDefault="00283AFC" w:rsidP="00283AFC">
      <w:pPr>
        <w:spacing w:after="120"/>
        <w:ind w:firstLine="567"/>
        <w:jc w:val="both"/>
        <w:rPr>
          <w:rFonts w:ascii="Times New Roman" w:hAnsi="Times New Roman" w:cs="Times New Roman"/>
        </w:rPr>
      </w:pPr>
      <w:r w:rsidRPr="00283AFC">
        <w:rPr>
          <w:rFonts w:ascii="Times New Roman" w:hAnsi="Times New Roman" w:cs="Times New Roman"/>
        </w:rPr>
        <w:t>Хмельницька міська рада</w:t>
      </w:r>
      <w:r w:rsidR="000C57E2">
        <w:rPr>
          <w:rFonts w:ascii="Times New Roman" w:hAnsi="Times New Roman" w:cs="Times New Roman"/>
        </w:rPr>
        <w:t xml:space="preserve"> (далі </w:t>
      </w:r>
      <w:r w:rsidR="001B44DF">
        <w:rPr>
          <w:rFonts w:ascii="Times New Roman" w:hAnsi="Times New Roman" w:cs="Times New Roman"/>
        </w:rPr>
        <w:t xml:space="preserve">- </w:t>
      </w:r>
      <w:r w:rsidR="000C57E2">
        <w:rPr>
          <w:rFonts w:ascii="Times New Roman" w:hAnsi="Times New Roman" w:cs="Times New Roman"/>
        </w:rPr>
        <w:t>міська рада)</w:t>
      </w:r>
      <w:r w:rsidRPr="00283AFC">
        <w:rPr>
          <w:rFonts w:ascii="Times New Roman" w:hAnsi="Times New Roman" w:cs="Times New Roman"/>
        </w:rPr>
        <w:t xml:space="preserve"> Хмельницької області, як повноважний представник Хмельницької міської територіальної громади</w:t>
      </w:r>
      <w:r w:rsidR="00FA09C3">
        <w:rPr>
          <w:rFonts w:ascii="Times New Roman" w:hAnsi="Times New Roman" w:cs="Times New Roman"/>
        </w:rPr>
        <w:t xml:space="preserve"> (далі </w:t>
      </w:r>
      <w:r w:rsidR="001B44DF">
        <w:rPr>
          <w:rFonts w:ascii="Times New Roman" w:hAnsi="Times New Roman" w:cs="Times New Roman"/>
        </w:rPr>
        <w:t xml:space="preserve">- </w:t>
      </w:r>
      <w:r w:rsidR="008929EF">
        <w:rPr>
          <w:rFonts w:ascii="Times New Roman" w:hAnsi="Times New Roman" w:cs="Times New Roman"/>
        </w:rPr>
        <w:t>громада</w:t>
      </w:r>
      <w:r w:rsidR="00FA09C3">
        <w:rPr>
          <w:rFonts w:ascii="Times New Roman" w:hAnsi="Times New Roman" w:cs="Times New Roman"/>
        </w:rPr>
        <w:t>)</w:t>
      </w:r>
      <w:r w:rsidRPr="00283AFC">
        <w:rPr>
          <w:rFonts w:ascii="Times New Roman" w:hAnsi="Times New Roman" w:cs="Times New Roman"/>
        </w:rPr>
        <w:t xml:space="preserve">, яка утворилася шляхом приєднання до міста Хмельницького навколишніх населених пунктів, відповідно до  Конституції України, Європейської хартії місцевого самоврядування, Законів України «Про добровільне об’єднання територіальних громад», «Про місцеве самоврядування в Україні» та інших законодавчих актів, констатуючи, що </w:t>
      </w:r>
      <w:r w:rsidRPr="00283AFC">
        <w:rPr>
          <w:rFonts w:ascii="Times New Roman" w:hAnsi="Times New Roman" w:cs="Times New Roman"/>
          <w:highlight w:val="white"/>
        </w:rPr>
        <w:t>людина, її життя і здоров'я, честь і гідність, недоторканність і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r w:rsidRPr="00283AFC">
        <w:rPr>
          <w:rFonts w:ascii="Times New Roman" w:hAnsi="Times New Roman" w:cs="Times New Roman"/>
        </w:rPr>
        <w:t>,</w:t>
      </w:r>
    </w:p>
    <w:p w14:paraId="0DCF1A7A" w14:textId="77777777" w:rsidR="00283AFC" w:rsidRPr="00283AFC" w:rsidRDefault="00283AFC" w:rsidP="00283AFC">
      <w:pPr>
        <w:spacing w:after="120"/>
        <w:ind w:firstLine="567"/>
        <w:jc w:val="both"/>
        <w:rPr>
          <w:rFonts w:ascii="Times New Roman" w:hAnsi="Times New Roman" w:cs="Times New Roman"/>
        </w:rPr>
      </w:pPr>
      <w:r w:rsidRPr="00283AFC">
        <w:rPr>
          <w:rFonts w:ascii="Times New Roman" w:hAnsi="Times New Roman" w:cs="Times New Roman"/>
          <w:b/>
        </w:rPr>
        <w:t>усвідомлюючи</w:t>
      </w:r>
      <w:r w:rsidRPr="00283AFC">
        <w:rPr>
          <w:rFonts w:ascii="Times New Roman" w:hAnsi="Times New Roman" w:cs="Times New Roman"/>
        </w:rPr>
        <w:t xml:space="preserve"> свою </w:t>
      </w:r>
      <w:r w:rsidR="000C57E2">
        <w:rPr>
          <w:rFonts w:ascii="Times New Roman" w:hAnsi="Times New Roman" w:cs="Times New Roman"/>
        </w:rPr>
        <w:t>відповідальність перед жителями</w:t>
      </w:r>
      <w:r w:rsidRPr="00283AFC">
        <w:rPr>
          <w:rFonts w:ascii="Times New Roman" w:hAnsi="Times New Roman" w:cs="Times New Roman"/>
        </w:rPr>
        <w:t xml:space="preserve"> громади,</w:t>
      </w:r>
    </w:p>
    <w:p w14:paraId="5D37724A" w14:textId="77777777" w:rsidR="00283AFC" w:rsidRPr="00283AFC" w:rsidRDefault="00283AFC" w:rsidP="00283AFC">
      <w:pPr>
        <w:spacing w:after="120"/>
        <w:ind w:firstLine="567"/>
        <w:jc w:val="both"/>
        <w:rPr>
          <w:rFonts w:ascii="Times New Roman" w:hAnsi="Times New Roman" w:cs="Times New Roman"/>
        </w:rPr>
      </w:pPr>
      <w:r w:rsidRPr="00283AFC">
        <w:rPr>
          <w:rFonts w:ascii="Times New Roman" w:hAnsi="Times New Roman" w:cs="Times New Roman"/>
          <w:b/>
        </w:rPr>
        <w:t>враховуючи</w:t>
      </w:r>
      <w:r w:rsidRPr="00283AFC">
        <w:rPr>
          <w:rFonts w:ascii="Times New Roman" w:hAnsi="Times New Roman" w:cs="Times New Roman"/>
        </w:rPr>
        <w:t xml:space="preserve"> історичні, національно-культурні та соціально-економічні трад</w:t>
      </w:r>
      <w:r w:rsidR="000C57E2">
        <w:rPr>
          <w:rFonts w:ascii="Times New Roman" w:hAnsi="Times New Roman" w:cs="Times New Roman"/>
        </w:rPr>
        <w:t>иції місцевого самоврядування в</w:t>
      </w:r>
      <w:r w:rsidRPr="00283AFC">
        <w:rPr>
          <w:rFonts w:ascii="Times New Roman" w:hAnsi="Times New Roman" w:cs="Times New Roman"/>
        </w:rPr>
        <w:t xml:space="preserve"> громаді,</w:t>
      </w:r>
    </w:p>
    <w:p w14:paraId="33287506" w14:textId="77777777" w:rsidR="00283AFC" w:rsidRPr="00283AFC" w:rsidRDefault="00283AFC" w:rsidP="00283AFC">
      <w:pPr>
        <w:spacing w:after="120"/>
        <w:ind w:firstLine="567"/>
        <w:jc w:val="both"/>
        <w:rPr>
          <w:rFonts w:ascii="Times New Roman" w:hAnsi="Times New Roman" w:cs="Times New Roman"/>
          <w:b/>
        </w:rPr>
      </w:pPr>
      <w:r w:rsidRPr="00283AFC">
        <w:rPr>
          <w:rFonts w:ascii="Times New Roman" w:hAnsi="Times New Roman" w:cs="Times New Roman"/>
          <w:b/>
        </w:rPr>
        <w:t>приймає цей Статут.</w:t>
      </w:r>
    </w:p>
    <w:p w14:paraId="321E2F7D" w14:textId="77777777" w:rsidR="002D1C2D" w:rsidRPr="002A2410" w:rsidRDefault="00283AFC" w:rsidP="00283AFC">
      <w:pPr>
        <w:jc w:val="center"/>
        <w:rPr>
          <w:rFonts w:ascii="Times New Roman" w:hAnsi="Times New Roman" w:cs="Times New Roman"/>
          <w:b/>
        </w:rPr>
      </w:pPr>
      <w:r w:rsidRPr="00283AFC">
        <w:rPr>
          <w:rFonts w:ascii="Times New Roman" w:hAnsi="Times New Roman" w:cs="Times New Roman"/>
        </w:rPr>
        <w:br w:type="page"/>
      </w:r>
      <w:r w:rsidR="002D1C2D" w:rsidRPr="002A2410">
        <w:rPr>
          <w:rFonts w:ascii="Times New Roman" w:hAnsi="Times New Roman" w:cs="Times New Roman"/>
          <w:b/>
        </w:rPr>
        <w:lastRenderedPageBreak/>
        <w:t>Розділ І. Загальні положення</w:t>
      </w:r>
    </w:p>
    <w:p w14:paraId="4B108CC0" w14:textId="77777777" w:rsidR="002D1C2D" w:rsidRPr="002A2410" w:rsidRDefault="002D1C2D" w:rsidP="00421B0C">
      <w:pPr>
        <w:jc w:val="center"/>
        <w:rPr>
          <w:rFonts w:ascii="Times New Roman" w:hAnsi="Times New Roman" w:cs="Times New Roman"/>
          <w:b/>
        </w:rPr>
      </w:pPr>
      <w:r w:rsidRPr="002A2410">
        <w:rPr>
          <w:rFonts w:ascii="Times New Roman" w:hAnsi="Times New Roman" w:cs="Times New Roman"/>
          <w:b/>
        </w:rPr>
        <w:t xml:space="preserve">Глава 1.1. Загальна характеристика </w:t>
      </w:r>
      <w:r w:rsidR="0034221F" w:rsidRPr="002A2410">
        <w:rPr>
          <w:rFonts w:ascii="Times New Roman" w:hAnsi="Times New Roman" w:cs="Times New Roman"/>
          <w:b/>
        </w:rPr>
        <w:t>громади</w:t>
      </w:r>
    </w:p>
    <w:p w14:paraId="54F48062" w14:textId="77777777" w:rsidR="0034221F" w:rsidRPr="002A2410" w:rsidRDefault="002D1C2D" w:rsidP="0034221F">
      <w:pPr>
        <w:tabs>
          <w:tab w:val="left" w:pos="567"/>
        </w:tabs>
        <w:ind w:firstLine="567"/>
        <w:jc w:val="both"/>
        <w:rPr>
          <w:rFonts w:ascii="Times New Roman" w:hAnsi="Times New Roman" w:cs="Times New Roman"/>
        </w:rPr>
      </w:pPr>
      <w:r w:rsidRPr="002A2410">
        <w:rPr>
          <w:rFonts w:ascii="Times New Roman" w:hAnsi="Times New Roman" w:cs="Times New Roman"/>
          <w:b/>
        </w:rPr>
        <w:t>Стаття 1.</w:t>
      </w:r>
      <w:r w:rsidRPr="002A2410">
        <w:rPr>
          <w:rFonts w:ascii="Times New Roman" w:hAnsi="Times New Roman" w:cs="Times New Roman"/>
        </w:rPr>
        <w:t xml:space="preserve"> </w:t>
      </w:r>
      <w:r w:rsidR="0034221F" w:rsidRPr="002A2410">
        <w:rPr>
          <w:rFonts w:ascii="Times New Roman" w:hAnsi="Times New Roman" w:cs="Times New Roman"/>
        </w:rPr>
        <w:t xml:space="preserve">Відповідно до Розпорядження Кабінету Міністрів України від </w:t>
      </w:r>
      <w:r w:rsidR="00CD4D05" w:rsidRPr="002A2410">
        <w:rPr>
          <w:rFonts w:ascii="Times New Roman" w:hAnsi="Times New Roman" w:cs="Times New Roman"/>
        </w:rPr>
        <w:t>12</w:t>
      </w:r>
      <w:r w:rsidR="0034221F" w:rsidRPr="002A2410">
        <w:rPr>
          <w:rFonts w:ascii="Times New Roman" w:hAnsi="Times New Roman" w:cs="Times New Roman"/>
        </w:rPr>
        <w:t>.0</w:t>
      </w:r>
      <w:r w:rsidR="00CD4D05" w:rsidRPr="002A2410">
        <w:rPr>
          <w:rFonts w:ascii="Times New Roman" w:hAnsi="Times New Roman" w:cs="Times New Roman"/>
        </w:rPr>
        <w:t>6</w:t>
      </w:r>
      <w:r w:rsidR="0034221F" w:rsidRPr="002A2410">
        <w:rPr>
          <w:rFonts w:ascii="Times New Roman" w:hAnsi="Times New Roman" w:cs="Times New Roman"/>
        </w:rPr>
        <w:t>.2020 року №</w:t>
      </w:r>
      <w:r w:rsidR="00CD4D05" w:rsidRPr="002A2410">
        <w:rPr>
          <w:rFonts w:ascii="Times New Roman" w:hAnsi="Times New Roman" w:cs="Times New Roman"/>
        </w:rPr>
        <w:t>727</w:t>
      </w:r>
      <w:r w:rsidR="00A60C4F" w:rsidRPr="002A2410">
        <w:rPr>
          <w:rFonts w:ascii="Times New Roman" w:hAnsi="Times New Roman" w:cs="Times New Roman"/>
        </w:rPr>
        <w:t xml:space="preserve">-р </w:t>
      </w:r>
      <w:r w:rsidR="0034221F" w:rsidRPr="002A2410">
        <w:rPr>
          <w:rFonts w:ascii="Times New Roman" w:hAnsi="Times New Roman" w:cs="Times New Roman"/>
        </w:rPr>
        <w:t xml:space="preserve">«Про </w:t>
      </w:r>
      <w:r w:rsidR="00CD4D05" w:rsidRPr="002A2410">
        <w:rPr>
          <w:rFonts w:ascii="Times New Roman" w:hAnsi="Times New Roman" w:cs="Times New Roman"/>
        </w:rPr>
        <w:t>визначення адміністративних центрів</w:t>
      </w:r>
      <w:r w:rsidR="0034221F" w:rsidRPr="002A2410">
        <w:rPr>
          <w:rFonts w:ascii="Times New Roman" w:hAnsi="Times New Roman" w:cs="Times New Roman"/>
        </w:rPr>
        <w:t xml:space="preserve"> </w:t>
      </w:r>
      <w:r w:rsidR="00CD4D05" w:rsidRPr="002A2410">
        <w:rPr>
          <w:rFonts w:ascii="Times New Roman" w:hAnsi="Times New Roman" w:cs="Times New Roman"/>
        </w:rPr>
        <w:t xml:space="preserve">та затвердження територій територіальних громад </w:t>
      </w:r>
      <w:r w:rsidR="00834AFC">
        <w:rPr>
          <w:rFonts w:ascii="Times New Roman" w:hAnsi="Times New Roman" w:cs="Times New Roman"/>
        </w:rPr>
        <w:t>Хмельницької області» утворено</w:t>
      </w:r>
      <w:r w:rsidR="0034221F" w:rsidRPr="002A2410">
        <w:rPr>
          <w:rFonts w:ascii="Times New Roman" w:hAnsi="Times New Roman" w:cs="Times New Roman"/>
        </w:rPr>
        <w:t xml:space="preserve"> </w:t>
      </w:r>
      <w:r w:rsidR="00211FBD">
        <w:rPr>
          <w:rFonts w:ascii="Times New Roman" w:hAnsi="Times New Roman" w:cs="Times New Roman"/>
        </w:rPr>
        <w:t xml:space="preserve">Хмельницьку міську територіальну </w:t>
      </w:r>
      <w:r w:rsidR="0034221F" w:rsidRPr="002A2410">
        <w:rPr>
          <w:rFonts w:ascii="Times New Roman" w:hAnsi="Times New Roman" w:cs="Times New Roman"/>
        </w:rPr>
        <w:t>громаду</w:t>
      </w:r>
      <w:r w:rsidR="00EF7DA5" w:rsidRPr="002A2410">
        <w:rPr>
          <w:rFonts w:ascii="Times New Roman" w:hAnsi="Times New Roman" w:cs="Times New Roman"/>
        </w:rPr>
        <w:t xml:space="preserve"> </w:t>
      </w:r>
      <w:r w:rsidR="00211FBD">
        <w:rPr>
          <w:rFonts w:ascii="Times New Roman" w:hAnsi="Times New Roman" w:cs="Times New Roman"/>
        </w:rPr>
        <w:t xml:space="preserve">(далі – громада) </w:t>
      </w:r>
      <w:r w:rsidR="00A91D79" w:rsidRPr="002A2410">
        <w:rPr>
          <w:rFonts w:ascii="Times New Roman" w:hAnsi="Times New Roman"/>
        </w:rPr>
        <w:t>(</w:t>
      </w:r>
      <w:r w:rsidR="00A91D79" w:rsidRPr="002A2410">
        <w:rPr>
          <w:rFonts w:ascii="Times New Roman" w:hAnsi="Times New Roman"/>
          <w:lang w:val="en-US"/>
        </w:rPr>
        <w:t>Khmelnytskyi</w:t>
      </w:r>
      <w:r w:rsidR="00A91D79" w:rsidRPr="002A2410">
        <w:rPr>
          <w:rFonts w:ascii="Times New Roman" w:hAnsi="Times New Roman"/>
        </w:rPr>
        <w:t xml:space="preserve"> </w:t>
      </w:r>
      <w:r w:rsidR="00A91D79" w:rsidRPr="002A2410">
        <w:rPr>
          <w:rFonts w:ascii="Times New Roman" w:hAnsi="Times New Roman"/>
          <w:lang w:val="en-US"/>
        </w:rPr>
        <w:t>city</w:t>
      </w:r>
      <w:r w:rsidR="00A91D79" w:rsidRPr="002A2410">
        <w:rPr>
          <w:rFonts w:ascii="Times New Roman" w:hAnsi="Times New Roman"/>
        </w:rPr>
        <w:t xml:space="preserve"> </w:t>
      </w:r>
      <w:r w:rsidR="00A91D79" w:rsidRPr="002A2410">
        <w:rPr>
          <w:rFonts w:ascii="Times New Roman" w:hAnsi="Times New Roman"/>
          <w:lang w:val="en-US"/>
        </w:rPr>
        <w:t>territorial</w:t>
      </w:r>
      <w:r w:rsidR="00A91D79" w:rsidRPr="002A2410">
        <w:rPr>
          <w:rFonts w:ascii="Times New Roman" w:hAnsi="Times New Roman"/>
        </w:rPr>
        <w:t xml:space="preserve"> </w:t>
      </w:r>
      <w:r w:rsidR="00A91D79" w:rsidRPr="002A2410">
        <w:rPr>
          <w:rFonts w:ascii="Times New Roman" w:hAnsi="Times New Roman"/>
          <w:lang w:val="en-US"/>
        </w:rPr>
        <w:t>community</w:t>
      </w:r>
      <w:r w:rsidR="00A91D79" w:rsidRPr="002A2410">
        <w:rPr>
          <w:rFonts w:ascii="Times New Roman" w:hAnsi="Times New Roman"/>
        </w:rPr>
        <w:t>)</w:t>
      </w:r>
      <w:r w:rsidR="001D180A" w:rsidRPr="002A2410">
        <w:rPr>
          <w:rFonts w:ascii="Times New Roman" w:hAnsi="Times New Roman"/>
        </w:rPr>
        <w:t xml:space="preserve"> </w:t>
      </w:r>
      <w:r w:rsidR="0034221F" w:rsidRPr="002A2410">
        <w:rPr>
          <w:rFonts w:ascii="Times New Roman" w:hAnsi="Times New Roman" w:cs="Times New Roman"/>
        </w:rPr>
        <w:t xml:space="preserve">з адміністративним центром у місті Хмельницькому. </w:t>
      </w:r>
    </w:p>
    <w:p w14:paraId="42EE1940" w14:textId="77777777" w:rsidR="001B44DF" w:rsidRPr="002A2410" w:rsidRDefault="0034221F" w:rsidP="0090580E">
      <w:pPr>
        <w:tabs>
          <w:tab w:val="left" w:pos="567"/>
        </w:tabs>
        <w:ind w:firstLine="567"/>
        <w:jc w:val="both"/>
        <w:rPr>
          <w:rStyle w:val="head"/>
          <w:rFonts w:ascii="Times New Roman" w:hAnsi="Times New Roman"/>
        </w:rPr>
      </w:pPr>
      <w:r w:rsidRPr="002A2410">
        <w:rPr>
          <w:rFonts w:ascii="Times New Roman" w:hAnsi="Times New Roman" w:cs="Times New Roman"/>
        </w:rPr>
        <w:t>До складу громади увійшло 25 населених пунктів</w:t>
      </w:r>
      <w:r w:rsidR="001B44DF" w:rsidRPr="002A2410">
        <w:rPr>
          <w:rFonts w:ascii="Times New Roman" w:hAnsi="Times New Roman" w:cs="Times New Roman"/>
        </w:rPr>
        <w:t>.</w:t>
      </w:r>
    </w:p>
    <w:p w14:paraId="434B8A6F" w14:textId="77777777" w:rsidR="0034221F" w:rsidRPr="002A2410" w:rsidRDefault="002D1C2D" w:rsidP="0090580E">
      <w:pPr>
        <w:ind w:firstLine="567"/>
        <w:jc w:val="both"/>
        <w:rPr>
          <w:rFonts w:ascii="Times New Roman" w:hAnsi="Times New Roman" w:cs="Times New Roman"/>
        </w:rPr>
      </w:pPr>
      <w:r w:rsidRPr="002A2410">
        <w:rPr>
          <w:rFonts w:ascii="Times New Roman" w:hAnsi="Times New Roman" w:cs="Times New Roman"/>
          <w:b/>
          <w:color w:val="auto"/>
        </w:rPr>
        <w:t>Стаття 2.</w:t>
      </w:r>
      <w:r w:rsidR="001B44DF" w:rsidRPr="002A2410">
        <w:rPr>
          <w:rFonts w:ascii="Times New Roman" w:hAnsi="Times New Roman" w:cs="Times New Roman"/>
          <w:b/>
          <w:color w:val="auto"/>
        </w:rPr>
        <w:t xml:space="preserve"> </w:t>
      </w:r>
      <w:r w:rsidR="001B44DF" w:rsidRPr="002A2410">
        <w:rPr>
          <w:rFonts w:ascii="Times New Roman" w:hAnsi="Times New Roman" w:cs="Times New Roman"/>
        </w:rPr>
        <w:t xml:space="preserve">Площа громади становить 49,5 тис. га, з них 9,3 тис. га - територія міста. Хмельницька міська територіальна громада розташована у центральній частині Хмельницької області на </w:t>
      </w:r>
      <w:proofErr w:type="spellStart"/>
      <w:r w:rsidR="001B44DF" w:rsidRPr="002A2410">
        <w:rPr>
          <w:rFonts w:ascii="Times New Roman" w:hAnsi="Times New Roman" w:cs="Times New Roman"/>
        </w:rPr>
        <w:t>Волино</w:t>
      </w:r>
      <w:proofErr w:type="spellEnd"/>
      <w:r w:rsidR="001B44DF" w:rsidRPr="002A2410">
        <w:rPr>
          <w:rFonts w:ascii="Times New Roman" w:hAnsi="Times New Roman" w:cs="Times New Roman"/>
        </w:rPr>
        <w:t xml:space="preserve">-Подільській височині у верхів’ї річки Південний Буг, у зоні </w:t>
      </w:r>
      <w:proofErr w:type="spellStart"/>
      <w:r w:rsidR="001B44DF" w:rsidRPr="002A2410">
        <w:rPr>
          <w:rFonts w:ascii="Times New Roman" w:hAnsi="Times New Roman" w:cs="Times New Roman"/>
        </w:rPr>
        <w:t>помірно</w:t>
      </w:r>
      <w:proofErr w:type="spellEnd"/>
      <w:r w:rsidR="001B44DF" w:rsidRPr="002A2410">
        <w:rPr>
          <w:rFonts w:ascii="Times New Roman" w:hAnsi="Times New Roman" w:cs="Times New Roman"/>
        </w:rPr>
        <w:t>-континентального клімату з м’якою зимою та досить те</w:t>
      </w:r>
      <w:r w:rsidR="00211FBD">
        <w:rPr>
          <w:rFonts w:ascii="Times New Roman" w:hAnsi="Times New Roman" w:cs="Times New Roman"/>
        </w:rPr>
        <w:t xml:space="preserve">плим вологим літом. Територія </w:t>
      </w:r>
      <w:r w:rsidR="001B44DF" w:rsidRPr="002A2410">
        <w:rPr>
          <w:rFonts w:ascii="Times New Roman" w:hAnsi="Times New Roman" w:cs="Times New Roman"/>
        </w:rPr>
        <w:t>громади належить до лісостепового типу подільських ландшафтів.</w:t>
      </w:r>
    </w:p>
    <w:p w14:paraId="440AAA87" w14:textId="77777777" w:rsidR="0034221F" w:rsidRPr="002A2410" w:rsidRDefault="002D1C2D" w:rsidP="008435F3">
      <w:pPr>
        <w:ind w:firstLine="567"/>
        <w:jc w:val="both"/>
        <w:rPr>
          <w:rFonts w:ascii="Times New Roman" w:hAnsi="Times New Roman" w:cs="Times New Roman"/>
        </w:rPr>
      </w:pPr>
      <w:r w:rsidRPr="002A2410">
        <w:rPr>
          <w:rFonts w:ascii="Times New Roman" w:hAnsi="Times New Roman" w:cs="Times New Roman"/>
          <w:b/>
        </w:rPr>
        <w:t>Стаття 3.</w:t>
      </w:r>
      <w:r w:rsidRPr="002A2410">
        <w:rPr>
          <w:rFonts w:ascii="Times New Roman" w:hAnsi="Times New Roman" w:cs="Times New Roman"/>
        </w:rPr>
        <w:t xml:space="preserve"> </w:t>
      </w:r>
      <w:r w:rsidR="0034221F" w:rsidRPr="002A2410">
        <w:rPr>
          <w:rFonts w:ascii="Times New Roman" w:hAnsi="Times New Roman" w:cs="Times New Roman"/>
        </w:rPr>
        <w:t>Місто Хмельницький – адміністративний центр громади та Хмельницької області</w:t>
      </w:r>
      <w:r w:rsidR="00211FBD">
        <w:rPr>
          <w:rFonts w:ascii="Times New Roman" w:hAnsi="Times New Roman" w:cs="Times New Roman"/>
        </w:rPr>
        <w:t>.</w:t>
      </w:r>
      <w:r w:rsidR="0034221F" w:rsidRPr="002A2410">
        <w:rPr>
          <w:rFonts w:ascii="Times New Roman" w:hAnsi="Times New Roman" w:cs="Times New Roman"/>
        </w:rPr>
        <w:t xml:space="preserve"> Хмельницький відомий на всю Україну як місто торгівлі та </w:t>
      </w:r>
      <w:r w:rsidR="0034221F" w:rsidRPr="002A2410">
        <w:rPr>
          <w:rFonts w:ascii="Times New Roman" w:hAnsi="Times New Roman" w:cs="Times New Roman"/>
          <w:bCs/>
        </w:rPr>
        <w:t>має майже 600-річну історію.</w:t>
      </w:r>
      <w:r w:rsidR="0034221F" w:rsidRPr="002A2410">
        <w:rPr>
          <w:rFonts w:ascii="Times New Roman" w:hAnsi="Times New Roman" w:cs="Times New Roman"/>
          <w:b/>
          <w:bCs/>
        </w:rPr>
        <w:t xml:space="preserve"> </w:t>
      </w:r>
      <w:r w:rsidR="0034221F" w:rsidRPr="002A2410">
        <w:rPr>
          <w:rFonts w:ascii="Times New Roman" w:hAnsi="Times New Roman" w:cs="Times New Roman"/>
        </w:rPr>
        <w:t>Перша письмова згадка датується 10 лютого 1431 року. У 179</w:t>
      </w:r>
      <w:r w:rsidR="00945FEF">
        <w:rPr>
          <w:rFonts w:ascii="Times New Roman" w:hAnsi="Times New Roman" w:cs="Times New Roman"/>
        </w:rPr>
        <w:t>5</w:t>
      </w:r>
      <w:r w:rsidR="0034221F" w:rsidRPr="002A2410">
        <w:rPr>
          <w:rFonts w:ascii="Times New Roman" w:hAnsi="Times New Roman" w:cs="Times New Roman"/>
        </w:rPr>
        <w:t xml:space="preserve"> році після возз'єднання право</w:t>
      </w:r>
      <w:r w:rsidR="001A59B6">
        <w:rPr>
          <w:rFonts w:ascii="Times New Roman" w:hAnsi="Times New Roman" w:cs="Times New Roman"/>
        </w:rPr>
        <w:t xml:space="preserve">бережної України з лівобережною </w:t>
      </w:r>
      <w:proofErr w:type="spellStart"/>
      <w:r w:rsidR="0034221F" w:rsidRPr="002A2410">
        <w:rPr>
          <w:rFonts w:ascii="Times New Roman" w:hAnsi="Times New Roman" w:cs="Times New Roman"/>
        </w:rPr>
        <w:t>Плоскирів</w:t>
      </w:r>
      <w:proofErr w:type="spellEnd"/>
      <w:r w:rsidR="0034221F" w:rsidRPr="002A2410">
        <w:rPr>
          <w:rFonts w:ascii="Times New Roman" w:hAnsi="Times New Roman" w:cs="Times New Roman"/>
        </w:rPr>
        <w:t xml:space="preserve"> одержав статус міста Подільської губернії та офіційну назву Проскурів. За часів української революції 1917-1921 рр. Проскурів відігравав роль важливого опорного пункту Української Народної Республіки: у місті тричі перебував уряд УНР та Директорія (6-21 березня, 16-21 листопада 1919 р., 7-30 червня 1920 р.), відбулося останнє засідання Директорії в її повному складі (березень 1919 р.).  16 січня 1954 року місто Проскурів перейменовано у місто Хмельницький.</w:t>
      </w:r>
    </w:p>
    <w:p w14:paraId="683CCD97" w14:textId="77777777" w:rsidR="0034221F" w:rsidRPr="002A2410" w:rsidRDefault="002D1C2D" w:rsidP="001B44DF">
      <w:pPr>
        <w:ind w:firstLine="567"/>
        <w:jc w:val="both"/>
        <w:rPr>
          <w:rFonts w:ascii="Times New Roman" w:hAnsi="Times New Roman" w:cs="Times New Roman"/>
          <w:color w:val="auto"/>
        </w:rPr>
      </w:pPr>
      <w:r w:rsidRPr="002A2410">
        <w:rPr>
          <w:rFonts w:ascii="Times New Roman" w:hAnsi="Times New Roman" w:cs="Times New Roman"/>
          <w:b/>
        </w:rPr>
        <w:t>Стаття 4.</w:t>
      </w:r>
      <w:r w:rsidRPr="002A2410">
        <w:rPr>
          <w:rFonts w:ascii="Times New Roman" w:hAnsi="Times New Roman" w:cs="Times New Roman"/>
        </w:rPr>
        <w:t xml:space="preserve"> </w:t>
      </w:r>
      <w:r w:rsidR="008676BA">
        <w:rPr>
          <w:rFonts w:ascii="Times New Roman" w:hAnsi="Times New Roman" w:cs="Times New Roman"/>
        </w:rPr>
        <w:t>Г</w:t>
      </w:r>
      <w:r w:rsidR="001B44DF" w:rsidRPr="002A2410">
        <w:rPr>
          <w:rFonts w:ascii="Times New Roman" w:hAnsi="Times New Roman" w:cs="Times New Roman"/>
        </w:rPr>
        <w:t>ромада здійснює своє право на місцеве самоврядування безпосередньо або через утворені нею органи місцевого самоврядування та органи самоорганізації населення.</w:t>
      </w:r>
    </w:p>
    <w:p w14:paraId="7FA7FDCE" w14:textId="77777777" w:rsidR="0034221F" w:rsidRPr="002A2410" w:rsidRDefault="002D1C2D" w:rsidP="00421B0C">
      <w:pPr>
        <w:ind w:firstLine="567"/>
        <w:jc w:val="both"/>
        <w:rPr>
          <w:rFonts w:ascii="Times New Roman" w:hAnsi="Times New Roman" w:cs="Times New Roman"/>
          <w:b/>
        </w:rPr>
      </w:pPr>
      <w:r w:rsidRPr="002A2410">
        <w:rPr>
          <w:rFonts w:ascii="Times New Roman" w:hAnsi="Times New Roman" w:cs="Times New Roman"/>
          <w:b/>
        </w:rPr>
        <w:t>Стаття 5.</w:t>
      </w:r>
      <w:r w:rsidR="002729D3" w:rsidRPr="002A2410">
        <w:rPr>
          <w:rFonts w:ascii="Times New Roman" w:hAnsi="Times New Roman" w:cs="Times New Roman"/>
        </w:rPr>
        <w:t xml:space="preserve"> </w:t>
      </w:r>
      <w:r w:rsidR="008676BA">
        <w:rPr>
          <w:rFonts w:ascii="Times New Roman" w:hAnsi="Times New Roman" w:cs="Times New Roman"/>
        </w:rPr>
        <w:t>Г</w:t>
      </w:r>
      <w:r w:rsidR="001B44DF" w:rsidRPr="002A2410">
        <w:rPr>
          <w:rFonts w:ascii="Times New Roman" w:hAnsi="Times New Roman" w:cs="Times New Roman"/>
        </w:rPr>
        <w:t>ромада з метою більш ефективного здійснення своїх повноважень, захисту прав та інтересів територіальних громад може об’єднуватися в асоціації органів місцевого самоврядування та їх добровільні об’єднання, які підлягають реєстрації відповідно до вимог чинного законодавства, про що приймається відповідне рішення міської ради. Асоціаціям та іншим добровільним об’єднанням органів місцевого самоврядування не можуть передаватися владні повноваження міської ради.</w:t>
      </w:r>
    </w:p>
    <w:p w14:paraId="6AC0D3E0" w14:textId="77777777" w:rsidR="002D1C2D" w:rsidRPr="002A2410" w:rsidRDefault="002D1C2D" w:rsidP="00421B0C">
      <w:pPr>
        <w:ind w:firstLine="567"/>
        <w:jc w:val="both"/>
        <w:rPr>
          <w:rFonts w:ascii="Times New Roman" w:hAnsi="Times New Roman" w:cs="Times New Roman"/>
        </w:rPr>
      </w:pPr>
      <w:r w:rsidRPr="002A2410">
        <w:rPr>
          <w:rFonts w:ascii="Times New Roman" w:hAnsi="Times New Roman" w:cs="Times New Roman"/>
          <w:b/>
        </w:rPr>
        <w:t>Стаття 6.</w:t>
      </w:r>
      <w:r w:rsidR="0046115C" w:rsidRPr="002A2410">
        <w:rPr>
          <w:rFonts w:ascii="Times New Roman" w:hAnsi="Times New Roman" w:cs="Times New Roman"/>
        </w:rPr>
        <w:t xml:space="preserve"> </w:t>
      </w:r>
      <w:r w:rsidR="008676BA">
        <w:rPr>
          <w:rFonts w:ascii="Times New Roman" w:hAnsi="Times New Roman" w:cs="Times New Roman"/>
        </w:rPr>
        <w:t>Г</w:t>
      </w:r>
      <w:r w:rsidR="001B44DF" w:rsidRPr="002A2410">
        <w:rPr>
          <w:rFonts w:ascii="Times New Roman" w:hAnsi="Times New Roman" w:cs="Times New Roman"/>
        </w:rPr>
        <w:t>ромада на добровільних та договірних засадах може входити до міжнародних муніципальних асоціацій (союзів, фондів тощо) в порядку, передбаченому чинним законодавством України.</w:t>
      </w:r>
    </w:p>
    <w:p w14:paraId="028D24F3" w14:textId="77777777" w:rsidR="002D1C2D" w:rsidRPr="002A2410" w:rsidRDefault="002D1C2D" w:rsidP="00421B0C">
      <w:pPr>
        <w:ind w:firstLine="567"/>
        <w:jc w:val="both"/>
        <w:rPr>
          <w:rFonts w:ascii="Times New Roman" w:hAnsi="Times New Roman" w:cs="Times New Roman"/>
        </w:rPr>
      </w:pPr>
      <w:r w:rsidRPr="002A2410">
        <w:rPr>
          <w:rFonts w:ascii="Times New Roman" w:hAnsi="Times New Roman" w:cs="Times New Roman"/>
          <w:b/>
        </w:rPr>
        <w:t>Стаття 7.</w:t>
      </w:r>
      <w:r w:rsidRPr="002A2410">
        <w:rPr>
          <w:rFonts w:ascii="Times New Roman" w:hAnsi="Times New Roman" w:cs="Times New Roman"/>
        </w:rPr>
        <w:t xml:space="preserve"> </w:t>
      </w:r>
      <w:r w:rsidR="001B44DF" w:rsidRPr="002A2410">
        <w:rPr>
          <w:rFonts w:ascii="Times New Roman" w:hAnsi="Times New Roman" w:cs="Times New Roman"/>
        </w:rPr>
        <w:t>Місто Хмельницький може мати міста-побратими. Побратимські відносини встановлюються шляхом укладання двосторонніх угод про співробітництво між містами.</w:t>
      </w:r>
    </w:p>
    <w:p w14:paraId="7BCF3951" w14:textId="77777777" w:rsidR="004C4AAF" w:rsidRPr="002A2410" w:rsidRDefault="002D1C2D" w:rsidP="00421B0C">
      <w:pPr>
        <w:ind w:firstLine="567"/>
        <w:jc w:val="both"/>
        <w:rPr>
          <w:rFonts w:ascii="Times New Roman" w:hAnsi="Times New Roman" w:cs="Times New Roman"/>
          <w:lang w:val="ru-RU"/>
        </w:rPr>
      </w:pPr>
      <w:r w:rsidRPr="002A2410">
        <w:rPr>
          <w:rFonts w:ascii="Times New Roman" w:hAnsi="Times New Roman" w:cs="Times New Roman"/>
          <w:b/>
        </w:rPr>
        <w:t>Стаття 8.</w:t>
      </w:r>
      <w:r w:rsidRPr="002A2410">
        <w:rPr>
          <w:rFonts w:ascii="Times New Roman" w:hAnsi="Times New Roman" w:cs="Times New Roman"/>
        </w:rPr>
        <w:t xml:space="preserve"> </w:t>
      </w:r>
      <w:r w:rsidR="001B44DF" w:rsidRPr="002A2410">
        <w:rPr>
          <w:rFonts w:ascii="Times New Roman" w:hAnsi="Times New Roman" w:cs="Times New Roman"/>
        </w:rPr>
        <w:t>При входженні громади до українських та міжнародних добровільних об'єднань забороняється передача їм будь-яких самоврядних повноважень органів та посадових осіб місцевого самоврядування.</w:t>
      </w:r>
    </w:p>
    <w:p w14:paraId="57D6DDB9" w14:textId="77777777" w:rsidR="002D1C2D" w:rsidRPr="002A2410" w:rsidRDefault="002D1C2D" w:rsidP="00421B0C">
      <w:pPr>
        <w:ind w:firstLine="567"/>
        <w:jc w:val="both"/>
        <w:rPr>
          <w:rFonts w:ascii="Times New Roman" w:hAnsi="Times New Roman" w:cs="Times New Roman"/>
        </w:rPr>
      </w:pPr>
      <w:r w:rsidRPr="002A2410">
        <w:rPr>
          <w:rFonts w:ascii="Times New Roman" w:hAnsi="Times New Roman" w:cs="Times New Roman"/>
          <w:b/>
        </w:rPr>
        <w:t>Стаття 9.</w:t>
      </w:r>
      <w:r w:rsidR="000C57E2" w:rsidRPr="002A2410">
        <w:rPr>
          <w:rFonts w:ascii="Times New Roman" w:hAnsi="Times New Roman" w:cs="Times New Roman"/>
        </w:rPr>
        <w:t xml:space="preserve"> </w:t>
      </w:r>
      <w:r w:rsidR="001B44DF" w:rsidRPr="002A2410">
        <w:rPr>
          <w:rFonts w:ascii="Times New Roman" w:hAnsi="Times New Roman" w:cs="Times New Roman"/>
        </w:rPr>
        <w:t>Утворення на території громади територіальних одиниць (зон) зі спеціальним статусом (історико-заповідних, лісопаркових, промислових тощо) здійснюється відповідно до Закону за поданням міської ради.</w:t>
      </w:r>
    </w:p>
    <w:p w14:paraId="6904F85E" w14:textId="77777777" w:rsidR="00421B0C" w:rsidRPr="002A2410" w:rsidRDefault="00421B0C" w:rsidP="00B33FB2">
      <w:pPr>
        <w:jc w:val="both"/>
        <w:rPr>
          <w:rFonts w:ascii="Times New Roman" w:hAnsi="Times New Roman" w:cs="Times New Roman"/>
        </w:rPr>
      </w:pPr>
    </w:p>
    <w:p w14:paraId="7EB91924" w14:textId="77777777" w:rsidR="002D1C2D" w:rsidRPr="002A2410" w:rsidRDefault="002D1C2D" w:rsidP="002C527B">
      <w:pPr>
        <w:jc w:val="center"/>
        <w:rPr>
          <w:rFonts w:ascii="Times New Roman" w:hAnsi="Times New Roman" w:cs="Times New Roman"/>
          <w:b/>
        </w:rPr>
      </w:pPr>
      <w:r w:rsidRPr="002A2410">
        <w:rPr>
          <w:rFonts w:ascii="Times New Roman" w:hAnsi="Times New Roman" w:cs="Times New Roman"/>
          <w:b/>
        </w:rPr>
        <w:t xml:space="preserve">Глава 1.2. Територіальна громада </w:t>
      </w:r>
      <w:r w:rsidR="0046115C" w:rsidRPr="002A2410">
        <w:rPr>
          <w:rFonts w:ascii="Times New Roman" w:hAnsi="Times New Roman" w:cs="Times New Roman"/>
          <w:b/>
        </w:rPr>
        <w:t xml:space="preserve"> </w:t>
      </w:r>
    </w:p>
    <w:p w14:paraId="1E0688F8" w14:textId="77777777" w:rsidR="0086649F" w:rsidRPr="004A6811" w:rsidRDefault="004A6811" w:rsidP="004A6811">
      <w:pPr>
        <w:ind w:firstLine="567"/>
        <w:jc w:val="both"/>
        <w:rPr>
          <w:rFonts w:ascii="Times New Roman" w:hAnsi="Times New Roman" w:cs="Times New Roman"/>
          <w:color w:val="auto"/>
        </w:rPr>
      </w:pPr>
      <w:r w:rsidRPr="002A2410">
        <w:rPr>
          <w:rFonts w:ascii="Times New Roman" w:hAnsi="Times New Roman" w:cs="Times New Roman"/>
          <w:b/>
        </w:rPr>
        <w:t>Стаття 10.</w:t>
      </w:r>
      <w:r w:rsidRPr="002A2410">
        <w:rPr>
          <w:rFonts w:ascii="Times New Roman" w:hAnsi="Times New Roman" w:cs="Times New Roman"/>
        </w:rPr>
        <w:t xml:space="preserve"> </w:t>
      </w:r>
      <w:r w:rsidR="008676BA" w:rsidRPr="00C9765A">
        <w:rPr>
          <w:rFonts w:ascii="Times New Roman" w:hAnsi="Times New Roman" w:cs="Times New Roman"/>
        </w:rPr>
        <w:t>Г</w:t>
      </w:r>
      <w:r w:rsidR="002D1C2D" w:rsidRPr="00C9765A">
        <w:rPr>
          <w:rFonts w:ascii="Times New Roman" w:hAnsi="Times New Roman" w:cs="Times New Roman"/>
        </w:rPr>
        <w:t>ромада</w:t>
      </w:r>
      <w:r w:rsidR="001B44DF" w:rsidRPr="00C9765A">
        <w:rPr>
          <w:rFonts w:ascii="Times New Roman" w:hAnsi="Times New Roman" w:cs="Times New Roman"/>
        </w:rPr>
        <w:t xml:space="preserve"> </w:t>
      </w:r>
      <w:r w:rsidR="002D1C2D" w:rsidRPr="00C9765A">
        <w:rPr>
          <w:rFonts w:ascii="Times New Roman" w:hAnsi="Times New Roman" w:cs="Times New Roman"/>
        </w:rPr>
        <w:t xml:space="preserve">- </w:t>
      </w:r>
      <w:r w:rsidR="0086649F" w:rsidRPr="00C9765A">
        <w:rPr>
          <w:rFonts w:ascii="Times New Roman" w:hAnsi="Times New Roman" w:cs="Times New Roman"/>
          <w:color w:val="333333"/>
          <w:shd w:val="clear" w:color="auto" w:fill="FFFFFF"/>
        </w:rPr>
        <w:t>жителі, об'єднані постійним проживанням у межах с</w:t>
      </w:r>
      <w:r w:rsidR="00170813" w:rsidRPr="00C9765A">
        <w:rPr>
          <w:rFonts w:ascii="Times New Roman" w:hAnsi="Times New Roman" w:cs="Times New Roman"/>
          <w:color w:val="333333"/>
          <w:shd w:val="clear" w:color="auto" w:fill="FFFFFF"/>
        </w:rPr>
        <w:t>ела</w:t>
      </w:r>
      <w:r w:rsidR="00883F45" w:rsidRPr="00C9765A">
        <w:rPr>
          <w:rFonts w:ascii="Times New Roman" w:hAnsi="Times New Roman" w:cs="Times New Roman"/>
          <w:color w:val="333333"/>
          <w:shd w:val="clear" w:color="auto" w:fill="FFFFFF"/>
        </w:rPr>
        <w:t>,</w:t>
      </w:r>
      <w:r w:rsidR="0086649F" w:rsidRPr="00C9765A">
        <w:rPr>
          <w:rFonts w:ascii="Times New Roman" w:hAnsi="Times New Roman" w:cs="Times New Roman"/>
          <w:color w:val="333333"/>
          <w:shd w:val="clear" w:color="auto" w:fill="FFFFFF"/>
        </w:rPr>
        <w:t xml:space="preserve"> селища, міста, що є самостійн</w:t>
      </w:r>
      <w:r w:rsidR="00170813" w:rsidRPr="00C9765A">
        <w:rPr>
          <w:rFonts w:ascii="Times New Roman" w:hAnsi="Times New Roman" w:cs="Times New Roman"/>
          <w:color w:val="333333"/>
          <w:shd w:val="clear" w:color="auto" w:fill="FFFFFF"/>
        </w:rPr>
        <w:t>ими</w:t>
      </w:r>
      <w:r w:rsidR="0086649F" w:rsidRPr="00C9765A">
        <w:rPr>
          <w:rFonts w:ascii="Times New Roman" w:hAnsi="Times New Roman" w:cs="Times New Roman"/>
          <w:color w:val="333333"/>
          <w:shd w:val="clear" w:color="auto" w:fill="FFFFFF"/>
        </w:rPr>
        <w:t xml:space="preserve"> адміністративно-територіальн</w:t>
      </w:r>
      <w:r w:rsidR="00170813" w:rsidRPr="00C9765A">
        <w:rPr>
          <w:rFonts w:ascii="Times New Roman" w:hAnsi="Times New Roman" w:cs="Times New Roman"/>
          <w:color w:val="333333"/>
          <w:shd w:val="clear" w:color="auto" w:fill="FFFFFF"/>
        </w:rPr>
        <w:t>ими</w:t>
      </w:r>
      <w:r w:rsidR="0086649F" w:rsidRPr="00C9765A">
        <w:rPr>
          <w:rFonts w:ascii="Times New Roman" w:hAnsi="Times New Roman" w:cs="Times New Roman"/>
          <w:color w:val="333333"/>
          <w:shd w:val="clear" w:color="auto" w:fill="FFFFFF"/>
        </w:rPr>
        <w:t xml:space="preserve"> одиниц</w:t>
      </w:r>
      <w:r w:rsidR="00170813" w:rsidRPr="00C9765A">
        <w:rPr>
          <w:rFonts w:ascii="Times New Roman" w:hAnsi="Times New Roman" w:cs="Times New Roman"/>
          <w:color w:val="333333"/>
          <w:shd w:val="clear" w:color="auto" w:fill="FFFFFF"/>
        </w:rPr>
        <w:t>ями</w:t>
      </w:r>
      <w:r w:rsidR="00211FBD">
        <w:rPr>
          <w:rFonts w:ascii="Times New Roman" w:hAnsi="Times New Roman" w:cs="Times New Roman"/>
          <w:color w:val="333333"/>
          <w:shd w:val="clear" w:color="auto" w:fill="FFFFFF"/>
        </w:rPr>
        <w:t>, або добровільне об’єднання жителів кількох сіл, селищ, міст, що мають єдиний адміністративний центр.</w:t>
      </w:r>
    </w:p>
    <w:p w14:paraId="7BC1548D" w14:textId="77777777" w:rsidR="002D1C2D" w:rsidRPr="002A2410" w:rsidRDefault="002D1C2D" w:rsidP="00FB1A71">
      <w:pPr>
        <w:ind w:firstLine="567"/>
        <w:jc w:val="both"/>
        <w:rPr>
          <w:rFonts w:ascii="Times New Roman" w:hAnsi="Times New Roman" w:cs="Times New Roman"/>
        </w:rPr>
      </w:pPr>
      <w:r w:rsidRPr="002A2410">
        <w:rPr>
          <w:rFonts w:ascii="Times New Roman" w:hAnsi="Times New Roman" w:cs="Times New Roman"/>
          <w:b/>
        </w:rPr>
        <w:t>Стаття 1</w:t>
      </w:r>
      <w:r w:rsidR="004A6811">
        <w:rPr>
          <w:rFonts w:ascii="Times New Roman" w:hAnsi="Times New Roman" w:cs="Times New Roman"/>
          <w:b/>
        </w:rPr>
        <w:t>1</w:t>
      </w:r>
      <w:r w:rsidRPr="002A2410">
        <w:rPr>
          <w:rFonts w:ascii="Times New Roman" w:hAnsi="Times New Roman" w:cs="Times New Roman"/>
          <w:b/>
        </w:rPr>
        <w:t>.</w:t>
      </w:r>
      <w:r w:rsidR="000C57E2" w:rsidRPr="002A2410">
        <w:rPr>
          <w:rFonts w:ascii="Times New Roman" w:hAnsi="Times New Roman" w:cs="Times New Roman"/>
        </w:rPr>
        <w:t xml:space="preserve"> </w:t>
      </w:r>
      <w:r w:rsidR="00783701" w:rsidRPr="002A2410">
        <w:rPr>
          <w:rFonts w:ascii="Times New Roman" w:hAnsi="Times New Roman" w:cs="Times New Roman"/>
        </w:rPr>
        <w:t>Жителі</w:t>
      </w:r>
      <w:r w:rsidR="00E21461" w:rsidRPr="002A2410">
        <w:rPr>
          <w:rFonts w:ascii="Times New Roman" w:hAnsi="Times New Roman" w:cs="Times New Roman"/>
        </w:rPr>
        <w:t xml:space="preserve"> громади </w:t>
      </w:r>
      <w:r w:rsidRPr="002A2410">
        <w:rPr>
          <w:rFonts w:ascii="Times New Roman" w:hAnsi="Times New Roman" w:cs="Times New Roman"/>
        </w:rPr>
        <w:t>реалізують свої права на участь у місцевому самоврядуванні у формах та в межах, передбачених</w:t>
      </w:r>
      <w:r w:rsidR="00FB1A71" w:rsidRPr="002A2410">
        <w:rPr>
          <w:rFonts w:ascii="Times New Roman" w:hAnsi="Times New Roman" w:cs="Times New Roman"/>
        </w:rPr>
        <w:t xml:space="preserve"> Конституцією України, Законами</w:t>
      </w:r>
      <w:r w:rsidR="00FB1A71" w:rsidRPr="002A2410">
        <w:rPr>
          <w:rFonts w:ascii="Times New Roman" w:hAnsi="Times New Roman" w:cs="Times New Roman"/>
          <w:lang w:val="ru-RU"/>
        </w:rPr>
        <w:t xml:space="preserve"> </w:t>
      </w:r>
      <w:r w:rsidRPr="002A2410">
        <w:rPr>
          <w:rFonts w:ascii="Times New Roman" w:hAnsi="Times New Roman" w:cs="Times New Roman"/>
        </w:rPr>
        <w:t>України, цим Статутом.</w:t>
      </w:r>
    </w:p>
    <w:p w14:paraId="42D5A9D9" w14:textId="77777777" w:rsidR="00EE488C" w:rsidRPr="002A2410" w:rsidRDefault="008676BA" w:rsidP="00FB1A71">
      <w:pPr>
        <w:ind w:firstLine="567"/>
        <w:jc w:val="both"/>
        <w:rPr>
          <w:rFonts w:ascii="Times New Roman" w:hAnsi="Times New Roman" w:cs="Times New Roman"/>
        </w:rPr>
      </w:pPr>
      <w:r>
        <w:rPr>
          <w:rStyle w:val="def"/>
          <w:rFonts w:ascii="Times New Roman" w:hAnsi="Times New Roman"/>
        </w:rPr>
        <w:t>Г</w:t>
      </w:r>
      <w:r w:rsidR="00EE488C" w:rsidRPr="002A2410">
        <w:rPr>
          <w:rStyle w:val="def"/>
          <w:rFonts w:ascii="Times New Roman" w:hAnsi="Times New Roman"/>
        </w:rPr>
        <w:t>ромада у порядку, визначеному чинним законодавством України, м</w:t>
      </w:r>
      <w:r w:rsidR="00A95492">
        <w:rPr>
          <w:rStyle w:val="def"/>
          <w:rFonts w:ascii="Times New Roman" w:hAnsi="Times New Roman"/>
        </w:rPr>
        <w:t xml:space="preserve">оже брати участь у </w:t>
      </w:r>
      <w:r w:rsidR="00EE488C" w:rsidRPr="002A2410">
        <w:rPr>
          <w:rStyle w:val="def"/>
          <w:rFonts w:ascii="Times New Roman" w:hAnsi="Times New Roman"/>
        </w:rPr>
        <w:t>приєднанні інших територіальних громад з адміністративним центром у місті Хмельницькому.</w:t>
      </w:r>
    </w:p>
    <w:p w14:paraId="19E1B0CB"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Стаття 1</w:t>
      </w:r>
      <w:r w:rsidR="004A6811">
        <w:rPr>
          <w:rFonts w:ascii="Times New Roman" w:hAnsi="Times New Roman" w:cs="Times New Roman"/>
          <w:b/>
        </w:rPr>
        <w:t>2</w:t>
      </w:r>
      <w:r w:rsidRPr="002A2410">
        <w:rPr>
          <w:rFonts w:ascii="Times New Roman" w:hAnsi="Times New Roman" w:cs="Times New Roman"/>
          <w:b/>
        </w:rPr>
        <w:t>.</w:t>
      </w:r>
      <w:r w:rsidRPr="002A2410">
        <w:rPr>
          <w:rFonts w:ascii="Times New Roman" w:hAnsi="Times New Roman" w:cs="Times New Roman"/>
        </w:rPr>
        <w:t xml:space="preserve"> Міська рада може засновувати почесні звання та відзнаки, що присвоюються аб</w:t>
      </w:r>
      <w:r w:rsidR="007F4C6E" w:rsidRPr="002A2410">
        <w:rPr>
          <w:rFonts w:ascii="Times New Roman" w:hAnsi="Times New Roman" w:cs="Times New Roman"/>
        </w:rPr>
        <w:t xml:space="preserve">о якими нагороджуються </w:t>
      </w:r>
      <w:r w:rsidR="00783701" w:rsidRPr="002A2410">
        <w:rPr>
          <w:rFonts w:ascii="Times New Roman" w:hAnsi="Times New Roman" w:cs="Times New Roman"/>
        </w:rPr>
        <w:t>жителі</w:t>
      </w:r>
      <w:r w:rsidR="00887E2B" w:rsidRPr="002A2410">
        <w:rPr>
          <w:rFonts w:ascii="Times New Roman" w:hAnsi="Times New Roman" w:cs="Times New Roman"/>
        </w:rPr>
        <w:t xml:space="preserve"> громади</w:t>
      </w:r>
      <w:r w:rsidRPr="002A2410">
        <w:rPr>
          <w:rFonts w:ascii="Times New Roman" w:hAnsi="Times New Roman" w:cs="Times New Roman"/>
        </w:rPr>
        <w:t xml:space="preserve">, інші громадяни України, іноземці та особи без громадянства, що мають видатні заслуги перед </w:t>
      </w:r>
      <w:r w:rsidR="002653EE" w:rsidRPr="002A2410">
        <w:rPr>
          <w:rFonts w:ascii="Times New Roman" w:hAnsi="Times New Roman" w:cs="Times New Roman"/>
        </w:rPr>
        <w:t>громадою</w:t>
      </w:r>
      <w:r w:rsidRPr="002A2410">
        <w:rPr>
          <w:rFonts w:ascii="Times New Roman" w:hAnsi="Times New Roman" w:cs="Times New Roman"/>
        </w:rPr>
        <w:t xml:space="preserve"> та </w:t>
      </w:r>
      <w:r w:rsidR="001A59B6">
        <w:rPr>
          <w:rFonts w:ascii="Times New Roman" w:hAnsi="Times New Roman" w:cs="Times New Roman"/>
        </w:rPr>
        <w:t xml:space="preserve">зробили </w:t>
      </w:r>
      <w:r w:rsidR="001A59B6">
        <w:rPr>
          <w:rFonts w:ascii="Times New Roman" w:hAnsi="Times New Roman" w:cs="Times New Roman"/>
        </w:rPr>
        <w:lastRenderedPageBreak/>
        <w:t xml:space="preserve">вагомий внесок </w:t>
      </w:r>
      <w:r w:rsidRPr="002A2410">
        <w:rPr>
          <w:rFonts w:ascii="Times New Roman" w:hAnsi="Times New Roman" w:cs="Times New Roman"/>
        </w:rPr>
        <w:t xml:space="preserve">у </w:t>
      </w:r>
      <w:r w:rsidR="000522C8" w:rsidRPr="002A2410">
        <w:rPr>
          <w:rFonts w:ascii="Times New Roman" w:hAnsi="Times New Roman" w:cs="Times New Roman"/>
        </w:rPr>
        <w:t xml:space="preserve">її </w:t>
      </w:r>
      <w:r w:rsidRPr="002A2410">
        <w:rPr>
          <w:rFonts w:ascii="Times New Roman" w:hAnsi="Times New Roman" w:cs="Times New Roman"/>
        </w:rPr>
        <w:t>соціально-еко</w:t>
      </w:r>
      <w:r w:rsidR="000522C8" w:rsidRPr="002A2410">
        <w:rPr>
          <w:rFonts w:ascii="Times New Roman" w:hAnsi="Times New Roman" w:cs="Times New Roman"/>
        </w:rPr>
        <w:t>номічний та культурний розвиток</w:t>
      </w:r>
      <w:r w:rsidRPr="002A2410">
        <w:rPr>
          <w:rFonts w:ascii="Times New Roman" w:hAnsi="Times New Roman" w:cs="Times New Roman"/>
        </w:rPr>
        <w:t>.</w:t>
      </w:r>
    </w:p>
    <w:p w14:paraId="02480FC0"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Перелік почесних звань та відзнак, підстави та порядок їх присвоєння або нагородження ними встановлюється положеннями про них, які розробляютьс</w:t>
      </w:r>
      <w:r w:rsidR="007F4C6E" w:rsidRPr="002A2410">
        <w:rPr>
          <w:rFonts w:ascii="Times New Roman" w:hAnsi="Times New Roman" w:cs="Times New Roman"/>
        </w:rPr>
        <w:t>я та затверджуються за рішенням</w:t>
      </w:r>
      <w:r w:rsidR="000522C8" w:rsidRPr="002A2410">
        <w:rPr>
          <w:rFonts w:ascii="Times New Roman" w:hAnsi="Times New Roman" w:cs="Times New Roman"/>
        </w:rPr>
        <w:t xml:space="preserve"> </w:t>
      </w:r>
      <w:r w:rsidRPr="002A2410">
        <w:rPr>
          <w:rFonts w:ascii="Times New Roman" w:hAnsi="Times New Roman" w:cs="Times New Roman"/>
        </w:rPr>
        <w:t>міської ради.</w:t>
      </w:r>
    </w:p>
    <w:p w14:paraId="2190EE7A" w14:textId="77777777" w:rsidR="004D741C" w:rsidRPr="002A2410" w:rsidRDefault="004D741C" w:rsidP="001B1FF2">
      <w:pPr>
        <w:rPr>
          <w:rFonts w:ascii="Times New Roman" w:hAnsi="Times New Roman" w:cs="Times New Roman"/>
          <w:b/>
        </w:rPr>
      </w:pPr>
    </w:p>
    <w:p w14:paraId="50197ADD" w14:textId="77777777" w:rsidR="003577A0" w:rsidRPr="002A2410" w:rsidRDefault="003577A0" w:rsidP="0090580E">
      <w:pPr>
        <w:jc w:val="center"/>
        <w:rPr>
          <w:rFonts w:ascii="Times New Roman" w:hAnsi="Times New Roman" w:cs="Times New Roman"/>
          <w:b/>
        </w:rPr>
      </w:pPr>
      <w:r w:rsidRPr="002A2410">
        <w:rPr>
          <w:rFonts w:ascii="Times New Roman" w:hAnsi="Times New Roman" w:cs="Times New Roman"/>
          <w:b/>
        </w:rPr>
        <w:t>Глава 1.3.Символи громади</w:t>
      </w:r>
    </w:p>
    <w:p w14:paraId="7C8B5822" w14:textId="77777777" w:rsidR="003577A0" w:rsidRPr="002A2410" w:rsidRDefault="003577A0" w:rsidP="003577A0">
      <w:pPr>
        <w:ind w:firstLine="567"/>
        <w:jc w:val="both"/>
        <w:rPr>
          <w:rStyle w:val="af3"/>
          <w:rFonts w:ascii="Times New Roman" w:hAnsi="Times New Roman"/>
          <w:b w:val="0"/>
        </w:rPr>
      </w:pPr>
      <w:r w:rsidRPr="002A2410">
        <w:rPr>
          <w:rFonts w:ascii="Times New Roman" w:hAnsi="Times New Roman" w:cs="Times New Roman"/>
          <w:b/>
        </w:rPr>
        <w:t>Стаття 1</w:t>
      </w:r>
      <w:r w:rsidR="004A6811">
        <w:rPr>
          <w:rFonts w:ascii="Times New Roman" w:hAnsi="Times New Roman" w:cs="Times New Roman"/>
          <w:b/>
        </w:rPr>
        <w:t>3</w:t>
      </w:r>
      <w:r w:rsidRPr="002A2410">
        <w:rPr>
          <w:rFonts w:ascii="Times New Roman" w:hAnsi="Times New Roman" w:cs="Times New Roman"/>
          <w:b/>
        </w:rPr>
        <w:t>.</w:t>
      </w:r>
      <w:r w:rsidRPr="002A2410">
        <w:rPr>
          <w:rFonts w:ascii="Times New Roman" w:hAnsi="Times New Roman" w:cs="Times New Roman"/>
        </w:rPr>
        <w:t xml:space="preserve"> </w:t>
      </w:r>
      <w:r w:rsidRPr="002A2410">
        <w:rPr>
          <w:rStyle w:val="af3"/>
          <w:rFonts w:ascii="Times New Roman" w:hAnsi="Times New Roman"/>
          <w:b w:val="0"/>
        </w:rPr>
        <w:t>Офіційними символами громади  є герб та прапор.</w:t>
      </w:r>
    </w:p>
    <w:p w14:paraId="08C1071E" w14:textId="77777777" w:rsidR="003577A0" w:rsidRPr="002A2410" w:rsidRDefault="003577A0" w:rsidP="003577A0">
      <w:pPr>
        <w:ind w:firstLine="567"/>
        <w:jc w:val="both"/>
        <w:rPr>
          <w:rStyle w:val="af3"/>
          <w:rFonts w:ascii="Times New Roman" w:hAnsi="Times New Roman"/>
        </w:rPr>
      </w:pPr>
      <w:r w:rsidRPr="002A2410">
        <w:rPr>
          <w:rFonts w:ascii="Times New Roman" w:hAnsi="Times New Roman" w:cs="Times New Roman"/>
          <w:b/>
        </w:rPr>
        <w:t>Стаття 1</w:t>
      </w:r>
      <w:r w:rsidR="004A6811">
        <w:rPr>
          <w:rFonts w:ascii="Times New Roman" w:hAnsi="Times New Roman" w:cs="Times New Roman"/>
          <w:b/>
        </w:rPr>
        <w:t>4</w:t>
      </w:r>
      <w:r w:rsidRPr="002A2410">
        <w:rPr>
          <w:rFonts w:ascii="Times New Roman" w:hAnsi="Times New Roman" w:cs="Times New Roman"/>
          <w:b/>
        </w:rPr>
        <w:t xml:space="preserve">. </w:t>
      </w:r>
      <w:r w:rsidRPr="002A2410">
        <w:rPr>
          <w:rStyle w:val="af3"/>
          <w:rFonts w:ascii="Times New Roman" w:hAnsi="Times New Roman"/>
          <w:b w:val="0"/>
        </w:rPr>
        <w:t>Положення, опис та порядо</w:t>
      </w:r>
      <w:r w:rsidR="00E824EA">
        <w:rPr>
          <w:rStyle w:val="af3"/>
          <w:rFonts w:ascii="Times New Roman" w:hAnsi="Times New Roman"/>
          <w:b w:val="0"/>
        </w:rPr>
        <w:t>к використання герба та прапора</w:t>
      </w:r>
      <w:r w:rsidRPr="002A2410">
        <w:rPr>
          <w:rStyle w:val="af3"/>
          <w:rFonts w:ascii="Times New Roman" w:hAnsi="Times New Roman"/>
          <w:b w:val="0"/>
        </w:rPr>
        <w:t xml:space="preserve"> громади, після широкого публічного обговорення в усіх населених пунктах, що входять до неї, затверджуються Хмельницькою міською радою</w:t>
      </w:r>
      <w:r w:rsidRPr="002A2410">
        <w:rPr>
          <w:rStyle w:val="af3"/>
          <w:rFonts w:ascii="Times New Roman" w:hAnsi="Times New Roman"/>
        </w:rPr>
        <w:t>.</w:t>
      </w:r>
    </w:p>
    <w:p w14:paraId="703AB9A0" w14:textId="77777777" w:rsidR="003577A0" w:rsidRPr="002A2410" w:rsidRDefault="003577A0" w:rsidP="003577A0">
      <w:pPr>
        <w:ind w:firstLine="567"/>
        <w:jc w:val="both"/>
        <w:rPr>
          <w:rStyle w:val="af3"/>
          <w:rFonts w:ascii="Times New Roman" w:hAnsi="Times New Roman"/>
          <w:b w:val="0"/>
        </w:rPr>
      </w:pPr>
      <w:r w:rsidRPr="002A2410">
        <w:rPr>
          <w:rFonts w:ascii="Times New Roman" w:hAnsi="Times New Roman" w:cs="Times New Roman"/>
          <w:b/>
        </w:rPr>
        <w:t>Стаття 1</w:t>
      </w:r>
      <w:r w:rsidR="004A6811">
        <w:rPr>
          <w:rFonts w:ascii="Times New Roman" w:hAnsi="Times New Roman" w:cs="Times New Roman"/>
          <w:b/>
        </w:rPr>
        <w:t>5</w:t>
      </w:r>
      <w:r w:rsidRPr="002A2410">
        <w:rPr>
          <w:rFonts w:ascii="Times New Roman" w:hAnsi="Times New Roman" w:cs="Times New Roman"/>
          <w:b/>
        </w:rPr>
        <w:t xml:space="preserve">. </w:t>
      </w:r>
      <w:r w:rsidRPr="002A2410">
        <w:rPr>
          <w:rStyle w:val="af3"/>
          <w:rFonts w:ascii="Times New Roman" w:hAnsi="Times New Roman"/>
          <w:b w:val="0"/>
        </w:rPr>
        <w:t>Населені пункти територіальної громади не можуть мати символів у вигляді герба та прапора, за виключенням адміністративного центру територіальної громади – міста Хмельницького.</w:t>
      </w:r>
    </w:p>
    <w:p w14:paraId="17F02404" w14:textId="77777777" w:rsidR="003577A0" w:rsidRPr="002A2410" w:rsidRDefault="003577A0" w:rsidP="003577A0">
      <w:pPr>
        <w:ind w:firstLine="567"/>
        <w:jc w:val="both"/>
        <w:rPr>
          <w:rStyle w:val="af3"/>
          <w:rFonts w:ascii="Times New Roman" w:hAnsi="Times New Roman"/>
          <w:b w:val="0"/>
        </w:rPr>
      </w:pPr>
    </w:p>
    <w:p w14:paraId="72A26EB7" w14:textId="77777777" w:rsidR="003577A0" w:rsidRPr="002A2410" w:rsidRDefault="003577A0" w:rsidP="003577A0">
      <w:pPr>
        <w:ind w:firstLine="567"/>
        <w:jc w:val="center"/>
        <w:rPr>
          <w:rStyle w:val="af3"/>
          <w:rFonts w:ascii="Times New Roman" w:hAnsi="Times New Roman"/>
        </w:rPr>
      </w:pPr>
      <w:r w:rsidRPr="002A2410">
        <w:rPr>
          <w:rStyle w:val="af3"/>
          <w:rFonts w:ascii="Times New Roman" w:hAnsi="Times New Roman"/>
        </w:rPr>
        <w:t>Глава 1.4. Символи адміністративного центру громади – міста Хмельницького</w:t>
      </w:r>
    </w:p>
    <w:p w14:paraId="5C7E4456" w14:textId="77777777" w:rsidR="003577A0" w:rsidRDefault="003577A0" w:rsidP="0082515B">
      <w:pPr>
        <w:ind w:firstLine="567"/>
        <w:jc w:val="both"/>
        <w:rPr>
          <w:rFonts w:ascii="Times New Roman" w:hAnsi="Times New Roman" w:cs="Times New Roman"/>
        </w:rPr>
      </w:pPr>
      <w:r w:rsidRPr="002A2410">
        <w:rPr>
          <w:rFonts w:ascii="Times New Roman" w:hAnsi="Times New Roman" w:cs="Times New Roman"/>
          <w:b/>
        </w:rPr>
        <w:t>Стаття 1</w:t>
      </w:r>
      <w:r w:rsidR="004A6811">
        <w:rPr>
          <w:rFonts w:ascii="Times New Roman" w:hAnsi="Times New Roman" w:cs="Times New Roman"/>
          <w:b/>
        </w:rPr>
        <w:t>6</w:t>
      </w:r>
      <w:r w:rsidRPr="002A2410">
        <w:rPr>
          <w:rFonts w:ascii="Times New Roman" w:hAnsi="Times New Roman" w:cs="Times New Roman"/>
          <w:b/>
        </w:rPr>
        <w:t xml:space="preserve">. </w:t>
      </w:r>
      <w:r w:rsidR="0082515B" w:rsidRPr="0082515B">
        <w:rPr>
          <w:rFonts w:ascii="Times New Roman" w:hAnsi="Times New Roman" w:cs="Times New Roman"/>
        </w:rPr>
        <w:t xml:space="preserve">Офіційними символами </w:t>
      </w:r>
      <w:r w:rsidR="00422AD4">
        <w:rPr>
          <w:rFonts w:ascii="Times New Roman" w:hAnsi="Times New Roman" w:cs="Times New Roman"/>
          <w:bCs/>
        </w:rPr>
        <w:t>адміністративного центру</w:t>
      </w:r>
      <w:r w:rsidR="0082515B" w:rsidRPr="0082515B">
        <w:rPr>
          <w:rFonts w:ascii="Times New Roman" w:hAnsi="Times New Roman" w:cs="Times New Roman"/>
          <w:bCs/>
        </w:rPr>
        <w:t xml:space="preserve"> громади – </w:t>
      </w:r>
      <w:r w:rsidR="0082515B" w:rsidRPr="0082515B">
        <w:rPr>
          <w:rFonts w:ascii="Times New Roman" w:hAnsi="Times New Roman" w:cs="Times New Roman"/>
        </w:rPr>
        <w:t>міста Хмельницького є герб та прапор, а також прап</w:t>
      </w:r>
      <w:r w:rsidR="007A12C9">
        <w:rPr>
          <w:rFonts w:ascii="Times New Roman" w:hAnsi="Times New Roman" w:cs="Times New Roman"/>
        </w:rPr>
        <w:t>ор (штандарт) міського голови, п</w:t>
      </w:r>
      <w:r w:rsidR="0082515B" w:rsidRPr="0082515B">
        <w:rPr>
          <w:rFonts w:ascii="Times New Roman" w:hAnsi="Times New Roman" w:cs="Times New Roman"/>
        </w:rPr>
        <w:t xml:space="preserve">оложення про які, </w:t>
      </w:r>
      <w:r w:rsidR="007A12C9">
        <w:rPr>
          <w:rFonts w:ascii="Times New Roman" w:hAnsi="Times New Roman" w:cs="Times New Roman"/>
        </w:rPr>
        <w:t xml:space="preserve">їх </w:t>
      </w:r>
      <w:r w:rsidR="0082515B" w:rsidRPr="0082515B">
        <w:rPr>
          <w:rFonts w:ascii="Times New Roman" w:hAnsi="Times New Roman" w:cs="Times New Roman"/>
        </w:rPr>
        <w:t>опис та порядок використання затверджуються рішенням міської ради.</w:t>
      </w:r>
    </w:p>
    <w:p w14:paraId="731079C5" w14:textId="77777777" w:rsidR="003915B7" w:rsidRPr="002A2410" w:rsidRDefault="003915B7" w:rsidP="0082515B">
      <w:pPr>
        <w:ind w:firstLine="567"/>
        <w:jc w:val="both"/>
        <w:rPr>
          <w:rFonts w:ascii="Times New Roman" w:hAnsi="Times New Roman" w:cs="Times New Roman"/>
          <w:b/>
        </w:rPr>
      </w:pPr>
    </w:p>
    <w:p w14:paraId="5A1C754C" w14:textId="77777777" w:rsidR="002D1C2D" w:rsidRPr="002A2410" w:rsidRDefault="004D741C" w:rsidP="0090580E">
      <w:pPr>
        <w:jc w:val="center"/>
        <w:rPr>
          <w:rFonts w:ascii="Times New Roman" w:hAnsi="Times New Roman" w:cs="Times New Roman"/>
          <w:b/>
        </w:rPr>
      </w:pPr>
      <w:r w:rsidRPr="002A2410">
        <w:rPr>
          <w:rFonts w:ascii="Times New Roman" w:hAnsi="Times New Roman" w:cs="Times New Roman"/>
          <w:b/>
        </w:rPr>
        <w:t>Глава 1.</w:t>
      </w:r>
      <w:r w:rsidR="00C77CB9" w:rsidRPr="002A2410">
        <w:rPr>
          <w:rFonts w:ascii="Times New Roman" w:hAnsi="Times New Roman" w:cs="Times New Roman"/>
          <w:b/>
        </w:rPr>
        <w:t>5</w:t>
      </w:r>
      <w:r w:rsidRPr="002A2410">
        <w:rPr>
          <w:rFonts w:ascii="Times New Roman" w:hAnsi="Times New Roman" w:cs="Times New Roman"/>
          <w:b/>
        </w:rPr>
        <w:t>.</w:t>
      </w:r>
      <w:r w:rsidR="002D1C2D" w:rsidRPr="002A2410">
        <w:rPr>
          <w:rFonts w:ascii="Times New Roman" w:hAnsi="Times New Roman" w:cs="Times New Roman"/>
          <w:b/>
        </w:rPr>
        <w:t>Правова основа Статуту</w:t>
      </w:r>
    </w:p>
    <w:p w14:paraId="10CCD2D5"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Стаття 1</w:t>
      </w:r>
      <w:r w:rsidR="004A6811">
        <w:rPr>
          <w:rFonts w:ascii="Times New Roman" w:hAnsi="Times New Roman" w:cs="Times New Roman"/>
          <w:b/>
        </w:rPr>
        <w:t>7</w:t>
      </w:r>
      <w:r w:rsidRPr="002A2410">
        <w:rPr>
          <w:rFonts w:ascii="Times New Roman" w:hAnsi="Times New Roman" w:cs="Times New Roman"/>
          <w:b/>
        </w:rPr>
        <w:t>.</w:t>
      </w:r>
      <w:r w:rsidR="007F4C6E" w:rsidRPr="002A2410">
        <w:rPr>
          <w:rFonts w:ascii="Times New Roman" w:hAnsi="Times New Roman" w:cs="Times New Roman"/>
        </w:rPr>
        <w:t xml:space="preserve"> Статут</w:t>
      </w:r>
      <w:r w:rsidR="00E21461" w:rsidRPr="002A2410">
        <w:rPr>
          <w:rFonts w:ascii="Times New Roman" w:hAnsi="Times New Roman" w:cs="Times New Roman"/>
        </w:rPr>
        <w:t xml:space="preserve"> громади </w:t>
      </w:r>
      <w:r w:rsidRPr="002A2410">
        <w:rPr>
          <w:rFonts w:ascii="Times New Roman" w:hAnsi="Times New Roman" w:cs="Times New Roman"/>
        </w:rPr>
        <w:t xml:space="preserve">(далі - Статут) має найвищу юридичну силу по відношенню до актів, які приймаються в системі місцевого самоврядування </w:t>
      </w:r>
      <w:r w:rsidR="00B70DCD" w:rsidRPr="002A2410">
        <w:rPr>
          <w:rFonts w:ascii="Times New Roman" w:hAnsi="Times New Roman" w:cs="Times New Roman"/>
        </w:rPr>
        <w:t xml:space="preserve">територіальної </w:t>
      </w:r>
      <w:r w:rsidR="00EE7649" w:rsidRPr="002A2410">
        <w:rPr>
          <w:rFonts w:ascii="Times New Roman" w:hAnsi="Times New Roman" w:cs="Times New Roman"/>
        </w:rPr>
        <w:t>громади</w:t>
      </w:r>
      <w:r w:rsidRPr="002A2410">
        <w:rPr>
          <w:rFonts w:ascii="Times New Roman" w:hAnsi="Times New Roman" w:cs="Times New Roman"/>
        </w:rPr>
        <w:t>, за виключенням рішень, прийнятих місцевим референдумом.</w:t>
      </w:r>
    </w:p>
    <w:p w14:paraId="1CC0F046"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Дія Стату</w:t>
      </w:r>
      <w:r w:rsidR="007F4C6E" w:rsidRPr="002A2410">
        <w:rPr>
          <w:rFonts w:ascii="Times New Roman" w:hAnsi="Times New Roman" w:cs="Times New Roman"/>
        </w:rPr>
        <w:t>ту поширюється на всю територію</w:t>
      </w:r>
      <w:r w:rsidR="00B70DCD" w:rsidRPr="002A2410">
        <w:rPr>
          <w:rFonts w:ascii="Times New Roman" w:hAnsi="Times New Roman" w:cs="Times New Roman"/>
        </w:rPr>
        <w:t xml:space="preserve"> громади</w:t>
      </w:r>
      <w:r w:rsidRPr="002A2410">
        <w:rPr>
          <w:rFonts w:ascii="Times New Roman" w:hAnsi="Times New Roman" w:cs="Times New Roman"/>
        </w:rPr>
        <w:t xml:space="preserve"> і на території, що знаходяться за межами </w:t>
      </w:r>
      <w:r w:rsidR="00B70DCD" w:rsidRPr="002A2410">
        <w:rPr>
          <w:rFonts w:ascii="Times New Roman" w:hAnsi="Times New Roman" w:cs="Times New Roman"/>
        </w:rPr>
        <w:t xml:space="preserve">територіальної </w:t>
      </w:r>
      <w:r w:rsidR="002653EE" w:rsidRPr="002A2410">
        <w:rPr>
          <w:rFonts w:ascii="Times New Roman" w:hAnsi="Times New Roman" w:cs="Times New Roman"/>
        </w:rPr>
        <w:t>громади</w:t>
      </w:r>
      <w:r w:rsidRPr="002A2410">
        <w:rPr>
          <w:rFonts w:ascii="Times New Roman" w:hAnsi="Times New Roman" w:cs="Times New Roman"/>
        </w:rPr>
        <w:t xml:space="preserve">, але у відповідності із Законом відчужені для </w:t>
      </w:r>
      <w:r w:rsidR="00B70DCD" w:rsidRPr="002A2410">
        <w:rPr>
          <w:rFonts w:ascii="Times New Roman" w:hAnsi="Times New Roman" w:cs="Times New Roman"/>
        </w:rPr>
        <w:t>її потреб</w:t>
      </w:r>
      <w:r w:rsidRPr="002A2410">
        <w:rPr>
          <w:rFonts w:ascii="Times New Roman" w:hAnsi="Times New Roman" w:cs="Times New Roman"/>
        </w:rPr>
        <w:t>.</w:t>
      </w:r>
    </w:p>
    <w:p w14:paraId="30CE7E6E" w14:textId="77777777" w:rsidR="002D1C2D" w:rsidRPr="002A2410" w:rsidRDefault="003577A0" w:rsidP="008C7F9D">
      <w:pPr>
        <w:ind w:firstLine="567"/>
        <w:jc w:val="both"/>
        <w:rPr>
          <w:rFonts w:ascii="Times New Roman" w:hAnsi="Times New Roman" w:cs="Times New Roman"/>
        </w:rPr>
      </w:pPr>
      <w:r w:rsidRPr="002A2410">
        <w:rPr>
          <w:rFonts w:ascii="Times New Roman" w:hAnsi="Times New Roman" w:cs="Times New Roman"/>
          <w:b/>
        </w:rPr>
        <w:t>Стаття 1</w:t>
      </w:r>
      <w:r w:rsidR="004A6811">
        <w:rPr>
          <w:rFonts w:ascii="Times New Roman" w:hAnsi="Times New Roman" w:cs="Times New Roman"/>
          <w:b/>
        </w:rPr>
        <w:t>8</w:t>
      </w:r>
      <w:r w:rsidR="002D1C2D" w:rsidRPr="002A2410">
        <w:rPr>
          <w:rFonts w:ascii="Times New Roman" w:hAnsi="Times New Roman" w:cs="Times New Roman"/>
          <w:b/>
        </w:rPr>
        <w:t>.</w:t>
      </w:r>
      <w:r w:rsidR="002D1C2D" w:rsidRPr="002A2410">
        <w:rPr>
          <w:rFonts w:ascii="Times New Roman" w:hAnsi="Times New Roman" w:cs="Times New Roman"/>
        </w:rPr>
        <w:t xml:space="preserve"> Статут приймається на сесії міської ради більшістю голосів від загального складу ради.</w:t>
      </w:r>
    </w:p>
    <w:p w14:paraId="7CD502FF" w14:textId="77777777" w:rsidR="002D1C2D" w:rsidRPr="002A2410" w:rsidRDefault="003577A0"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4A6811">
        <w:rPr>
          <w:rFonts w:ascii="Times New Roman" w:hAnsi="Times New Roman" w:cs="Times New Roman"/>
          <w:b/>
        </w:rPr>
        <w:t>19</w:t>
      </w:r>
      <w:r w:rsidR="002D1C2D" w:rsidRPr="002A2410">
        <w:rPr>
          <w:rFonts w:ascii="Times New Roman" w:hAnsi="Times New Roman" w:cs="Times New Roman"/>
          <w:b/>
        </w:rPr>
        <w:t xml:space="preserve">. </w:t>
      </w:r>
      <w:r w:rsidR="002D1C2D" w:rsidRPr="002A2410">
        <w:rPr>
          <w:rFonts w:ascii="Times New Roman" w:hAnsi="Times New Roman" w:cs="Times New Roman"/>
        </w:rPr>
        <w:t>Офіційне тлумачення положень Статуту може давати своїм рішенням лише міська рада.</w:t>
      </w:r>
    </w:p>
    <w:p w14:paraId="12E0E3F4"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3577A0" w:rsidRPr="002A2410">
        <w:rPr>
          <w:rFonts w:ascii="Times New Roman" w:hAnsi="Times New Roman" w:cs="Times New Roman"/>
          <w:b/>
        </w:rPr>
        <w:t>2</w:t>
      </w:r>
      <w:r w:rsidR="004A6811">
        <w:rPr>
          <w:rFonts w:ascii="Times New Roman" w:hAnsi="Times New Roman" w:cs="Times New Roman"/>
          <w:b/>
        </w:rPr>
        <w:t>0</w:t>
      </w:r>
      <w:r w:rsidRPr="002A2410">
        <w:rPr>
          <w:rFonts w:ascii="Times New Roman" w:hAnsi="Times New Roman" w:cs="Times New Roman"/>
          <w:b/>
        </w:rPr>
        <w:t>.</w:t>
      </w:r>
      <w:r w:rsidRPr="002A2410">
        <w:rPr>
          <w:rFonts w:ascii="Times New Roman" w:hAnsi="Times New Roman" w:cs="Times New Roman"/>
        </w:rPr>
        <w:t xml:space="preserve"> Зміни і доповненн</w:t>
      </w:r>
      <w:r w:rsidR="007F4C6E" w:rsidRPr="002A2410">
        <w:rPr>
          <w:rFonts w:ascii="Times New Roman" w:hAnsi="Times New Roman" w:cs="Times New Roman"/>
        </w:rPr>
        <w:t xml:space="preserve">я до Статуту вносяться рішенням </w:t>
      </w:r>
      <w:r w:rsidRPr="002A2410">
        <w:rPr>
          <w:rFonts w:ascii="Times New Roman" w:hAnsi="Times New Roman" w:cs="Times New Roman"/>
        </w:rPr>
        <w:t>міської ради, яке приймається більшістю г</w:t>
      </w:r>
      <w:r w:rsidR="00B33FB2" w:rsidRPr="002A2410">
        <w:rPr>
          <w:rFonts w:ascii="Times New Roman" w:hAnsi="Times New Roman" w:cs="Times New Roman"/>
        </w:rPr>
        <w:t>олосів від загального складу рад</w:t>
      </w:r>
      <w:r w:rsidRPr="002A2410">
        <w:rPr>
          <w:rFonts w:ascii="Times New Roman" w:hAnsi="Times New Roman" w:cs="Times New Roman"/>
        </w:rPr>
        <w:t>и.</w:t>
      </w:r>
    </w:p>
    <w:p w14:paraId="5895D018"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 xml:space="preserve">Пропозиції щодо внесення змін і доповнень до Статуту </w:t>
      </w:r>
      <w:r w:rsidR="00E50256" w:rsidRPr="002A2410">
        <w:rPr>
          <w:rFonts w:ascii="Times New Roman" w:hAnsi="Times New Roman" w:cs="Times New Roman"/>
        </w:rPr>
        <w:t xml:space="preserve">можуть </w:t>
      </w:r>
      <w:r w:rsidRPr="002A2410">
        <w:rPr>
          <w:rFonts w:ascii="Times New Roman" w:hAnsi="Times New Roman" w:cs="Times New Roman"/>
        </w:rPr>
        <w:t>пода</w:t>
      </w:r>
      <w:r w:rsidR="00E50256" w:rsidRPr="002A2410">
        <w:rPr>
          <w:rFonts w:ascii="Times New Roman" w:hAnsi="Times New Roman" w:cs="Times New Roman"/>
        </w:rPr>
        <w:t>ватись</w:t>
      </w:r>
      <w:r w:rsidRPr="002A2410">
        <w:rPr>
          <w:rFonts w:ascii="Times New Roman" w:hAnsi="Times New Roman" w:cs="Times New Roman"/>
        </w:rPr>
        <w:t xml:space="preserve"> до міської ради міськ</w:t>
      </w:r>
      <w:r w:rsidR="00E50256" w:rsidRPr="002A2410">
        <w:rPr>
          <w:rFonts w:ascii="Times New Roman" w:hAnsi="Times New Roman" w:cs="Times New Roman"/>
        </w:rPr>
        <w:t>им</w:t>
      </w:r>
      <w:r w:rsidRPr="002A2410">
        <w:rPr>
          <w:rFonts w:ascii="Times New Roman" w:hAnsi="Times New Roman" w:cs="Times New Roman"/>
        </w:rPr>
        <w:t xml:space="preserve"> голов</w:t>
      </w:r>
      <w:r w:rsidR="00E50256" w:rsidRPr="002A2410">
        <w:rPr>
          <w:rFonts w:ascii="Times New Roman" w:hAnsi="Times New Roman" w:cs="Times New Roman"/>
        </w:rPr>
        <w:t>ою</w:t>
      </w:r>
      <w:r w:rsidRPr="002A2410">
        <w:rPr>
          <w:rFonts w:ascii="Times New Roman" w:hAnsi="Times New Roman" w:cs="Times New Roman"/>
        </w:rPr>
        <w:t>, виконавч</w:t>
      </w:r>
      <w:r w:rsidR="00E50256" w:rsidRPr="002A2410">
        <w:rPr>
          <w:rFonts w:ascii="Times New Roman" w:hAnsi="Times New Roman" w:cs="Times New Roman"/>
        </w:rPr>
        <w:t>им</w:t>
      </w:r>
      <w:r w:rsidRPr="002A2410">
        <w:rPr>
          <w:rFonts w:ascii="Times New Roman" w:hAnsi="Times New Roman" w:cs="Times New Roman"/>
        </w:rPr>
        <w:t xml:space="preserve"> комітет</w:t>
      </w:r>
      <w:r w:rsidR="00E50256" w:rsidRPr="002A2410">
        <w:rPr>
          <w:rFonts w:ascii="Times New Roman" w:hAnsi="Times New Roman" w:cs="Times New Roman"/>
        </w:rPr>
        <w:t>ом</w:t>
      </w:r>
      <w:r w:rsidRPr="002A2410">
        <w:rPr>
          <w:rFonts w:ascii="Times New Roman" w:hAnsi="Times New Roman" w:cs="Times New Roman"/>
        </w:rPr>
        <w:t xml:space="preserve"> міської ради, не менше </w:t>
      </w:r>
      <w:r w:rsidR="00E50256" w:rsidRPr="002A2410">
        <w:rPr>
          <w:rFonts w:ascii="Times New Roman" w:hAnsi="Times New Roman" w:cs="Times New Roman"/>
        </w:rPr>
        <w:t xml:space="preserve">ніж </w:t>
      </w:r>
      <w:r w:rsidRPr="002A2410">
        <w:rPr>
          <w:rFonts w:ascii="Times New Roman" w:hAnsi="Times New Roman" w:cs="Times New Roman"/>
        </w:rPr>
        <w:t>одніє</w:t>
      </w:r>
      <w:r w:rsidR="00E50256" w:rsidRPr="002A2410">
        <w:rPr>
          <w:rFonts w:ascii="Times New Roman" w:hAnsi="Times New Roman" w:cs="Times New Roman"/>
        </w:rPr>
        <w:t>ю</w:t>
      </w:r>
      <w:r w:rsidRPr="002A2410">
        <w:rPr>
          <w:rFonts w:ascii="Times New Roman" w:hAnsi="Times New Roman" w:cs="Times New Roman"/>
        </w:rPr>
        <w:t xml:space="preserve"> третин</w:t>
      </w:r>
      <w:r w:rsidR="00E50256" w:rsidRPr="002A2410">
        <w:rPr>
          <w:rFonts w:ascii="Times New Roman" w:hAnsi="Times New Roman" w:cs="Times New Roman"/>
        </w:rPr>
        <w:t>ою</w:t>
      </w:r>
      <w:r w:rsidRPr="002A2410">
        <w:rPr>
          <w:rFonts w:ascii="Times New Roman" w:hAnsi="Times New Roman" w:cs="Times New Roman"/>
        </w:rPr>
        <w:t xml:space="preserve"> від загального складу міської ради, постійни</w:t>
      </w:r>
      <w:r w:rsidR="00E50256" w:rsidRPr="002A2410">
        <w:rPr>
          <w:rFonts w:ascii="Times New Roman" w:hAnsi="Times New Roman" w:cs="Times New Roman"/>
        </w:rPr>
        <w:t>ми</w:t>
      </w:r>
      <w:r w:rsidRPr="002A2410">
        <w:rPr>
          <w:rFonts w:ascii="Times New Roman" w:hAnsi="Times New Roman" w:cs="Times New Roman"/>
        </w:rPr>
        <w:t xml:space="preserve"> комісі</w:t>
      </w:r>
      <w:r w:rsidR="00E50256" w:rsidRPr="002A2410">
        <w:rPr>
          <w:rFonts w:ascii="Times New Roman" w:hAnsi="Times New Roman" w:cs="Times New Roman"/>
        </w:rPr>
        <w:t>ями</w:t>
      </w:r>
      <w:r w:rsidRPr="002A2410">
        <w:rPr>
          <w:rFonts w:ascii="Times New Roman" w:hAnsi="Times New Roman" w:cs="Times New Roman"/>
        </w:rPr>
        <w:t xml:space="preserve"> міської ради або </w:t>
      </w:r>
      <w:r w:rsidR="00E50256" w:rsidRPr="002A2410">
        <w:rPr>
          <w:rFonts w:ascii="Times New Roman" w:hAnsi="Times New Roman" w:cs="Times New Roman"/>
        </w:rPr>
        <w:t>жителями</w:t>
      </w:r>
      <w:r w:rsidRPr="002A2410">
        <w:rPr>
          <w:rFonts w:ascii="Times New Roman" w:hAnsi="Times New Roman" w:cs="Times New Roman"/>
        </w:rPr>
        <w:t xml:space="preserve"> </w:t>
      </w:r>
      <w:r w:rsidR="00E21461" w:rsidRPr="002A2410">
        <w:rPr>
          <w:rFonts w:ascii="Times New Roman" w:hAnsi="Times New Roman" w:cs="Times New Roman"/>
        </w:rPr>
        <w:t>громади</w:t>
      </w:r>
      <w:r w:rsidRPr="002A2410">
        <w:rPr>
          <w:rFonts w:ascii="Times New Roman" w:hAnsi="Times New Roman" w:cs="Times New Roman"/>
        </w:rPr>
        <w:t xml:space="preserve">  в порядку місцевої ініціативи.</w:t>
      </w:r>
    </w:p>
    <w:p w14:paraId="065D1B5D"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Пропозиції щодо внесення змін і доповнень до Статуту попередньо розглядаються постійними комісіями міської ради, які вносять стосовно змін і доповнень свої рекомендації.</w:t>
      </w:r>
    </w:p>
    <w:p w14:paraId="3CEF6ED1" w14:textId="77777777" w:rsidR="0090580E" w:rsidRPr="002A2410" w:rsidRDefault="0090580E" w:rsidP="007F4C6E">
      <w:pPr>
        <w:ind w:firstLine="708"/>
        <w:jc w:val="both"/>
        <w:rPr>
          <w:rStyle w:val="def"/>
          <w:b/>
          <w:i/>
          <w:u w:val="single"/>
        </w:rPr>
      </w:pPr>
    </w:p>
    <w:p w14:paraId="487B0BF6" w14:textId="77777777" w:rsidR="00F948F5" w:rsidRPr="002A2410" w:rsidRDefault="002D1C2D" w:rsidP="00F948F5">
      <w:pPr>
        <w:ind w:firstLine="708"/>
        <w:jc w:val="center"/>
        <w:rPr>
          <w:rFonts w:ascii="Times New Roman" w:hAnsi="Times New Roman" w:cs="Times New Roman"/>
          <w:b/>
        </w:rPr>
      </w:pPr>
      <w:r w:rsidRPr="002A2410">
        <w:rPr>
          <w:rFonts w:ascii="Times New Roman" w:hAnsi="Times New Roman" w:cs="Times New Roman"/>
          <w:b/>
        </w:rPr>
        <w:t>Глава 1.</w:t>
      </w:r>
      <w:r w:rsidR="00C77CB9" w:rsidRPr="002A2410">
        <w:rPr>
          <w:rFonts w:ascii="Times New Roman" w:hAnsi="Times New Roman" w:cs="Times New Roman"/>
          <w:b/>
        </w:rPr>
        <w:t>6</w:t>
      </w:r>
      <w:r w:rsidRPr="002A2410">
        <w:rPr>
          <w:rFonts w:ascii="Times New Roman" w:hAnsi="Times New Roman" w:cs="Times New Roman"/>
          <w:b/>
        </w:rPr>
        <w:t xml:space="preserve">. Організаційно-правова, матеріальна та фінансова основи </w:t>
      </w:r>
    </w:p>
    <w:p w14:paraId="3386B383" w14:textId="77777777" w:rsidR="002D1C2D" w:rsidRPr="002A2410" w:rsidRDefault="002D1C2D" w:rsidP="00F948F5">
      <w:pPr>
        <w:ind w:firstLine="708"/>
        <w:jc w:val="center"/>
        <w:rPr>
          <w:rFonts w:ascii="Times New Roman" w:hAnsi="Times New Roman" w:cs="Times New Roman"/>
          <w:b/>
        </w:rPr>
      </w:pPr>
      <w:r w:rsidRPr="002A2410">
        <w:rPr>
          <w:rFonts w:ascii="Times New Roman" w:hAnsi="Times New Roman" w:cs="Times New Roman"/>
          <w:b/>
        </w:rPr>
        <w:t>місцевого самоврядування</w:t>
      </w:r>
    </w:p>
    <w:p w14:paraId="51A16595"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3577A0" w:rsidRPr="002A2410">
        <w:rPr>
          <w:rFonts w:ascii="Times New Roman" w:hAnsi="Times New Roman" w:cs="Times New Roman"/>
          <w:b/>
        </w:rPr>
        <w:t>2</w:t>
      </w:r>
      <w:r w:rsidR="004A6811">
        <w:rPr>
          <w:rFonts w:ascii="Times New Roman" w:hAnsi="Times New Roman" w:cs="Times New Roman"/>
          <w:b/>
        </w:rPr>
        <w:t>1</w:t>
      </w:r>
      <w:r w:rsidRPr="002A2410">
        <w:rPr>
          <w:rFonts w:ascii="Times New Roman" w:hAnsi="Times New Roman" w:cs="Times New Roman"/>
          <w:b/>
        </w:rPr>
        <w:t>.</w:t>
      </w:r>
      <w:r w:rsidRPr="002A2410">
        <w:rPr>
          <w:rFonts w:ascii="Times New Roman" w:hAnsi="Times New Roman" w:cs="Times New Roman"/>
        </w:rPr>
        <w:t xml:space="preserve"> Міська рада, її виконавч</w:t>
      </w:r>
      <w:r w:rsidR="00E50256" w:rsidRPr="002A2410">
        <w:rPr>
          <w:rFonts w:ascii="Times New Roman" w:hAnsi="Times New Roman" w:cs="Times New Roman"/>
        </w:rPr>
        <w:t>ий</w:t>
      </w:r>
      <w:r w:rsidRPr="002A2410">
        <w:rPr>
          <w:rFonts w:ascii="Times New Roman" w:hAnsi="Times New Roman" w:cs="Times New Roman"/>
        </w:rPr>
        <w:t xml:space="preserve"> </w:t>
      </w:r>
      <w:r w:rsidR="00E50256" w:rsidRPr="002A2410">
        <w:rPr>
          <w:rFonts w:ascii="Times New Roman" w:hAnsi="Times New Roman" w:cs="Times New Roman"/>
        </w:rPr>
        <w:t>комітет</w:t>
      </w:r>
      <w:r w:rsidRPr="002A2410">
        <w:rPr>
          <w:rFonts w:ascii="Times New Roman" w:hAnsi="Times New Roman" w:cs="Times New Roman"/>
        </w:rPr>
        <w:t xml:space="preserve"> є юридичними особами, маю</w:t>
      </w:r>
      <w:r w:rsidR="007A12C9">
        <w:rPr>
          <w:rFonts w:ascii="Times New Roman" w:hAnsi="Times New Roman" w:cs="Times New Roman"/>
        </w:rPr>
        <w:t>ть власні повноваження, надані з</w:t>
      </w:r>
      <w:r w:rsidRPr="002A2410">
        <w:rPr>
          <w:rFonts w:ascii="Times New Roman" w:hAnsi="Times New Roman" w:cs="Times New Roman"/>
        </w:rPr>
        <w:t>аконами України, в межах яких діють самостійно і несуть відповідальність за свою діяльність відповідно до чинного законодавства.</w:t>
      </w:r>
    </w:p>
    <w:p w14:paraId="37C2D96D" w14:textId="77777777" w:rsidR="002D1C2D" w:rsidRPr="002A2410" w:rsidRDefault="00E50256" w:rsidP="00282660">
      <w:pPr>
        <w:ind w:firstLine="567"/>
        <w:jc w:val="both"/>
        <w:rPr>
          <w:rFonts w:ascii="Times New Roman" w:hAnsi="Times New Roman" w:cs="Times New Roman"/>
        </w:rPr>
      </w:pPr>
      <w:r w:rsidRPr="002A2410">
        <w:rPr>
          <w:rFonts w:ascii="Times New Roman" w:hAnsi="Times New Roman" w:cs="Times New Roman"/>
        </w:rPr>
        <w:t xml:space="preserve"> </w:t>
      </w:r>
      <w:r w:rsidR="002D1C2D" w:rsidRPr="002A2410">
        <w:rPr>
          <w:rFonts w:ascii="Times New Roman" w:hAnsi="Times New Roman" w:cs="Times New Roman"/>
        </w:rPr>
        <w:t>Органи самоорганізації населення, у разі створе</w:t>
      </w:r>
      <w:r w:rsidR="00282660" w:rsidRPr="002A2410">
        <w:rPr>
          <w:rFonts w:ascii="Times New Roman" w:hAnsi="Times New Roman" w:cs="Times New Roman"/>
        </w:rPr>
        <w:t>ння, діють у межах повноважень,</w:t>
      </w:r>
      <w:r w:rsidR="00282660" w:rsidRPr="002A2410">
        <w:rPr>
          <w:rFonts w:ascii="Times New Roman" w:hAnsi="Times New Roman" w:cs="Times New Roman"/>
          <w:lang w:val="ru-RU"/>
        </w:rPr>
        <w:t xml:space="preserve"> </w:t>
      </w:r>
      <w:r w:rsidR="002D1C2D" w:rsidRPr="002A2410">
        <w:rPr>
          <w:rFonts w:ascii="Times New Roman" w:hAnsi="Times New Roman" w:cs="Times New Roman"/>
        </w:rPr>
        <w:t>наданих Законом та міською радою.</w:t>
      </w:r>
    </w:p>
    <w:p w14:paraId="491BEB56" w14:textId="77777777" w:rsidR="002210C1" w:rsidRDefault="002D1C2D" w:rsidP="002C527B">
      <w:pPr>
        <w:ind w:firstLine="567"/>
        <w:jc w:val="both"/>
      </w:pPr>
      <w:r w:rsidRPr="002A2410">
        <w:rPr>
          <w:rFonts w:ascii="Times New Roman" w:hAnsi="Times New Roman" w:cs="Times New Roman"/>
          <w:b/>
        </w:rPr>
        <w:t xml:space="preserve">Стаття </w:t>
      </w:r>
      <w:r w:rsidR="003577A0" w:rsidRPr="002A2410">
        <w:rPr>
          <w:rFonts w:ascii="Times New Roman" w:hAnsi="Times New Roman" w:cs="Times New Roman"/>
          <w:b/>
        </w:rPr>
        <w:t>2</w:t>
      </w:r>
      <w:r w:rsidR="004A6811">
        <w:rPr>
          <w:rFonts w:ascii="Times New Roman" w:hAnsi="Times New Roman" w:cs="Times New Roman"/>
          <w:b/>
        </w:rPr>
        <w:t>2</w:t>
      </w:r>
      <w:r w:rsidRPr="002A2410">
        <w:rPr>
          <w:rFonts w:ascii="Times New Roman" w:hAnsi="Times New Roman" w:cs="Times New Roman"/>
          <w:b/>
        </w:rPr>
        <w:t>.</w:t>
      </w:r>
      <w:r w:rsidRPr="002A2410">
        <w:rPr>
          <w:rFonts w:ascii="Times New Roman" w:hAnsi="Times New Roman" w:cs="Times New Roman"/>
        </w:rPr>
        <w:t xml:space="preserve"> </w:t>
      </w:r>
      <w:r w:rsidR="002210C1" w:rsidRPr="002210C1">
        <w:rPr>
          <w:rFonts w:ascii="Times New Roman" w:hAnsi="Times New Roman" w:cs="Times New Roman"/>
        </w:rPr>
        <w:t xml:space="preserve">У межах наданих Законом України «Про місцеве самоврядування в Україні» окремих повноважень виконавчої влади, </w:t>
      </w:r>
      <w:r w:rsidR="002210C1" w:rsidRPr="002210C1">
        <w:rPr>
          <w:rFonts w:ascii="Times New Roman" w:hAnsi="Times New Roman" w:cs="Times New Roman"/>
          <w:color w:val="333333"/>
          <w:shd w:val="clear" w:color="auto" w:fill="FFFFFF"/>
        </w:rPr>
        <w:t xml:space="preserve"> </w:t>
      </w:r>
      <w:r w:rsidR="002210C1" w:rsidRPr="002210C1">
        <w:rPr>
          <w:rFonts w:ascii="Times New Roman" w:hAnsi="Times New Roman" w:cs="Times New Roman"/>
        </w:rPr>
        <w:t>виконавчі органи міської ради є підконтрольні відповідним органам виконавчої влади.</w:t>
      </w:r>
    </w:p>
    <w:p w14:paraId="4F2019AF" w14:textId="77777777" w:rsidR="002D1C2D" w:rsidRPr="002A2410" w:rsidRDefault="002D1C2D" w:rsidP="002C527B">
      <w:pPr>
        <w:ind w:firstLine="567"/>
        <w:jc w:val="both"/>
        <w:rPr>
          <w:rFonts w:ascii="Times New Roman" w:hAnsi="Times New Roman" w:cs="Times New Roman"/>
          <w:color w:val="auto"/>
        </w:rPr>
      </w:pPr>
      <w:r w:rsidRPr="002A2410">
        <w:rPr>
          <w:rFonts w:ascii="Times New Roman" w:hAnsi="Times New Roman" w:cs="Times New Roman"/>
          <w:b/>
          <w:color w:val="auto"/>
        </w:rPr>
        <w:t>Стаття 2</w:t>
      </w:r>
      <w:r w:rsidR="004A6811">
        <w:rPr>
          <w:rFonts w:ascii="Times New Roman" w:hAnsi="Times New Roman" w:cs="Times New Roman"/>
          <w:b/>
          <w:color w:val="auto"/>
        </w:rPr>
        <w:t>3</w:t>
      </w:r>
      <w:r w:rsidRPr="002A2410">
        <w:rPr>
          <w:rFonts w:ascii="Times New Roman" w:hAnsi="Times New Roman" w:cs="Times New Roman"/>
          <w:b/>
          <w:color w:val="auto"/>
        </w:rPr>
        <w:t xml:space="preserve">. </w:t>
      </w:r>
      <w:r w:rsidRPr="002A2410">
        <w:rPr>
          <w:rFonts w:ascii="Times New Roman" w:hAnsi="Times New Roman" w:cs="Times New Roman"/>
          <w:color w:val="auto"/>
        </w:rPr>
        <w:t xml:space="preserve">Матеріальною і фінансовою основою місцевого самоврядування в </w:t>
      </w:r>
      <w:r w:rsidR="00B837AC" w:rsidRPr="002A2410">
        <w:rPr>
          <w:rFonts w:ascii="Times New Roman" w:hAnsi="Times New Roman" w:cs="Times New Roman"/>
          <w:color w:val="auto"/>
        </w:rPr>
        <w:t>громаді</w:t>
      </w:r>
      <w:r w:rsidRPr="002A2410">
        <w:rPr>
          <w:rFonts w:ascii="Times New Roman" w:hAnsi="Times New Roman" w:cs="Times New Roman"/>
          <w:color w:val="auto"/>
        </w:rPr>
        <w:t xml:space="preserve"> є </w:t>
      </w:r>
      <w:r w:rsidR="00B837AC" w:rsidRPr="002A2410">
        <w:rPr>
          <w:rFonts w:ascii="Times New Roman" w:hAnsi="Times New Roman" w:cs="Times New Roman"/>
          <w:color w:val="auto"/>
        </w:rPr>
        <w:t>рухоме і нерухоме майно, доходи</w:t>
      </w:r>
      <w:r w:rsidRPr="002A2410">
        <w:rPr>
          <w:rFonts w:ascii="Times New Roman" w:hAnsi="Times New Roman" w:cs="Times New Roman"/>
          <w:color w:val="auto"/>
        </w:rPr>
        <w:t xml:space="preserve"> бюджету</w:t>
      </w:r>
      <w:r w:rsidR="00B837AC" w:rsidRPr="002A2410">
        <w:rPr>
          <w:rFonts w:ascii="Times New Roman" w:hAnsi="Times New Roman" w:cs="Times New Roman"/>
          <w:color w:val="auto"/>
        </w:rPr>
        <w:t xml:space="preserve"> громади</w:t>
      </w:r>
      <w:r w:rsidRPr="002A2410">
        <w:rPr>
          <w:rFonts w:ascii="Times New Roman" w:hAnsi="Times New Roman" w:cs="Times New Roman"/>
          <w:color w:val="auto"/>
        </w:rPr>
        <w:t>, інші кошти, земля, природні ресурси, що є у комунальній в</w:t>
      </w:r>
      <w:r w:rsidR="00B837AC" w:rsidRPr="002A2410">
        <w:rPr>
          <w:rFonts w:ascii="Times New Roman" w:hAnsi="Times New Roman" w:cs="Times New Roman"/>
          <w:color w:val="auto"/>
        </w:rPr>
        <w:t>ласності громади</w:t>
      </w:r>
      <w:r w:rsidRPr="002A2410">
        <w:rPr>
          <w:rFonts w:ascii="Times New Roman" w:hAnsi="Times New Roman" w:cs="Times New Roman"/>
          <w:color w:val="auto"/>
        </w:rPr>
        <w:t>.</w:t>
      </w:r>
    </w:p>
    <w:p w14:paraId="1D862771" w14:textId="77777777" w:rsidR="002D1C2D" w:rsidRPr="002A2410" w:rsidRDefault="002D1C2D" w:rsidP="002C527B">
      <w:pPr>
        <w:ind w:firstLine="567"/>
        <w:jc w:val="both"/>
        <w:rPr>
          <w:rFonts w:ascii="Times New Roman" w:hAnsi="Times New Roman" w:cs="Times New Roman"/>
          <w:color w:val="auto"/>
        </w:rPr>
      </w:pPr>
      <w:r w:rsidRPr="002A2410">
        <w:rPr>
          <w:rFonts w:ascii="Times New Roman" w:hAnsi="Times New Roman" w:cs="Times New Roman"/>
          <w:color w:val="auto"/>
        </w:rPr>
        <w:t>Перелік об’єктів комунальної власності визначається рішенням міської ради.</w:t>
      </w:r>
    </w:p>
    <w:p w14:paraId="3EA3DDDC" w14:textId="77777777" w:rsidR="002D1C2D" w:rsidRPr="002A2410" w:rsidRDefault="002D1C2D" w:rsidP="002C527B">
      <w:pPr>
        <w:ind w:firstLine="567"/>
        <w:jc w:val="both"/>
        <w:rPr>
          <w:rFonts w:ascii="Times New Roman" w:hAnsi="Times New Roman" w:cs="Times New Roman"/>
          <w:color w:val="auto"/>
        </w:rPr>
      </w:pPr>
      <w:r w:rsidRPr="002A2410">
        <w:rPr>
          <w:rFonts w:ascii="Times New Roman" w:hAnsi="Times New Roman" w:cs="Times New Roman"/>
          <w:color w:val="auto"/>
        </w:rPr>
        <w:t>Зміни до переліку об’єктів комунальної власності вносяться відповідно до рішень міської ради.</w:t>
      </w:r>
    </w:p>
    <w:p w14:paraId="2F832986" w14:textId="77777777" w:rsidR="002D1C2D" w:rsidRPr="002A2410" w:rsidRDefault="00B837AC" w:rsidP="002C527B">
      <w:pPr>
        <w:ind w:firstLine="567"/>
        <w:jc w:val="both"/>
        <w:rPr>
          <w:rFonts w:ascii="Times New Roman" w:hAnsi="Times New Roman" w:cs="Times New Roman"/>
          <w:color w:val="auto"/>
        </w:rPr>
      </w:pPr>
      <w:r w:rsidRPr="002A2410">
        <w:rPr>
          <w:rFonts w:ascii="Times New Roman" w:hAnsi="Times New Roman" w:cs="Times New Roman"/>
          <w:color w:val="auto"/>
        </w:rPr>
        <w:t>Під час затвердження</w:t>
      </w:r>
      <w:r w:rsidR="002D1C2D" w:rsidRPr="002A2410">
        <w:rPr>
          <w:rFonts w:ascii="Times New Roman" w:hAnsi="Times New Roman" w:cs="Times New Roman"/>
          <w:color w:val="auto"/>
        </w:rPr>
        <w:t xml:space="preserve"> бюджету</w:t>
      </w:r>
      <w:r w:rsidRPr="002A2410">
        <w:rPr>
          <w:rFonts w:ascii="Times New Roman" w:hAnsi="Times New Roman" w:cs="Times New Roman"/>
          <w:color w:val="auto"/>
        </w:rPr>
        <w:t xml:space="preserve"> громади</w:t>
      </w:r>
      <w:r w:rsidR="002D1C2D" w:rsidRPr="002A2410">
        <w:rPr>
          <w:rFonts w:ascii="Times New Roman" w:hAnsi="Times New Roman" w:cs="Times New Roman"/>
          <w:color w:val="auto"/>
        </w:rPr>
        <w:t xml:space="preserve"> міська рада щороку передбачає кошти, </w:t>
      </w:r>
      <w:r w:rsidR="002D1C2D" w:rsidRPr="002A2410">
        <w:rPr>
          <w:rFonts w:ascii="Times New Roman" w:hAnsi="Times New Roman" w:cs="Times New Roman"/>
          <w:color w:val="auto"/>
        </w:rPr>
        <w:lastRenderedPageBreak/>
        <w:t xml:space="preserve">розподіл яких, у порядку, затвердженому рішенням міської ради, відбувається через </w:t>
      </w:r>
      <w:r w:rsidR="007737FD" w:rsidRPr="002A2410">
        <w:rPr>
          <w:rFonts w:ascii="Times New Roman" w:hAnsi="Times New Roman" w:cs="Times New Roman"/>
          <w:color w:val="auto"/>
        </w:rPr>
        <w:t xml:space="preserve">бюджет участі шляхом </w:t>
      </w:r>
      <w:r w:rsidR="002D1C2D" w:rsidRPr="002A2410">
        <w:rPr>
          <w:rFonts w:ascii="Times New Roman" w:hAnsi="Times New Roman" w:cs="Times New Roman"/>
          <w:color w:val="auto"/>
        </w:rPr>
        <w:t>створення</w:t>
      </w:r>
      <w:r w:rsidRPr="002A2410">
        <w:rPr>
          <w:rFonts w:ascii="Times New Roman" w:hAnsi="Times New Roman" w:cs="Times New Roman"/>
          <w:color w:val="auto"/>
        </w:rPr>
        <w:t xml:space="preserve"> </w:t>
      </w:r>
      <w:r w:rsidR="003F5F2B" w:rsidRPr="002A2410">
        <w:rPr>
          <w:rFonts w:ascii="Times New Roman" w:hAnsi="Times New Roman" w:cs="Times New Roman"/>
          <w:color w:val="auto"/>
        </w:rPr>
        <w:t>мешканцями</w:t>
      </w:r>
      <w:r w:rsidRPr="002A2410">
        <w:rPr>
          <w:rFonts w:ascii="Times New Roman" w:hAnsi="Times New Roman" w:cs="Times New Roman"/>
          <w:color w:val="auto"/>
        </w:rPr>
        <w:t xml:space="preserve"> </w:t>
      </w:r>
      <w:r w:rsidR="00E21461" w:rsidRPr="002A2410">
        <w:rPr>
          <w:rFonts w:ascii="Times New Roman" w:hAnsi="Times New Roman" w:cs="Times New Roman"/>
          <w:color w:val="auto"/>
        </w:rPr>
        <w:t xml:space="preserve">громади </w:t>
      </w:r>
      <w:r w:rsidR="002D1C2D" w:rsidRPr="002A2410">
        <w:rPr>
          <w:rFonts w:ascii="Times New Roman" w:hAnsi="Times New Roman" w:cs="Times New Roman"/>
          <w:color w:val="auto"/>
        </w:rPr>
        <w:t xml:space="preserve">проектів для розвитку </w:t>
      </w:r>
      <w:r w:rsidRPr="002A2410">
        <w:rPr>
          <w:rFonts w:ascii="Times New Roman" w:hAnsi="Times New Roman" w:cs="Times New Roman"/>
          <w:color w:val="auto"/>
        </w:rPr>
        <w:t>громади</w:t>
      </w:r>
      <w:r w:rsidR="002D1C2D" w:rsidRPr="002A2410">
        <w:rPr>
          <w:rFonts w:ascii="Times New Roman" w:hAnsi="Times New Roman" w:cs="Times New Roman"/>
          <w:color w:val="auto"/>
        </w:rPr>
        <w:t xml:space="preserve"> та/або голосування за них.</w:t>
      </w:r>
    </w:p>
    <w:p w14:paraId="55DCC309" w14:textId="77777777" w:rsidR="00C357B3" w:rsidRPr="002A2410" w:rsidRDefault="002D1C2D" w:rsidP="00883F45">
      <w:pPr>
        <w:ind w:firstLine="567"/>
        <w:jc w:val="both"/>
        <w:rPr>
          <w:rFonts w:ascii="Times New Roman" w:hAnsi="Times New Roman" w:cs="Times New Roman"/>
          <w:color w:val="auto"/>
        </w:rPr>
      </w:pPr>
      <w:r w:rsidRPr="002A2410">
        <w:rPr>
          <w:rFonts w:ascii="Times New Roman" w:hAnsi="Times New Roman" w:cs="Times New Roman"/>
          <w:color w:val="auto"/>
        </w:rPr>
        <w:t>Хмельницька міська рада, у випадках т</w:t>
      </w:r>
      <w:r w:rsidR="00282660" w:rsidRPr="002A2410">
        <w:rPr>
          <w:rFonts w:ascii="Times New Roman" w:hAnsi="Times New Roman" w:cs="Times New Roman"/>
          <w:color w:val="auto"/>
        </w:rPr>
        <w:t>а порядку, передбаченому чинним</w:t>
      </w:r>
      <w:r w:rsidR="00282660" w:rsidRPr="002A2410">
        <w:rPr>
          <w:rFonts w:ascii="Times New Roman" w:hAnsi="Times New Roman" w:cs="Times New Roman"/>
          <w:color w:val="auto"/>
          <w:lang w:val="ru-RU"/>
        </w:rPr>
        <w:t xml:space="preserve"> </w:t>
      </w:r>
      <w:r w:rsidRPr="002A2410">
        <w:rPr>
          <w:rFonts w:ascii="Times New Roman" w:hAnsi="Times New Roman" w:cs="Times New Roman"/>
          <w:color w:val="auto"/>
        </w:rPr>
        <w:t>законодавством України, має право встановлювати пільги.</w:t>
      </w:r>
    </w:p>
    <w:p w14:paraId="11330371" w14:textId="77777777" w:rsidR="002D1C2D" w:rsidRPr="002A2410" w:rsidRDefault="002D1C2D" w:rsidP="0093647A">
      <w:pPr>
        <w:ind w:firstLine="567"/>
        <w:jc w:val="both"/>
        <w:rPr>
          <w:rFonts w:ascii="Times New Roman" w:hAnsi="Times New Roman" w:cs="Times New Roman"/>
        </w:rPr>
      </w:pPr>
      <w:r w:rsidRPr="002A2410">
        <w:rPr>
          <w:rFonts w:ascii="Times New Roman" w:hAnsi="Times New Roman" w:cs="Times New Roman"/>
          <w:b/>
        </w:rPr>
        <w:t>Стаття 2</w:t>
      </w:r>
      <w:r w:rsidR="004A6811">
        <w:rPr>
          <w:rFonts w:ascii="Times New Roman" w:hAnsi="Times New Roman" w:cs="Times New Roman"/>
          <w:b/>
        </w:rPr>
        <w:t>4</w:t>
      </w:r>
      <w:r w:rsidRPr="002A2410">
        <w:rPr>
          <w:rFonts w:ascii="Times New Roman" w:hAnsi="Times New Roman" w:cs="Times New Roman"/>
          <w:b/>
        </w:rPr>
        <w:t>.</w:t>
      </w:r>
      <w:r w:rsidRPr="002A2410">
        <w:rPr>
          <w:rFonts w:ascii="Times New Roman" w:hAnsi="Times New Roman" w:cs="Times New Roman"/>
        </w:rPr>
        <w:t xml:space="preserve"> Управління майном, що належить до комунальної в</w:t>
      </w:r>
      <w:r w:rsidR="00B837AC" w:rsidRPr="002A2410">
        <w:rPr>
          <w:rFonts w:ascii="Times New Roman" w:hAnsi="Times New Roman" w:cs="Times New Roman"/>
        </w:rPr>
        <w:t xml:space="preserve">ласності </w:t>
      </w:r>
      <w:r w:rsidR="00E21461" w:rsidRPr="002A2410">
        <w:rPr>
          <w:rFonts w:ascii="Times New Roman" w:hAnsi="Times New Roman" w:cs="Times New Roman"/>
        </w:rPr>
        <w:t>громади</w:t>
      </w:r>
      <w:r w:rsidRPr="002A2410">
        <w:rPr>
          <w:rFonts w:ascii="Times New Roman" w:hAnsi="Times New Roman" w:cs="Times New Roman"/>
        </w:rPr>
        <w:t>, здійснюють виконавчі органи міської ради у межах, визначених міською радою у відповідному рішенні.</w:t>
      </w:r>
    </w:p>
    <w:p w14:paraId="6D17D15A"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Стаття 2</w:t>
      </w:r>
      <w:r w:rsidR="004A6811">
        <w:rPr>
          <w:rFonts w:ascii="Times New Roman" w:hAnsi="Times New Roman" w:cs="Times New Roman"/>
          <w:b/>
        </w:rPr>
        <w:t>5</w:t>
      </w:r>
      <w:r w:rsidRPr="002A2410">
        <w:rPr>
          <w:rFonts w:ascii="Times New Roman" w:hAnsi="Times New Roman" w:cs="Times New Roman"/>
          <w:b/>
        </w:rPr>
        <w:t>.</w:t>
      </w:r>
      <w:r w:rsidRPr="002A2410">
        <w:rPr>
          <w:rFonts w:ascii="Times New Roman" w:hAnsi="Times New Roman" w:cs="Times New Roman"/>
        </w:rPr>
        <w:t xml:space="preserve"> Доцільність, порядок та умови приватизації та відчуження об'єктів комунальної в</w:t>
      </w:r>
      <w:r w:rsidR="007F4C6E" w:rsidRPr="002A2410">
        <w:rPr>
          <w:rFonts w:ascii="Times New Roman" w:hAnsi="Times New Roman" w:cs="Times New Roman"/>
        </w:rPr>
        <w:t xml:space="preserve">ласності </w:t>
      </w:r>
      <w:r w:rsidR="00E21461" w:rsidRPr="002A2410">
        <w:rPr>
          <w:rFonts w:ascii="Times New Roman" w:hAnsi="Times New Roman" w:cs="Times New Roman"/>
        </w:rPr>
        <w:t>громади</w:t>
      </w:r>
      <w:r w:rsidRPr="002A2410">
        <w:rPr>
          <w:rFonts w:ascii="Times New Roman" w:hAnsi="Times New Roman" w:cs="Times New Roman"/>
        </w:rPr>
        <w:t>, а також придбання об’єктів у комунальну в</w:t>
      </w:r>
      <w:r w:rsidR="007F4C6E" w:rsidRPr="002A2410">
        <w:rPr>
          <w:rFonts w:ascii="Times New Roman" w:hAnsi="Times New Roman" w:cs="Times New Roman"/>
        </w:rPr>
        <w:t>ласність</w:t>
      </w:r>
      <w:r w:rsidR="00E21461" w:rsidRPr="002A2410">
        <w:rPr>
          <w:rFonts w:ascii="Times New Roman" w:hAnsi="Times New Roman" w:cs="Times New Roman"/>
        </w:rPr>
        <w:t xml:space="preserve"> громади </w:t>
      </w:r>
      <w:r w:rsidRPr="002A2410">
        <w:rPr>
          <w:rFonts w:ascii="Times New Roman" w:hAnsi="Times New Roman" w:cs="Times New Roman"/>
        </w:rPr>
        <w:t>визначаються рішенням міської ради.</w:t>
      </w:r>
    </w:p>
    <w:p w14:paraId="45C75897"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Стаття 2</w:t>
      </w:r>
      <w:r w:rsidR="004A6811">
        <w:rPr>
          <w:rFonts w:ascii="Times New Roman" w:hAnsi="Times New Roman" w:cs="Times New Roman"/>
          <w:b/>
        </w:rPr>
        <w:t>6</w:t>
      </w:r>
      <w:r w:rsidRPr="002A2410">
        <w:rPr>
          <w:rFonts w:ascii="Times New Roman" w:hAnsi="Times New Roman" w:cs="Times New Roman"/>
          <w:b/>
        </w:rPr>
        <w:t>.</w:t>
      </w:r>
      <w:r w:rsidRPr="002A2410">
        <w:rPr>
          <w:rFonts w:ascii="Times New Roman" w:hAnsi="Times New Roman" w:cs="Times New Roman"/>
        </w:rPr>
        <w:t xml:space="preserve"> Контроль за використанням та розпорядженням </w:t>
      </w:r>
      <w:r w:rsidR="007F4C6E" w:rsidRPr="002A2410">
        <w:rPr>
          <w:rFonts w:ascii="Times New Roman" w:hAnsi="Times New Roman" w:cs="Times New Roman"/>
        </w:rPr>
        <w:t>об'єктами комунальної власності</w:t>
      </w:r>
      <w:r w:rsidR="00E21461" w:rsidRPr="002A2410">
        <w:rPr>
          <w:rFonts w:ascii="Times New Roman" w:hAnsi="Times New Roman" w:cs="Times New Roman"/>
        </w:rPr>
        <w:t xml:space="preserve"> громади </w:t>
      </w:r>
      <w:r w:rsidRPr="002A2410">
        <w:rPr>
          <w:rFonts w:ascii="Times New Roman" w:hAnsi="Times New Roman" w:cs="Times New Roman"/>
        </w:rPr>
        <w:t>здійснюють відповідні постійні та тимчасові контрольні комісії міської ради.</w:t>
      </w:r>
    </w:p>
    <w:p w14:paraId="0B9E6C1B"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Порядок створення таких комісій та їх повноваження визначаються Законом та міською радою.</w:t>
      </w:r>
    </w:p>
    <w:p w14:paraId="57A5F3B7"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Стаття 2</w:t>
      </w:r>
      <w:r w:rsidR="004A6811">
        <w:rPr>
          <w:rFonts w:ascii="Times New Roman" w:hAnsi="Times New Roman" w:cs="Times New Roman"/>
          <w:b/>
        </w:rPr>
        <w:t>7</w:t>
      </w:r>
      <w:r w:rsidRPr="002A2410">
        <w:rPr>
          <w:rFonts w:ascii="Times New Roman" w:hAnsi="Times New Roman" w:cs="Times New Roman"/>
          <w:b/>
        </w:rPr>
        <w:t>.</w:t>
      </w:r>
      <w:r w:rsidRPr="002A2410">
        <w:rPr>
          <w:rFonts w:ascii="Times New Roman" w:hAnsi="Times New Roman" w:cs="Times New Roman"/>
        </w:rPr>
        <w:t xml:space="preserve"> Міська рада до 1 лютого кожного року на офіційному сайті міської ради та через інші зас</w:t>
      </w:r>
      <w:r w:rsidR="007F4C6E" w:rsidRPr="002A2410">
        <w:rPr>
          <w:rFonts w:ascii="Times New Roman" w:hAnsi="Times New Roman" w:cs="Times New Roman"/>
        </w:rPr>
        <w:t>оби масової інформації інформує</w:t>
      </w:r>
      <w:r w:rsidRPr="002A2410">
        <w:rPr>
          <w:rFonts w:ascii="Times New Roman" w:hAnsi="Times New Roman" w:cs="Times New Roman"/>
        </w:rPr>
        <w:t xml:space="preserve"> громаду про стан комунальної власності </w:t>
      </w:r>
      <w:r w:rsidR="003D4572" w:rsidRPr="002A2410">
        <w:rPr>
          <w:rFonts w:ascii="Times New Roman" w:hAnsi="Times New Roman" w:cs="Times New Roman"/>
        </w:rPr>
        <w:t>громади</w:t>
      </w:r>
      <w:r w:rsidRPr="002A2410">
        <w:rPr>
          <w:rFonts w:ascii="Times New Roman" w:hAnsi="Times New Roman" w:cs="Times New Roman"/>
        </w:rPr>
        <w:t xml:space="preserve"> і про майнові операції з об’єктами комунальної власності та до 1 квітня про виконання бюджету </w:t>
      </w:r>
      <w:r w:rsidR="0093647A" w:rsidRPr="002A2410">
        <w:rPr>
          <w:rFonts w:ascii="Times New Roman" w:hAnsi="Times New Roman" w:cs="Times New Roman"/>
        </w:rPr>
        <w:t xml:space="preserve">громади </w:t>
      </w:r>
      <w:r w:rsidRPr="002A2410">
        <w:rPr>
          <w:rFonts w:ascii="Times New Roman" w:hAnsi="Times New Roman" w:cs="Times New Roman"/>
        </w:rPr>
        <w:t>минулого року.</w:t>
      </w:r>
    </w:p>
    <w:p w14:paraId="14839E42" w14:textId="77777777" w:rsidR="002C527B" w:rsidRPr="002A2410" w:rsidRDefault="002C527B" w:rsidP="00B33FB2">
      <w:pPr>
        <w:jc w:val="both"/>
        <w:rPr>
          <w:rFonts w:ascii="Times New Roman" w:hAnsi="Times New Roman" w:cs="Times New Roman"/>
        </w:rPr>
      </w:pPr>
    </w:p>
    <w:p w14:paraId="185AF73C" w14:textId="77777777" w:rsidR="000A726C" w:rsidRPr="002A2410" w:rsidRDefault="002D1C2D" w:rsidP="002C527B">
      <w:pPr>
        <w:jc w:val="center"/>
        <w:rPr>
          <w:rFonts w:ascii="Times New Roman" w:hAnsi="Times New Roman" w:cs="Times New Roman"/>
          <w:b/>
        </w:rPr>
      </w:pPr>
      <w:r w:rsidRPr="002A2410">
        <w:rPr>
          <w:rFonts w:ascii="Times New Roman" w:hAnsi="Times New Roman" w:cs="Times New Roman"/>
          <w:b/>
        </w:rPr>
        <w:t>Глава 1.</w:t>
      </w:r>
      <w:r w:rsidR="00C77CB9" w:rsidRPr="002A2410">
        <w:rPr>
          <w:rFonts w:ascii="Times New Roman" w:hAnsi="Times New Roman" w:cs="Times New Roman"/>
          <w:b/>
        </w:rPr>
        <w:t>7</w:t>
      </w:r>
      <w:r w:rsidRPr="002A2410">
        <w:rPr>
          <w:rFonts w:ascii="Times New Roman" w:hAnsi="Times New Roman" w:cs="Times New Roman"/>
          <w:b/>
        </w:rPr>
        <w:t xml:space="preserve">. Відносини органів місцевого самоврядування </w:t>
      </w:r>
    </w:p>
    <w:p w14:paraId="74CB878B" w14:textId="77777777" w:rsidR="002D1C2D" w:rsidRPr="002A2410" w:rsidRDefault="002D1C2D" w:rsidP="002C527B">
      <w:pPr>
        <w:jc w:val="center"/>
        <w:rPr>
          <w:rFonts w:ascii="Times New Roman" w:hAnsi="Times New Roman" w:cs="Times New Roman"/>
          <w:b/>
        </w:rPr>
      </w:pPr>
      <w:r w:rsidRPr="002A2410">
        <w:rPr>
          <w:rFonts w:ascii="Times New Roman" w:hAnsi="Times New Roman" w:cs="Times New Roman"/>
          <w:b/>
        </w:rPr>
        <w:t>з підприємствами,</w:t>
      </w:r>
      <w:r w:rsidR="000A726C" w:rsidRPr="002A2410">
        <w:rPr>
          <w:rFonts w:ascii="Times New Roman" w:hAnsi="Times New Roman" w:cs="Times New Roman"/>
          <w:b/>
        </w:rPr>
        <w:t xml:space="preserve"> </w:t>
      </w:r>
      <w:r w:rsidRPr="002A2410">
        <w:rPr>
          <w:rFonts w:ascii="Times New Roman" w:hAnsi="Times New Roman" w:cs="Times New Roman"/>
          <w:b/>
        </w:rPr>
        <w:t>установами та організаціями</w:t>
      </w:r>
    </w:p>
    <w:p w14:paraId="3F1BDC07"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Стаття 2</w:t>
      </w:r>
      <w:r w:rsidR="004A6811">
        <w:rPr>
          <w:rFonts w:ascii="Times New Roman" w:hAnsi="Times New Roman" w:cs="Times New Roman"/>
          <w:b/>
        </w:rPr>
        <w:t>8</w:t>
      </w:r>
      <w:r w:rsidRPr="002A2410">
        <w:rPr>
          <w:rFonts w:ascii="Times New Roman" w:hAnsi="Times New Roman" w:cs="Times New Roman"/>
          <w:b/>
        </w:rPr>
        <w:t>.</w:t>
      </w:r>
      <w:r w:rsidRPr="002A2410">
        <w:rPr>
          <w:rFonts w:ascii="Times New Roman" w:hAnsi="Times New Roman" w:cs="Times New Roman"/>
        </w:rPr>
        <w:t xml:space="preserve"> Відносини міської ради, її виконавчих органів з підприємствами, установами та організаціями, що знаходяться на </w:t>
      </w:r>
      <w:r w:rsidR="007F4C6E" w:rsidRPr="002A2410">
        <w:rPr>
          <w:rFonts w:ascii="Times New Roman" w:hAnsi="Times New Roman" w:cs="Times New Roman"/>
        </w:rPr>
        <w:t>території</w:t>
      </w:r>
      <w:r w:rsidR="00E21461" w:rsidRPr="002A2410">
        <w:rPr>
          <w:rFonts w:ascii="Times New Roman" w:hAnsi="Times New Roman" w:cs="Times New Roman"/>
        </w:rPr>
        <w:t xml:space="preserve"> громади</w:t>
      </w:r>
      <w:r w:rsidRPr="002A2410">
        <w:rPr>
          <w:rFonts w:ascii="Times New Roman" w:hAnsi="Times New Roman" w:cs="Times New Roman"/>
        </w:rPr>
        <w:t>, базуються на дотриманні визначених Законом прав суб'єктів господарської діяльності і визначаються їх формою власності.</w:t>
      </w:r>
    </w:p>
    <w:p w14:paraId="2AD4CE30"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4A6811">
        <w:rPr>
          <w:rFonts w:ascii="Times New Roman" w:hAnsi="Times New Roman" w:cs="Times New Roman"/>
          <w:b/>
        </w:rPr>
        <w:t>29</w:t>
      </w:r>
      <w:r w:rsidRPr="002A2410">
        <w:rPr>
          <w:rFonts w:ascii="Times New Roman" w:hAnsi="Times New Roman" w:cs="Times New Roman"/>
          <w:b/>
        </w:rPr>
        <w:t>.</w:t>
      </w:r>
      <w:r w:rsidRPr="002A2410">
        <w:rPr>
          <w:rFonts w:ascii="Times New Roman" w:hAnsi="Times New Roman" w:cs="Times New Roman"/>
        </w:rPr>
        <w:t xml:space="preserve"> По відношенню до підприємств та організацій, що перебув</w:t>
      </w:r>
      <w:r w:rsidR="007F4C6E" w:rsidRPr="002A2410">
        <w:rPr>
          <w:rFonts w:ascii="Times New Roman" w:hAnsi="Times New Roman" w:cs="Times New Roman"/>
        </w:rPr>
        <w:t>ають у комунальній власності</w:t>
      </w:r>
      <w:r w:rsidR="00E21461" w:rsidRPr="002A2410">
        <w:rPr>
          <w:rFonts w:ascii="Times New Roman" w:hAnsi="Times New Roman" w:cs="Times New Roman"/>
        </w:rPr>
        <w:t xml:space="preserve"> громади</w:t>
      </w:r>
      <w:r w:rsidR="007F4C6E" w:rsidRPr="002A2410">
        <w:rPr>
          <w:rFonts w:ascii="Times New Roman" w:hAnsi="Times New Roman" w:cs="Times New Roman"/>
        </w:rPr>
        <w:t xml:space="preserve">, </w:t>
      </w:r>
      <w:r w:rsidRPr="002A2410">
        <w:rPr>
          <w:rFonts w:ascii="Times New Roman" w:hAnsi="Times New Roman" w:cs="Times New Roman"/>
        </w:rPr>
        <w:t>міська рада та її виконавчі органи здійснюють наступні функції:</w:t>
      </w:r>
    </w:p>
    <w:p w14:paraId="40F6D284"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приймають рішення про їх створення, ліквідацію, реорганізацію та перепрофілювання;</w:t>
      </w:r>
    </w:p>
    <w:p w14:paraId="57F6EBF1" w14:textId="77777777" w:rsidR="002C527B"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встановлюють розмір частки прибутку, яка підлягає з</w:t>
      </w:r>
      <w:r w:rsidRPr="002A2410">
        <w:rPr>
          <w:rFonts w:ascii="Times New Roman" w:hAnsi="Times New Roman" w:cs="Times New Roman"/>
        </w:rPr>
        <w:t>арахуванню до бюджету</w:t>
      </w:r>
      <w:r w:rsidR="003D4572" w:rsidRPr="002A2410">
        <w:rPr>
          <w:rFonts w:ascii="Times New Roman" w:hAnsi="Times New Roman" w:cs="Times New Roman"/>
        </w:rPr>
        <w:t xml:space="preserve"> громади</w:t>
      </w:r>
      <w:r w:rsidRPr="002A2410">
        <w:rPr>
          <w:rFonts w:ascii="Times New Roman" w:hAnsi="Times New Roman" w:cs="Times New Roman"/>
        </w:rPr>
        <w:t>;</w:t>
      </w:r>
    </w:p>
    <w:p w14:paraId="36C65C29"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w:t>
      </w:r>
      <w:r w:rsidR="0051392D" w:rsidRPr="002A2410">
        <w:rPr>
          <w:rFonts w:ascii="Times New Roman" w:hAnsi="Times New Roman" w:cs="Times New Roman"/>
        </w:rPr>
        <w:t xml:space="preserve">  </w:t>
      </w:r>
      <w:r w:rsidRPr="002A2410">
        <w:rPr>
          <w:rFonts w:ascii="Times New Roman" w:hAnsi="Times New Roman" w:cs="Times New Roman"/>
        </w:rPr>
        <w:t xml:space="preserve">встановлюють </w:t>
      </w:r>
      <w:r w:rsidR="006A5666" w:rsidRPr="002A2410">
        <w:rPr>
          <w:rFonts w:ascii="Times New Roman" w:hAnsi="Times New Roman" w:cs="Times New Roman"/>
        </w:rPr>
        <w:t>у</w:t>
      </w:r>
      <w:r w:rsidRPr="002A2410">
        <w:rPr>
          <w:rFonts w:ascii="Times New Roman" w:hAnsi="Times New Roman" w:cs="Times New Roman"/>
        </w:rPr>
        <w:t xml:space="preserve"> порядку і межах, визначених законодавством, тарифи щодо оплати побутових, комунальних, транспортних та інших послуг.</w:t>
      </w:r>
    </w:p>
    <w:p w14:paraId="72CA620A" w14:textId="77777777" w:rsidR="002D1C2D" w:rsidRDefault="002D1C2D" w:rsidP="002C527B">
      <w:pPr>
        <w:ind w:firstLine="567"/>
        <w:jc w:val="both"/>
        <w:rPr>
          <w:rFonts w:ascii="Times New Roman" w:hAnsi="Times New Roman" w:cs="Times New Roman"/>
        </w:rPr>
      </w:pPr>
      <w:r w:rsidRPr="002A2410">
        <w:rPr>
          <w:rFonts w:ascii="Times New Roman" w:hAnsi="Times New Roman" w:cs="Times New Roman"/>
        </w:rPr>
        <w:t>Відносини міської ради та її виконавчих органів з цими підприємствами будуються на</w:t>
      </w:r>
      <w:r w:rsidR="002C527B" w:rsidRPr="002A2410">
        <w:rPr>
          <w:rFonts w:ascii="Times New Roman" w:hAnsi="Times New Roman" w:cs="Times New Roman"/>
        </w:rPr>
        <w:t xml:space="preserve"> </w:t>
      </w:r>
      <w:r w:rsidRPr="002A2410">
        <w:rPr>
          <w:rFonts w:ascii="Times New Roman" w:hAnsi="Times New Roman" w:cs="Times New Roman"/>
        </w:rPr>
        <w:t>засадах підпорядкованості, підзвітності та підконтрольності.</w:t>
      </w:r>
    </w:p>
    <w:p w14:paraId="59200EF8" w14:textId="77777777" w:rsidR="002D1C2D" w:rsidRPr="002A2410" w:rsidRDefault="002D1C2D" w:rsidP="002C527B">
      <w:pPr>
        <w:ind w:firstLine="567"/>
        <w:jc w:val="both"/>
        <w:rPr>
          <w:rFonts w:ascii="Times New Roman" w:hAnsi="Times New Roman" w:cs="Times New Roman"/>
        </w:rPr>
      </w:pPr>
      <w:bookmarkStart w:id="2" w:name="n1268"/>
      <w:bookmarkEnd w:id="2"/>
      <w:r w:rsidRPr="002A2410">
        <w:rPr>
          <w:rFonts w:ascii="Times New Roman" w:hAnsi="Times New Roman" w:cs="Times New Roman"/>
          <w:b/>
        </w:rPr>
        <w:t xml:space="preserve">Стаття </w:t>
      </w:r>
      <w:r w:rsidR="00C77CB9" w:rsidRPr="002A2410">
        <w:rPr>
          <w:rFonts w:ascii="Times New Roman" w:hAnsi="Times New Roman" w:cs="Times New Roman"/>
          <w:b/>
        </w:rPr>
        <w:t>3</w:t>
      </w:r>
      <w:r w:rsidR="004A6811">
        <w:rPr>
          <w:rFonts w:ascii="Times New Roman" w:hAnsi="Times New Roman" w:cs="Times New Roman"/>
          <w:b/>
        </w:rPr>
        <w:t>0</w:t>
      </w:r>
      <w:r w:rsidRPr="002A2410">
        <w:rPr>
          <w:rFonts w:ascii="Times New Roman" w:hAnsi="Times New Roman" w:cs="Times New Roman"/>
          <w:b/>
        </w:rPr>
        <w:t>.</w:t>
      </w:r>
      <w:r w:rsidR="007F4C6E" w:rsidRPr="002A2410">
        <w:rPr>
          <w:rFonts w:ascii="Times New Roman" w:hAnsi="Times New Roman" w:cs="Times New Roman"/>
        </w:rPr>
        <w:t xml:space="preserve"> Відносини</w:t>
      </w:r>
      <w:r w:rsidR="006A5666" w:rsidRPr="002A2410">
        <w:rPr>
          <w:rFonts w:ascii="Times New Roman" w:hAnsi="Times New Roman" w:cs="Times New Roman"/>
        </w:rPr>
        <w:t xml:space="preserve"> </w:t>
      </w:r>
      <w:r w:rsidRPr="002A2410">
        <w:rPr>
          <w:rFonts w:ascii="Times New Roman" w:hAnsi="Times New Roman" w:cs="Times New Roman"/>
        </w:rPr>
        <w:t>міської ради та її виконавчих органів з підприємствами, установами та організаціями, що не перебувають у комунальній власності</w:t>
      </w:r>
      <w:r w:rsidR="007F4C6E" w:rsidRPr="002A2410">
        <w:rPr>
          <w:rFonts w:ascii="Times New Roman" w:hAnsi="Times New Roman" w:cs="Times New Roman"/>
        </w:rPr>
        <w:t xml:space="preserve"> </w:t>
      </w:r>
      <w:r w:rsidR="00E21461" w:rsidRPr="002A2410">
        <w:rPr>
          <w:rFonts w:ascii="Times New Roman" w:hAnsi="Times New Roman" w:cs="Times New Roman"/>
        </w:rPr>
        <w:t>громади</w:t>
      </w:r>
      <w:r w:rsidRPr="002A2410">
        <w:rPr>
          <w:rFonts w:ascii="Times New Roman" w:hAnsi="Times New Roman" w:cs="Times New Roman"/>
        </w:rPr>
        <w:t>, будуються на договірній та податковій основі.</w:t>
      </w:r>
    </w:p>
    <w:p w14:paraId="3DEB2B51" w14:textId="77777777" w:rsidR="00B159AE" w:rsidRDefault="007F4C6E" w:rsidP="006A5666">
      <w:pPr>
        <w:ind w:firstLine="567"/>
        <w:jc w:val="both"/>
        <w:rPr>
          <w:rFonts w:ascii="Times New Roman" w:hAnsi="Times New Roman" w:cs="Times New Roman"/>
        </w:rPr>
      </w:pPr>
      <w:r w:rsidRPr="002A2410">
        <w:rPr>
          <w:rFonts w:ascii="Times New Roman" w:hAnsi="Times New Roman" w:cs="Times New Roman"/>
        </w:rPr>
        <w:t>Ці підприємства підконтрольні</w:t>
      </w:r>
      <w:r w:rsidR="006A5666" w:rsidRPr="002A2410">
        <w:rPr>
          <w:rFonts w:ascii="Times New Roman" w:hAnsi="Times New Roman" w:cs="Times New Roman"/>
        </w:rPr>
        <w:t xml:space="preserve"> </w:t>
      </w:r>
      <w:r w:rsidR="002D1C2D" w:rsidRPr="002A2410">
        <w:rPr>
          <w:rFonts w:ascii="Times New Roman" w:hAnsi="Times New Roman" w:cs="Times New Roman"/>
        </w:rPr>
        <w:t>міській раді та її виконавчим органам у межах власних повноважень міської ради, наданих законом, а також з питань здійснення делегованих їм повноважень.</w:t>
      </w:r>
    </w:p>
    <w:p w14:paraId="01E9997F" w14:textId="77777777" w:rsidR="007A12C9" w:rsidRPr="00D946FA" w:rsidRDefault="007A12C9" w:rsidP="007A12C9">
      <w:pPr>
        <w:ind w:firstLine="567"/>
        <w:jc w:val="both"/>
        <w:rPr>
          <w:rFonts w:ascii="Times New Roman" w:hAnsi="Times New Roman" w:cs="Times New Roman"/>
        </w:rPr>
      </w:pPr>
      <w:r w:rsidRPr="00D946FA">
        <w:rPr>
          <w:rFonts w:ascii="Times New Roman" w:hAnsi="Times New Roman" w:cs="Times New Roman"/>
          <w:color w:val="auto"/>
        </w:rPr>
        <w:t>Міська рада та її виконавчі органи при здійсненні повноважень у сфері контролю за додержанням законодавства про працю та зайнятість населення можуть проводити перевірки, які не належать до заходів державного нагляду (контролю) лише у порядку, затвердженому міською радою</w:t>
      </w:r>
      <w:r>
        <w:rPr>
          <w:rFonts w:ascii="Times New Roman" w:hAnsi="Times New Roman" w:cs="Times New Roman"/>
          <w:color w:val="auto"/>
        </w:rPr>
        <w:t>.</w:t>
      </w:r>
    </w:p>
    <w:p w14:paraId="79B25328" w14:textId="77777777" w:rsidR="002D1C2D" w:rsidRPr="002A2410" w:rsidRDefault="002D1C2D" w:rsidP="007F4C6E">
      <w:pPr>
        <w:ind w:firstLine="567"/>
        <w:jc w:val="both"/>
        <w:rPr>
          <w:rFonts w:ascii="Times New Roman" w:hAnsi="Times New Roman" w:cs="Times New Roman"/>
        </w:rPr>
      </w:pPr>
      <w:r w:rsidRPr="002A2410">
        <w:rPr>
          <w:rFonts w:ascii="Times New Roman" w:hAnsi="Times New Roman" w:cs="Times New Roman"/>
          <w:b/>
        </w:rPr>
        <w:t xml:space="preserve">Стаття </w:t>
      </w:r>
      <w:r w:rsidR="00C77CB9" w:rsidRPr="002A2410">
        <w:rPr>
          <w:rFonts w:ascii="Times New Roman" w:hAnsi="Times New Roman" w:cs="Times New Roman"/>
          <w:b/>
        </w:rPr>
        <w:t>3</w:t>
      </w:r>
      <w:r w:rsidR="004A6811">
        <w:rPr>
          <w:rFonts w:ascii="Times New Roman" w:hAnsi="Times New Roman" w:cs="Times New Roman"/>
          <w:b/>
        </w:rPr>
        <w:t>1</w:t>
      </w:r>
      <w:r w:rsidRPr="002A2410">
        <w:rPr>
          <w:rFonts w:ascii="Times New Roman" w:hAnsi="Times New Roman" w:cs="Times New Roman"/>
          <w:b/>
        </w:rPr>
        <w:t>.</w:t>
      </w:r>
      <w:r w:rsidRPr="002A2410">
        <w:rPr>
          <w:rFonts w:ascii="Times New Roman" w:hAnsi="Times New Roman" w:cs="Times New Roman"/>
        </w:rPr>
        <w:t xml:space="preserve"> За пропозицією міського голови, виконавчого комітету, постійної комісії ради міська рада приймає відповідне рішення та вносить пропозиції про передачу, аб</w:t>
      </w:r>
      <w:r w:rsidR="007F4C6E" w:rsidRPr="002A2410">
        <w:rPr>
          <w:rFonts w:ascii="Times New Roman" w:hAnsi="Times New Roman" w:cs="Times New Roman"/>
        </w:rPr>
        <w:t>о продаж у комунальну власність</w:t>
      </w:r>
      <w:r w:rsidR="00E21461" w:rsidRPr="002A2410">
        <w:rPr>
          <w:rFonts w:ascii="Times New Roman" w:hAnsi="Times New Roman" w:cs="Times New Roman"/>
        </w:rPr>
        <w:t xml:space="preserve"> громади </w:t>
      </w:r>
      <w:r w:rsidRPr="002A2410">
        <w:rPr>
          <w:rFonts w:ascii="Times New Roman" w:hAnsi="Times New Roman" w:cs="Times New Roman"/>
        </w:rPr>
        <w:t xml:space="preserve">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w:t>
      </w:r>
      <w:r w:rsidR="003D4572" w:rsidRPr="002A2410">
        <w:rPr>
          <w:rFonts w:ascii="Times New Roman" w:hAnsi="Times New Roman" w:cs="Times New Roman"/>
        </w:rPr>
        <w:t>громади</w:t>
      </w:r>
      <w:r w:rsidRPr="002A2410">
        <w:rPr>
          <w:rFonts w:ascii="Times New Roman" w:hAnsi="Times New Roman" w:cs="Times New Roman"/>
        </w:rPr>
        <w:t>.</w:t>
      </w:r>
    </w:p>
    <w:p w14:paraId="492D2450" w14:textId="77777777" w:rsidR="002D1C2D" w:rsidRDefault="002D1C2D"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C77CB9" w:rsidRPr="002A2410">
        <w:rPr>
          <w:rFonts w:ascii="Times New Roman" w:hAnsi="Times New Roman" w:cs="Times New Roman"/>
          <w:b/>
        </w:rPr>
        <w:t>3</w:t>
      </w:r>
      <w:r w:rsidR="004A6811">
        <w:rPr>
          <w:rFonts w:ascii="Times New Roman" w:hAnsi="Times New Roman" w:cs="Times New Roman"/>
          <w:b/>
        </w:rPr>
        <w:t>2</w:t>
      </w:r>
      <w:r w:rsidRPr="002A2410">
        <w:rPr>
          <w:rFonts w:ascii="Times New Roman" w:hAnsi="Times New Roman" w:cs="Times New Roman"/>
          <w:b/>
        </w:rPr>
        <w:t>.</w:t>
      </w:r>
      <w:r w:rsidRPr="002A2410">
        <w:rPr>
          <w:rFonts w:ascii="Times New Roman" w:hAnsi="Times New Roman" w:cs="Times New Roman"/>
        </w:rPr>
        <w:t xml:space="preserve"> Підприємства, установи та організації усіх форм власності, у разі продажу </w:t>
      </w:r>
      <w:r w:rsidRPr="002A2410">
        <w:rPr>
          <w:rFonts w:ascii="Times New Roman" w:hAnsi="Times New Roman" w:cs="Times New Roman"/>
        </w:rPr>
        <w:lastRenderedPageBreak/>
        <w:t xml:space="preserve">приміщень, споруд, інших об'єктів, які належать їм та знаходяться на </w:t>
      </w:r>
      <w:r w:rsidR="00BD4B7A" w:rsidRPr="002A2410">
        <w:rPr>
          <w:rFonts w:ascii="Times New Roman" w:hAnsi="Times New Roman" w:cs="Times New Roman"/>
        </w:rPr>
        <w:t xml:space="preserve">території </w:t>
      </w:r>
      <w:r w:rsidR="00E21461" w:rsidRPr="002A2410">
        <w:rPr>
          <w:rFonts w:ascii="Times New Roman" w:hAnsi="Times New Roman" w:cs="Times New Roman"/>
        </w:rPr>
        <w:t>громади</w:t>
      </w:r>
      <w:r w:rsidRPr="002A2410">
        <w:rPr>
          <w:rFonts w:ascii="Times New Roman" w:hAnsi="Times New Roman" w:cs="Times New Roman"/>
        </w:rPr>
        <w:t>, враховують переважне право міської ради на придбання їх у комунальну власність, якщо вони можуть бути використані для забезпечення комунально-побутових та соціально</w:t>
      </w:r>
      <w:r w:rsidR="00535315">
        <w:rPr>
          <w:rFonts w:ascii="Times New Roman" w:hAnsi="Times New Roman" w:cs="Times New Roman"/>
        </w:rPr>
        <w:t xml:space="preserve"> </w:t>
      </w:r>
      <w:r w:rsidRPr="002A2410">
        <w:rPr>
          <w:rFonts w:ascii="Times New Roman" w:hAnsi="Times New Roman" w:cs="Times New Roman"/>
        </w:rPr>
        <w:t xml:space="preserve">- культурних потреб </w:t>
      </w:r>
      <w:r w:rsidR="003D4572" w:rsidRPr="002A2410">
        <w:rPr>
          <w:rFonts w:ascii="Times New Roman" w:hAnsi="Times New Roman" w:cs="Times New Roman"/>
        </w:rPr>
        <w:t>громади</w:t>
      </w:r>
      <w:r w:rsidRPr="002A2410">
        <w:rPr>
          <w:rFonts w:ascii="Times New Roman" w:hAnsi="Times New Roman" w:cs="Times New Roman"/>
        </w:rPr>
        <w:t>.</w:t>
      </w:r>
    </w:p>
    <w:p w14:paraId="63D6E881" w14:textId="77777777" w:rsidR="00DF0BC2" w:rsidRPr="00DF0BC2" w:rsidRDefault="00DF0BC2" w:rsidP="00DF0BC2">
      <w:pPr>
        <w:pStyle w:val="docdata"/>
        <w:spacing w:before="0" w:beforeAutospacing="0" w:after="0" w:afterAutospacing="0"/>
        <w:ind w:firstLine="567"/>
        <w:jc w:val="both"/>
      </w:pPr>
      <w:r w:rsidRPr="00DF0BC2">
        <w:rPr>
          <w:b/>
        </w:rPr>
        <w:t>Стаття 33.</w:t>
      </w:r>
      <w:r>
        <w:rPr>
          <w:b/>
        </w:rPr>
        <w:t xml:space="preserve"> </w:t>
      </w:r>
      <w:r w:rsidRPr="00DF0BC2">
        <w:rPr>
          <w:color w:val="252B33"/>
          <w:shd w:val="clear" w:color="auto" w:fill="FFFFFF"/>
        </w:rPr>
        <w:t xml:space="preserve">З метою забезпечення на території громади сприятливих умов для здійснення волонтерської діяльності, вирішення соціальних і гуманітарних проблем через залучення жителів до волонтерської діяльності в громаді та залучення гуманітарної і благодійної допомоги всеукраїнських і міжнародних волонтерських ініціатив для спільного вирішення місцевих проблем, фінансування заходів з розвитку </w:t>
      </w:r>
      <w:proofErr w:type="spellStart"/>
      <w:r w:rsidRPr="00DF0BC2">
        <w:rPr>
          <w:color w:val="252B33"/>
          <w:shd w:val="clear" w:color="auto" w:fill="FFFFFF"/>
        </w:rPr>
        <w:t>волонтерства</w:t>
      </w:r>
      <w:proofErr w:type="spellEnd"/>
      <w:r w:rsidRPr="00DF0BC2">
        <w:rPr>
          <w:color w:val="252B33"/>
          <w:shd w:val="clear" w:color="auto" w:fill="FFFFFF"/>
        </w:rPr>
        <w:t xml:space="preserve">, а також налагодження співпраці та консолідації зусиль волонтерських ініціатив з Хмельницькою міською радою та її виконавчими органами Хмельницька міська рада приймає відповідну </w:t>
      </w:r>
      <w:r w:rsidRPr="00DF0BC2">
        <w:rPr>
          <w:color w:val="000000"/>
        </w:rPr>
        <w:t xml:space="preserve">Програму підтримки </w:t>
      </w:r>
      <w:proofErr w:type="spellStart"/>
      <w:r w:rsidRPr="00DF0BC2">
        <w:rPr>
          <w:color w:val="000000"/>
        </w:rPr>
        <w:t>волонтерства</w:t>
      </w:r>
      <w:proofErr w:type="spellEnd"/>
      <w:r w:rsidRPr="00DF0BC2">
        <w:rPr>
          <w:color w:val="000000"/>
        </w:rPr>
        <w:t xml:space="preserve"> на території громади.</w:t>
      </w:r>
    </w:p>
    <w:p w14:paraId="46A275BA" w14:textId="77777777" w:rsidR="00DF0BC2" w:rsidRPr="00DF0BC2" w:rsidRDefault="00DF0BC2" w:rsidP="00DF0BC2">
      <w:pPr>
        <w:ind w:firstLine="567"/>
        <w:jc w:val="both"/>
        <w:rPr>
          <w:rFonts w:ascii="Times New Roman" w:hAnsi="Times New Roman" w:cs="Times New Roman"/>
          <w:b/>
        </w:rPr>
      </w:pPr>
      <w:r w:rsidRPr="00DF0BC2">
        <w:rPr>
          <w:rFonts w:ascii="Times New Roman" w:hAnsi="Times New Roman" w:cs="Times New Roman"/>
          <w:iCs/>
        </w:rPr>
        <w:t>Для ефективної координації взаємодії виконавчих органів Хмельницької міської ради, комунальних підприємств з волонтерами, громадськими, релігійними, благодійними організаціями, асоціаціями, установами та фізичними особами, які беруть участь у волонтерському русі, утворюється консультативно-дорадчий орган – координаційна рада з питань розвитку та підтримки волонтерської діяльності, склад якої затверджується розпорядженням міського голови.</w:t>
      </w:r>
    </w:p>
    <w:p w14:paraId="618B4ABE" w14:textId="77777777" w:rsidR="002C527B" w:rsidRPr="00DF0BC2" w:rsidRDefault="002C527B" w:rsidP="00B33FB2">
      <w:pPr>
        <w:jc w:val="both"/>
        <w:rPr>
          <w:rFonts w:ascii="Times New Roman" w:hAnsi="Times New Roman" w:cs="Times New Roman"/>
        </w:rPr>
      </w:pPr>
    </w:p>
    <w:p w14:paraId="37BF43A0" w14:textId="77777777" w:rsidR="002D1C2D" w:rsidRPr="002A2410" w:rsidRDefault="002D1C2D" w:rsidP="002C527B">
      <w:pPr>
        <w:jc w:val="center"/>
        <w:rPr>
          <w:rFonts w:ascii="Times New Roman" w:hAnsi="Times New Roman" w:cs="Times New Roman"/>
          <w:b/>
        </w:rPr>
      </w:pPr>
      <w:r w:rsidRPr="002A2410">
        <w:rPr>
          <w:rFonts w:ascii="Times New Roman" w:hAnsi="Times New Roman" w:cs="Times New Roman"/>
          <w:b/>
        </w:rPr>
        <w:t xml:space="preserve">Розділ II. Організація місцевого самоврядування в </w:t>
      </w:r>
      <w:r w:rsidR="003D4572" w:rsidRPr="002A2410">
        <w:rPr>
          <w:rFonts w:ascii="Times New Roman" w:hAnsi="Times New Roman" w:cs="Times New Roman"/>
          <w:b/>
        </w:rPr>
        <w:t>громаді</w:t>
      </w:r>
    </w:p>
    <w:p w14:paraId="3F921A7B" w14:textId="77777777" w:rsidR="00032C0F" w:rsidRPr="002A2410" w:rsidRDefault="002D1C2D" w:rsidP="002C527B">
      <w:pPr>
        <w:jc w:val="center"/>
        <w:rPr>
          <w:rFonts w:ascii="Times New Roman" w:hAnsi="Times New Roman" w:cs="Times New Roman"/>
          <w:b/>
        </w:rPr>
      </w:pPr>
      <w:r w:rsidRPr="002A2410">
        <w:rPr>
          <w:rFonts w:ascii="Times New Roman" w:hAnsi="Times New Roman" w:cs="Times New Roman"/>
          <w:b/>
        </w:rPr>
        <w:t xml:space="preserve">Глава 2.1. Загальні засади формування і функціонування системи </w:t>
      </w:r>
    </w:p>
    <w:p w14:paraId="630EB3DA" w14:textId="77777777" w:rsidR="002D1C2D" w:rsidRPr="002A2410" w:rsidRDefault="002D1C2D" w:rsidP="002C527B">
      <w:pPr>
        <w:jc w:val="center"/>
        <w:rPr>
          <w:rFonts w:ascii="Times New Roman" w:hAnsi="Times New Roman" w:cs="Times New Roman"/>
          <w:b/>
        </w:rPr>
      </w:pPr>
      <w:r w:rsidRPr="002A2410">
        <w:rPr>
          <w:rFonts w:ascii="Times New Roman" w:hAnsi="Times New Roman" w:cs="Times New Roman"/>
          <w:b/>
        </w:rPr>
        <w:t xml:space="preserve">місцевого самоврядування в </w:t>
      </w:r>
      <w:r w:rsidR="003D4572" w:rsidRPr="002A2410">
        <w:rPr>
          <w:rFonts w:ascii="Times New Roman" w:hAnsi="Times New Roman" w:cs="Times New Roman"/>
          <w:b/>
        </w:rPr>
        <w:t>громаді</w:t>
      </w:r>
    </w:p>
    <w:p w14:paraId="4616A3DD"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b/>
        </w:rPr>
        <w:t>Стаття 3</w:t>
      </w:r>
      <w:r w:rsidR="00DF0BC2">
        <w:rPr>
          <w:rFonts w:ascii="Times New Roman" w:hAnsi="Times New Roman" w:cs="Times New Roman"/>
          <w:b/>
        </w:rPr>
        <w:t>4</w:t>
      </w:r>
      <w:r w:rsidR="002D1C2D" w:rsidRPr="002A2410">
        <w:rPr>
          <w:rFonts w:ascii="Times New Roman" w:hAnsi="Times New Roman" w:cs="Times New Roman"/>
          <w:b/>
        </w:rPr>
        <w:t>.</w:t>
      </w:r>
      <w:r w:rsidR="002D1C2D" w:rsidRPr="002A2410">
        <w:rPr>
          <w:rFonts w:ascii="Times New Roman" w:hAnsi="Times New Roman" w:cs="Times New Roman"/>
        </w:rPr>
        <w:t xml:space="preserve"> Система місцевого самоврядування в </w:t>
      </w:r>
      <w:r w:rsidR="003D4572" w:rsidRPr="002A2410">
        <w:rPr>
          <w:rFonts w:ascii="Times New Roman" w:hAnsi="Times New Roman" w:cs="Times New Roman"/>
        </w:rPr>
        <w:t>громаді</w:t>
      </w:r>
      <w:r w:rsidR="002D1C2D" w:rsidRPr="002A2410">
        <w:rPr>
          <w:rFonts w:ascii="Times New Roman" w:hAnsi="Times New Roman" w:cs="Times New Roman"/>
        </w:rPr>
        <w:t xml:space="preserve"> визначається цим Статутом у відповідності до Констит</w:t>
      </w:r>
      <w:r w:rsidR="00535315">
        <w:rPr>
          <w:rFonts w:ascii="Times New Roman" w:hAnsi="Times New Roman" w:cs="Times New Roman"/>
        </w:rPr>
        <w:t>уції України та Закону України «</w:t>
      </w:r>
      <w:r w:rsidR="002D1C2D" w:rsidRPr="002A2410">
        <w:rPr>
          <w:rFonts w:ascii="Times New Roman" w:hAnsi="Times New Roman" w:cs="Times New Roman"/>
        </w:rPr>
        <w:t>Про м</w:t>
      </w:r>
      <w:r w:rsidR="00535315">
        <w:rPr>
          <w:rFonts w:ascii="Times New Roman" w:hAnsi="Times New Roman" w:cs="Times New Roman"/>
        </w:rPr>
        <w:t>ісцеве самоврядування в Україні»</w:t>
      </w:r>
      <w:r w:rsidR="002D1C2D" w:rsidRPr="002A2410">
        <w:rPr>
          <w:rFonts w:ascii="Times New Roman" w:hAnsi="Times New Roman" w:cs="Times New Roman"/>
        </w:rPr>
        <w:t>.</w:t>
      </w:r>
    </w:p>
    <w:p w14:paraId="6D991DD0"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Вона включає:</w:t>
      </w:r>
    </w:p>
    <w:p w14:paraId="2619AE2C"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 xml:space="preserve">- </w:t>
      </w:r>
      <w:r w:rsidR="00DD59D4" w:rsidRPr="002A2410">
        <w:rPr>
          <w:rFonts w:ascii="Times New Roman" w:hAnsi="Times New Roman" w:cs="Times New Roman"/>
        </w:rPr>
        <w:t>територіальну громаду</w:t>
      </w:r>
      <w:r w:rsidR="002D1C2D" w:rsidRPr="002A2410">
        <w:rPr>
          <w:rFonts w:ascii="Times New Roman" w:hAnsi="Times New Roman" w:cs="Times New Roman"/>
        </w:rPr>
        <w:t>, яка складається із сукупності усіх жителів, які постійно</w:t>
      </w:r>
      <w:r w:rsidRPr="002A2410">
        <w:rPr>
          <w:rFonts w:ascii="Times New Roman" w:hAnsi="Times New Roman" w:cs="Times New Roman"/>
        </w:rPr>
        <w:t xml:space="preserve"> </w:t>
      </w:r>
      <w:r w:rsidR="002D1C2D" w:rsidRPr="002A2410">
        <w:rPr>
          <w:rFonts w:ascii="Times New Roman" w:hAnsi="Times New Roman" w:cs="Times New Roman"/>
        </w:rPr>
        <w:t xml:space="preserve">проживають у </w:t>
      </w:r>
      <w:r w:rsidR="00DD59D4" w:rsidRPr="002A2410">
        <w:rPr>
          <w:rFonts w:ascii="Times New Roman" w:hAnsi="Times New Roman" w:cs="Times New Roman"/>
        </w:rPr>
        <w:t>громаді</w:t>
      </w:r>
      <w:r w:rsidR="002D1C2D" w:rsidRPr="002A2410">
        <w:rPr>
          <w:rFonts w:ascii="Times New Roman" w:hAnsi="Times New Roman" w:cs="Times New Roman"/>
        </w:rPr>
        <w:t>;</w:t>
      </w:r>
    </w:p>
    <w:p w14:paraId="423BA055"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 xml:space="preserve">- </w:t>
      </w:r>
      <w:r w:rsidR="002D1C2D" w:rsidRPr="002A2410">
        <w:rPr>
          <w:rFonts w:ascii="Times New Roman" w:hAnsi="Times New Roman" w:cs="Times New Roman"/>
        </w:rPr>
        <w:t>міську раду - представницький орган місцевого самоврядування, який представляє</w:t>
      </w:r>
      <w:r w:rsidRPr="002A2410">
        <w:rPr>
          <w:rFonts w:ascii="Times New Roman" w:hAnsi="Times New Roman" w:cs="Times New Roman"/>
        </w:rPr>
        <w:t xml:space="preserve"> </w:t>
      </w:r>
      <w:r w:rsidR="002D1C2D" w:rsidRPr="002A2410">
        <w:rPr>
          <w:rFonts w:ascii="Times New Roman" w:hAnsi="Times New Roman" w:cs="Times New Roman"/>
        </w:rPr>
        <w:t>територі</w:t>
      </w:r>
      <w:r w:rsidR="00DD59D4" w:rsidRPr="002A2410">
        <w:rPr>
          <w:rFonts w:ascii="Times New Roman" w:hAnsi="Times New Roman" w:cs="Times New Roman"/>
        </w:rPr>
        <w:t>альну громаду</w:t>
      </w:r>
      <w:r w:rsidR="002D1C2D" w:rsidRPr="002A2410">
        <w:rPr>
          <w:rFonts w:ascii="Times New Roman" w:hAnsi="Times New Roman" w:cs="Times New Roman"/>
        </w:rPr>
        <w:t>;</w:t>
      </w:r>
    </w:p>
    <w:p w14:paraId="0482A843"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 xml:space="preserve">- </w:t>
      </w:r>
      <w:r w:rsidR="00DD59D4" w:rsidRPr="002A2410">
        <w:rPr>
          <w:rFonts w:ascii="Times New Roman" w:hAnsi="Times New Roman" w:cs="Times New Roman"/>
        </w:rPr>
        <w:t xml:space="preserve"> </w:t>
      </w:r>
      <w:r w:rsidR="002D1C2D" w:rsidRPr="002A2410">
        <w:rPr>
          <w:rFonts w:ascii="Times New Roman" w:hAnsi="Times New Roman" w:cs="Times New Roman"/>
        </w:rPr>
        <w:t>міського голову;</w:t>
      </w:r>
    </w:p>
    <w:p w14:paraId="237DBB7A" w14:textId="77777777" w:rsidR="002D1C2D" w:rsidRPr="002A2410" w:rsidRDefault="00DD59D4" w:rsidP="002C527B">
      <w:pPr>
        <w:ind w:firstLine="567"/>
        <w:jc w:val="both"/>
        <w:rPr>
          <w:rFonts w:ascii="Times New Roman" w:hAnsi="Times New Roman" w:cs="Times New Roman"/>
        </w:rPr>
      </w:pPr>
      <w:r w:rsidRPr="002A2410">
        <w:rPr>
          <w:rFonts w:ascii="Times New Roman" w:hAnsi="Times New Roman" w:cs="Times New Roman"/>
        </w:rPr>
        <w:t xml:space="preserve">- </w:t>
      </w:r>
      <w:r w:rsidR="002D1C2D" w:rsidRPr="002A2410">
        <w:rPr>
          <w:rFonts w:ascii="Times New Roman" w:hAnsi="Times New Roman" w:cs="Times New Roman"/>
        </w:rPr>
        <w:t>виконавчі органи ради (виконавчий комітет, департаменти, управління, відділи</w:t>
      </w:r>
      <w:r w:rsidRPr="002A2410">
        <w:rPr>
          <w:rFonts w:ascii="Times New Roman" w:hAnsi="Times New Roman" w:cs="Times New Roman"/>
        </w:rPr>
        <w:t>,</w:t>
      </w:r>
      <w:r w:rsidR="002D1C2D" w:rsidRPr="002A2410">
        <w:rPr>
          <w:rFonts w:ascii="Times New Roman" w:hAnsi="Times New Roman" w:cs="Times New Roman"/>
        </w:rPr>
        <w:t xml:space="preserve"> тощо);</w:t>
      </w:r>
    </w:p>
    <w:p w14:paraId="298E0672" w14:textId="77777777" w:rsidR="002D1C2D" w:rsidRDefault="002C527B" w:rsidP="002C527B">
      <w:pPr>
        <w:ind w:firstLine="567"/>
        <w:jc w:val="both"/>
        <w:rPr>
          <w:rFonts w:ascii="Times New Roman" w:hAnsi="Times New Roman" w:cs="Times New Roman"/>
        </w:rPr>
      </w:pPr>
      <w:r w:rsidRPr="002A2410">
        <w:rPr>
          <w:rFonts w:ascii="Times New Roman" w:hAnsi="Times New Roman" w:cs="Times New Roman"/>
        </w:rPr>
        <w:t xml:space="preserve">- </w:t>
      </w:r>
      <w:r w:rsidR="002D1C2D" w:rsidRPr="002A2410">
        <w:rPr>
          <w:rFonts w:ascii="Times New Roman" w:hAnsi="Times New Roman" w:cs="Times New Roman"/>
        </w:rPr>
        <w:t>о</w:t>
      </w:r>
      <w:r w:rsidR="00CC7C30" w:rsidRPr="002A2410">
        <w:rPr>
          <w:rFonts w:ascii="Times New Roman" w:hAnsi="Times New Roman" w:cs="Times New Roman"/>
        </w:rPr>
        <w:t>ргани самоорганізації населення</w:t>
      </w:r>
      <w:r w:rsidR="002D1C2D" w:rsidRPr="002A2410">
        <w:rPr>
          <w:rFonts w:ascii="Times New Roman" w:hAnsi="Times New Roman" w:cs="Times New Roman"/>
        </w:rPr>
        <w:t>.</w:t>
      </w:r>
    </w:p>
    <w:p w14:paraId="489A160F" w14:textId="77777777" w:rsidR="008D2302" w:rsidRPr="007D6120" w:rsidRDefault="008D2302" w:rsidP="007D6120">
      <w:pPr>
        <w:widowControl/>
        <w:ind w:firstLine="709"/>
        <w:jc w:val="both"/>
        <w:rPr>
          <w:rFonts w:ascii="Times New Roman" w:hAnsi="Times New Roman" w:cs="Times New Roman"/>
          <w:color w:val="auto"/>
        </w:rPr>
      </w:pPr>
      <w:r w:rsidRPr="002A2410">
        <w:rPr>
          <w:rFonts w:ascii="Times New Roman" w:hAnsi="Times New Roman" w:cs="Times New Roman"/>
          <w:color w:val="auto"/>
        </w:rPr>
        <w:t xml:space="preserve">Розмежування повноважень між складовими системи місцевого самоврядування громади здійснюється відповідно до чинного законодавства, рішень </w:t>
      </w:r>
      <w:r w:rsidR="007D6120">
        <w:rPr>
          <w:rFonts w:ascii="Times New Roman" w:hAnsi="Times New Roman" w:cs="Times New Roman"/>
          <w:color w:val="auto"/>
        </w:rPr>
        <w:t xml:space="preserve">міської ради та цього Статуту. </w:t>
      </w:r>
    </w:p>
    <w:p w14:paraId="5A4D24B3" w14:textId="77777777" w:rsidR="00B365AD" w:rsidRPr="00422AD4" w:rsidRDefault="00B365AD" w:rsidP="00B365AD">
      <w:pPr>
        <w:ind w:firstLine="567"/>
        <w:jc w:val="both"/>
        <w:rPr>
          <w:rFonts w:ascii="Times New Roman" w:hAnsi="Times New Roman" w:cs="Times New Roman"/>
        </w:rPr>
      </w:pPr>
      <w:r w:rsidRPr="002A2410">
        <w:rPr>
          <w:rFonts w:ascii="Times New Roman" w:hAnsi="Times New Roman"/>
          <w:b/>
        </w:rPr>
        <w:t xml:space="preserve">Стаття </w:t>
      </w:r>
      <w:r w:rsidR="001B44DF" w:rsidRPr="002A2410">
        <w:rPr>
          <w:rFonts w:ascii="Times New Roman" w:hAnsi="Times New Roman"/>
          <w:b/>
        </w:rPr>
        <w:t>3</w:t>
      </w:r>
      <w:r w:rsidR="00DF0BC2">
        <w:rPr>
          <w:rFonts w:ascii="Times New Roman" w:hAnsi="Times New Roman"/>
          <w:b/>
        </w:rPr>
        <w:t>5</w:t>
      </w:r>
      <w:r w:rsidRPr="002A2410">
        <w:rPr>
          <w:rFonts w:ascii="Times New Roman" w:hAnsi="Times New Roman"/>
          <w:b/>
        </w:rPr>
        <w:t>.</w:t>
      </w:r>
      <w:r w:rsidR="001E1B0A">
        <w:rPr>
          <w:rFonts w:ascii="Times New Roman" w:hAnsi="Times New Roman"/>
        </w:rPr>
        <w:t xml:space="preserve"> </w:t>
      </w:r>
      <w:r w:rsidR="001E1B0A" w:rsidRPr="00422AD4">
        <w:rPr>
          <w:rFonts w:ascii="Times New Roman" w:hAnsi="Times New Roman" w:cs="Times New Roman"/>
        </w:rPr>
        <w:t xml:space="preserve">Староста – це посадова особа місцевого самоврядування, </w:t>
      </w:r>
      <w:r w:rsidR="001E1B0A" w:rsidRPr="00422AD4">
        <w:rPr>
          <w:rFonts w:ascii="Times New Roman" w:hAnsi="Times New Roman" w:cs="Times New Roman"/>
          <w:color w:val="333333"/>
          <w:shd w:val="clear" w:color="auto" w:fill="FFFFFF"/>
        </w:rPr>
        <w:t>уповноважена міською радою діяти в інтересах жителів відповідного старостинського округу у виконавчих органах міської ради.</w:t>
      </w:r>
    </w:p>
    <w:p w14:paraId="5C85CC67" w14:textId="77777777" w:rsidR="00B365AD" w:rsidRPr="00422AD4" w:rsidRDefault="00B365AD" w:rsidP="00B365AD">
      <w:pPr>
        <w:ind w:firstLine="567"/>
        <w:jc w:val="both"/>
        <w:rPr>
          <w:rFonts w:ascii="Times New Roman" w:hAnsi="Times New Roman"/>
        </w:rPr>
      </w:pPr>
      <w:r w:rsidRPr="00422AD4">
        <w:rPr>
          <w:rFonts w:ascii="Times New Roman" w:hAnsi="Times New Roman"/>
        </w:rPr>
        <w:t>Порядок організації роботи старости визначається законами України та Положенням про старосту, яке затверджується міською радою.</w:t>
      </w:r>
    </w:p>
    <w:p w14:paraId="13FF8268" w14:textId="77777777" w:rsidR="00B365AD" w:rsidRPr="00422AD4" w:rsidRDefault="00B365AD" w:rsidP="00B365AD">
      <w:pPr>
        <w:ind w:firstLine="567"/>
        <w:jc w:val="both"/>
        <w:rPr>
          <w:rFonts w:ascii="Times New Roman" w:hAnsi="Times New Roman" w:cs="Times New Roman"/>
        </w:rPr>
      </w:pPr>
      <w:r w:rsidRPr="00422AD4">
        <w:rPr>
          <w:rFonts w:ascii="Times New Roman" w:hAnsi="Times New Roman"/>
        </w:rPr>
        <w:t>Староста виконує повноваження, передбачені Положенням про старосту на підставі чинного законодавства України.</w:t>
      </w:r>
    </w:p>
    <w:p w14:paraId="4C3A9457" w14:textId="77777777" w:rsidR="00C357B3" w:rsidRPr="002A2410" w:rsidRDefault="002D1C2D" w:rsidP="00C77CB9">
      <w:pPr>
        <w:ind w:firstLine="567"/>
        <w:jc w:val="both"/>
        <w:rPr>
          <w:rFonts w:ascii="Times New Roman" w:hAnsi="Times New Roman" w:cs="Times New Roman"/>
        </w:rPr>
      </w:pPr>
      <w:r w:rsidRPr="002A2410">
        <w:rPr>
          <w:rFonts w:ascii="Times New Roman" w:hAnsi="Times New Roman" w:cs="Times New Roman"/>
          <w:b/>
        </w:rPr>
        <w:t xml:space="preserve">Стаття </w:t>
      </w:r>
      <w:r w:rsidR="001B44DF" w:rsidRPr="002A2410">
        <w:rPr>
          <w:rFonts w:ascii="Times New Roman" w:hAnsi="Times New Roman" w:cs="Times New Roman"/>
          <w:b/>
        </w:rPr>
        <w:t>3</w:t>
      </w:r>
      <w:r w:rsidR="00DF0BC2">
        <w:rPr>
          <w:rFonts w:ascii="Times New Roman" w:hAnsi="Times New Roman" w:cs="Times New Roman"/>
          <w:b/>
        </w:rPr>
        <w:t>6</w:t>
      </w:r>
      <w:r w:rsidRPr="002A2410">
        <w:rPr>
          <w:rFonts w:ascii="Times New Roman" w:hAnsi="Times New Roman" w:cs="Times New Roman"/>
          <w:b/>
        </w:rPr>
        <w:t>.</w:t>
      </w:r>
      <w:r w:rsidRPr="002A2410">
        <w:rPr>
          <w:rFonts w:ascii="Times New Roman" w:hAnsi="Times New Roman" w:cs="Times New Roman"/>
        </w:rPr>
        <w:t xml:space="preserve"> Міська рада інформує жителів </w:t>
      </w:r>
      <w:r w:rsidR="003D4572" w:rsidRPr="002A2410">
        <w:rPr>
          <w:rFonts w:ascii="Times New Roman" w:hAnsi="Times New Roman" w:cs="Times New Roman"/>
        </w:rPr>
        <w:t>громади</w:t>
      </w:r>
      <w:r w:rsidRPr="002A2410">
        <w:rPr>
          <w:rFonts w:ascii="Times New Roman" w:hAnsi="Times New Roman" w:cs="Times New Roman"/>
        </w:rPr>
        <w:t xml:space="preserve"> через засоби масової інформації або офіційний сайт міської ради про систему місцевого самоврядування, яка діє в </w:t>
      </w:r>
      <w:r w:rsidR="003D4572" w:rsidRPr="002A2410">
        <w:rPr>
          <w:rFonts w:ascii="Times New Roman" w:hAnsi="Times New Roman" w:cs="Times New Roman"/>
        </w:rPr>
        <w:t>громаді</w:t>
      </w:r>
      <w:r w:rsidRPr="002A2410">
        <w:rPr>
          <w:rFonts w:ascii="Times New Roman" w:hAnsi="Times New Roman" w:cs="Times New Roman"/>
        </w:rPr>
        <w:t>, не рідше одного разу на рік та не пізніше, як через місяць після змін у ній, які може внести міська рада.</w:t>
      </w:r>
    </w:p>
    <w:p w14:paraId="7E59AF29" w14:textId="77777777" w:rsidR="00C357B3" w:rsidRPr="002A2410" w:rsidRDefault="00025FAC" w:rsidP="00B27314">
      <w:pPr>
        <w:ind w:firstLine="567"/>
        <w:jc w:val="both"/>
        <w:rPr>
          <w:rFonts w:ascii="Times New Roman" w:hAnsi="Times New Roman" w:cs="Times New Roman"/>
          <w:shd w:val="clear" w:color="auto" w:fill="FFFFFF"/>
        </w:rPr>
      </w:pPr>
      <w:r w:rsidRPr="002A2410">
        <w:rPr>
          <w:rStyle w:val="def"/>
          <w:rFonts w:ascii="Times New Roman" w:hAnsi="Times New Roman"/>
          <w:b/>
        </w:rPr>
        <w:t>Стаття 3</w:t>
      </w:r>
      <w:r w:rsidR="00DF0BC2">
        <w:rPr>
          <w:rStyle w:val="def"/>
          <w:rFonts w:ascii="Times New Roman" w:hAnsi="Times New Roman"/>
          <w:b/>
        </w:rPr>
        <w:t>7</w:t>
      </w:r>
      <w:r w:rsidRPr="002A2410">
        <w:rPr>
          <w:rStyle w:val="def"/>
          <w:rFonts w:ascii="Times New Roman" w:hAnsi="Times New Roman"/>
          <w:b/>
        </w:rPr>
        <w:t>.</w:t>
      </w:r>
      <w:r w:rsidRPr="002A2410">
        <w:rPr>
          <w:rStyle w:val="def"/>
          <w:rFonts w:ascii="Times New Roman" w:hAnsi="Times New Roman"/>
        </w:rPr>
        <w:t xml:space="preserve"> </w:t>
      </w:r>
      <w:r w:rsidRPr="002A2410">
        <w:rPr>
          <w:rFonts w:ascii="Times New Roman" w:hAnsi="Times New Roman" w:cs="Times New Roman"/>
          <w:shd w:val="clear" w:color="auto" w:fill="FFFFFF"/>
        </w:rPr>
        <w:t>Під час розроблення програм соціально-економічного та культурного розвитку громади, проєкту бюджету</w:t>
      </w:r>
      <w:r w:rsidR="00713CB2" w:rsidRPr="002A2410">
        <w:rPr>
          <w:rFonts w:ascii="Times New Roman" w:hAnsi="Times New Roman" w:cs="Times New Roman"/>
          <w:shd w:val="clear" w:color="auto" w:fill="FFFFFF"/>
        </w:rPr>
        <w:t xml:space="preserve"> громади</w:t>
      </w:r>
      <w:r w:rsidRPr="002A2410">
        <w:rPr>
          <w:rFonts w:ascii="Times New Roman" w:hAnsi="Times New Roman" w:cs="Times New Roman"/>
          <w:shd w:val="clear" w:color="auto" w:fill="FFFFFF"/>
        </w:rPr>
        <w:t xml:space="preserve">, інших програм та проєктів рішень нормативно-правового характеру, що мають затверджуватись міською радою або її виконавчим комітетом, </w:t>
      </w:r>
      <w:r w:rsidR="007A5A3E" w:rsidRPr="002A2410">
        <w:rPr>
          <w:rFonts w:ascii="Times New Roman" w:hAnsi="Times New Roman" w:cs="Times New Roman"/>
          <w:shd w:val="clear" w:color="auto" w:fill="FFFFFF"/>
        </w:rPr>
        <w:t>обов’язково</w:t>
      </w:r>
      <w:r w:rsidRPr="002A2410">
        <w:rPr>
          <w:rFonts w:ascii="Times New Roman" w:hAnsi="Times New Roman" w:cs="Times New Roman"/>
          <w:shd w:val="clear" w:color="auto" w:fill="FFFFFF"/>
        </w:rPr>
        <w:t xml:space="preserve"> має застосовуватись </w:t>
      </w:r>
      <w:proofErr w:type="spellStart"/>
      <w:r w:rsidRPr="002A2410">
        <w:rPr>
          <w:rFonts w:ascii="Times New Roman" w:hAnsi="Times New Roman" w:cs="Times New Roman"/>
          <w:shd w:val="clear" w:color="auto" w:fill="FFFFFF"/>
        </w:rPr>
        <w:t>гендерно</w:t>
      </w:r>
      <w:proofErr w:type="spellEnd"/>
      <w:r w:rsidRPr="002A2410">
        <w:rPr>
          <w:rFonts w:ascii="Times New Roman" w:hAnsi="Times New Roman" w:cs="Times New Roman"/>
          <w:shd w:val="clear" w:color="auto" w:fill="FFFFFF"/>
        </w:rPr>
        <w:t xml:space="preserve"> орієнтований підхід.</w:t>
      </w:r>
    </w:p>
    <w:p w14:paraId="51A1A4C4" w14:textId="77777777" w:rsidR="00025FAC" w:rsidRPr="002A2410" w:rsidRDefault="00025FAC" w:rsidP="002C527B">
      <w:pPr>
        <w:ind w:firstLine="567"/>
        <w:jc w:val="both"/>
        <w:rPr>
          <w:rFonts w:ascii="Times New Roman" w:hAnsi="Times New Roman" w:cs="Times New Roman"/>
        </w:rPr>
      </w:pPr>
      <w:r w:rsidRPr="002A2410">
        <w:rPr>
          <w:rStyle w:val="def"/>
          <w:rFonts w:ascii="Times New Roman" w:hAnsi="Times New Roman"/>
          <w:b/>
        </w:rPr>
        <w:t>Стаття 3</w:t>
      </w:r>
      <w:r w:rsidR="00DF0BC2">
        <w:rPr>
          <w:rStyle w:val="def"/>
          <w:rFonts w:ascii="Times New Roman" w:hAnsi="Times New Roman"/>
          <w:b/>
        </w:rPr>
        <w:t>8</w:t>
      </w:r>
      <w:r w:rsidRPr="002A2410">
        <w:rPr>
          <w:rStyle w:val="def"/>
          <w:rFonts w:ascii="Times New Roman" w:hAnsi="Times New Roman"/>
          <w:b/>
        </w:rPr>
        <w:t>.</w:t>
      </w:r>
      <w:r w:rsidRPr="002A2410">
        <w:rPr>
          <w:rFonts w:ascii="Times New Roman" w:hAnsi="Times New Roman" w:cs="Times New Roman"/>
          <w:shd w:val="clear" w:color="auto" w:fill="FFFFFF"/>
        </w:rPr>
        <w:t xml:space="preserve"> На офіційному сайті міської ради усі рішення міської ради та її виконавчого комітету із усіма додатками мають бути постійно оприлюднені в актуальній редакції із зазначенням реквізитів рішень, якими до них вносились зміни та доповнення.</w:t>
      </w:r>
    </w:p>
    <w:p w14:paraId="413ACA32" w14:textId="77777777" w:rsidR="004F2D3A" w:rsidRPr="002A2410" w:rsidRDefault="002D1C2D" w:rsidP="004F2D3A">
      <w:pPr>
        <w:pStyle w:val="ae"/>
        <w:spacing w:after="0"/>
        <w:ind w:firstLine="567"/>
        <w:jc w:val="both"/>
        <w:rPr>
          <w:rFonts w:cs="Times New Roman"/>
          <w:lang w:val="uk-UA"/>
        </w:rPr>
      </w:pPr>
      <w:r w:rsidRPr="002A2410">
        <w:rPr>
          <w:rFonts w:cs="Times New Roman"/>
          <w:b/>
          <w:lang w:val="uk-UA"/>
        </w:rPr>
        <w:lastRenderedPageBreak/>
        <w:t>Стаття 3</w:t>
      </w:r>
      <w:r w:rsidR="00DF0BC2">
        <w:rPr>
          <w:rFonts w:cs="Times New Roman"/>
          <w:b/>
          <w:lang w:val="uk-UA"/>
        </w:rPr>
        <w:t>9</w:t>
      </w:r>
      <w:r w:rsidRPr="002A2410">
        <w:rPr>
          <w:rFonts w:cs="Times New Roman"/>
          <w:b/>
          <w:lang w:val="uk-UA"/>
        </w:rPr>
        <w:t>.</w:t>
      </w:r>
      <w:r w:rsidR="00025FAC" w:rsidRPr="002A2410">
        <w:rPr>
          <w:rFonts w:cs="Times New Roman"/>
          <w:lang w:val="uk-UA"/>
        </w:rPr>
        <w:t xml:space="preserve"> </w:t>
      </w:r>
      <w:r w:rsidR="00EE5841" w:rsidRPr="002A2410">
        <w:rPr>
          <w:rFonts w:cs="Times New Roman"/>
          <w:lang w:val="uk-UA"/>
        </w:rPr>
        <w:t xml:space="preserve">Розмежування повноважень між </w:t>
      </w:r>
      <w:r w:rsidRPr="002A2410">
        <w:rPr>
          <w:rFonts w:cs="Times New Roman"/>
          <w:lang w:val="uk-UA"/>
        </w:rPr>
        <w:t>міською радою, міським головою, виконавчими органами міської ради</w:t>
      </w:r>
      <w:r w:rsidR="005F446A" w:rsidRPr="002A2410">
        <w:rPr>
          <w:rFonts w:cs="Times New Roman"/>
          <w:lang w:val="uk-UA"/>
        </w:rPr>
        <w:t>, старостами</w:t>
      </w:r>
      <w:r w:rsidRPr="002A2410">
        <w:rPr>
          <w:rFonts w:cs="Times New Roman"/>
          <w:lang w:val="uk-UA"/>
        </w:rPr>
        <w:t xml:space="preserve"> та органами самоорганізації населення здійснюється </w:t>
      </w:r>
      <w:r w:rsidR="005E348F" w:rsidRPr="002A2410">
        <w:rPr>
          <w:rFonts w:cs="Times New Roman"/>
          <w:lang w:val="uk-UA"/>
        </w:rPr>
        <w:t>відповідно до</w:t>
      </w:r>
      <w:r w:rsidRPr="002A2410">
        <w:rPr>
          <w:rFonts w:cs="Times New Roman"/>
          <w:lang w:val="uk-UA"/>
        </w:rPr>
        <w:t xml:space="preserve"> Закону, цього Статуту та рішень міської ради.</w:t>
      </w:r>
    </w:p>
    <w:p w14:paraId="076BB596" w14:textId="77777777" w:rsidR="002D1C2D" w:rsidRPr="002F314D" w:rsidRDefault="00025FAC" w:rsidP="00EE5841">
      <w:pPr>
        <w:ind w:firstLine="567"/>
        <w:jc w:val="both"/>
        <w:rPr>
          <w:rFonts w:ascii="Times New Roman" w:hAnsi="Times New Roman" w:cs="Times New Roman"/>
        </w:rPr>
      </w:pPr>
      <w:r w:rsidRPr="002A2410">
        <w:rPr>
          <w:rFonts w:ascii="Times New Roman" w:hAnsi="Times New Roman" w:cs="Times New Roman"/>
          <w:b/>
        </w:rPr>
        <w:t xml:space="preserve">Стаття </w:t>
      </w:r>
      <w:r w:rsidR="00DF0BC2">
        <w:rPr>
          <w:rFonts w:ascii="Times New Roman" w:hAnsi="Times New Roman" w:cs="Times New Roman"/>
          <w:b/>
        </w:rPr>
        <w:t>40</w:t>
      </w:r>
      <w:r w:rsidRPr="002A2410">
        <w:rPr>
          <w:rFonts w:ascii="Times New Roman" w:hAnsi="Times New Roman" w:cs="Times New Roman"/>
          <w:b/>
        </w:rPr>
        <w:t>.</w:t>
      </w:r>
      <w:r w:rsidRPr="002A2410">
        <w:rPr>
          <w:rFonts w:ascii="Times New Roman" w:hAnsi="Times New Roman" w:cs="Times New Roman"/>
        </w:rPr>
        <w:t xml:space="preserve"> </w:t>
      </w:r>
      <w:r w:rsidR="002D1C2D" w:rsidRPr="002F314D">
        <w:rPr>
          <w:rFonts w:ascii="Times New Roman" w:hAnsi="Times New Roman" w:cs="Times New Roman"/>
        </w:rPr>
        <w:t>Міська рада, міський голова, депутати міської ради, члени виконавчого комітету, посадові особи виконавчих органів міської ради протягом усього строку виконання ними повноважень зобов’язані вживати вичерпних заходів щодо запобігання корупції, у тому числі запобігання та врегулювання реального чи потенційного конфлікту інтересів у діяльності депутатів міської ради та посадових осіб органів місцевого самоврядування.</w:t>
      </w:r>
    </w:p>
    <w:p w14:paraId="4A21F1AA" w14:textId="77777777" w:rsidR="00713CB2" w:rsidRPr="002F314D" w:rsidRDefault="00713CB2" w:rsidP="00713CB2">
      <w:pPr>
        <w:widowControl/>
        <w:shd w:val="clear" w:color="auto" w:fill="FFFFFF"/>
        <w:spacing w:after="150"/>
        <w:ind w:firstLine="450"/>
        <w:jc w:val="both"/>
        <w:rPr>
          <w:rFonts w:ascii="Times New Roman" w:hAnsi="Times New Roman" w:cs="Times New Roman"/>
          <w:color w:val="333333"/>
        </w:rPr>
      </w:pPr>
      <w:r w:rsidRPr="002F314D">
        <w:rPr>
          <w:rFonts w:ascii="Times New Roman" w:hAnsi="Times New Roman" w:cs="Times New Roman"/>
          <w:color w:val="333333"/>
        </w:rPr>
        <w:t>Міський голова, секретар, депутат міської ради публічно повідомляє про конфлікт інтересів, який виник під час участі у засіданні ради, іншого колегіального органу (комісії, комітету, колегії тощо), відповідному колегіальному органу та не бере участі у розгляді, підготовці та прийнятті рішень відповідним колегіальним органом.</w:t>
      </w:r>
    </w:p>
    <w:p w14:paraId="1340ED1D" w14:textId="77777777" w:rsidR="00713CB2" w:rsidRPr="002F314D" w:rsidRDefault="00713CB2" w:rsidP="00713CB2">
      <w:pPr>
        <w:widowControl/>
        <w:shd w:val="clear" w:color="auto" w:fill="FFFFFF"/>
        <w:spacing w:after="150"/>
        <w:ind w:firstLine="450"/>
        <w:jc w:val="both"/>
        <w:rPr>
          <w:rFonts w:ascii="Times New Roman" w:hAnsi="Times New Roman" w:cs="Times New Roman"/>
          <w:color w:val="333333"/>
        </w:rPr>
      </w:pPr>
      <w:r w:rsidRPr="002F314D">
        <w:rPr>
          <w:rFonts w:ascii="Times New Roman" w:hAnsi="Times New Roman" w:cs="Times New Roman"/>
          <w:color w:val="333333"/>
        </w:rPr>
        <w:t xml:space="preserve">Якщо неучасть осіб, зазначених у частині другій цієї статті, у прийнятті рішення призведе до втрати </w:t>
      </w:r>
      <w:proofErr w:type="spellStart"/>
      <w:r w:rsidRPr="002F314D">
        <w:rPr>
          <w:rFonts w:ascii="Times New Roman" w:hAnsi="Times New Roman" w:cs="Times New Roman"/>
          <w:color w:val="333333"/>
        </w:rPr>
        <w:t>повноважності</w:t>
      </w:r>
      <w:proofErr w:type="spellEnd"/>
      <w:r w:rsidRPr="002F314D">
        <w:rPr>
          <w:rFonts w:ascii="Times New Roman" w:hAnsi="Times New Roman" w:cs="Times New Roman"/>
          <w:color w:val="333333"/>
        </w:rPr>
        <w:t xml:space="preserve"> відповідної ради, іншого колегіального органу, особи, у яких наявний конфлікт інтересів, беруть участь у прийнятті радою, іншим колегіальним органом рішення, за умови публічного самостійного повідомлення про конфлікт інтересів під час засідання колегіального органу.</w:t>
      </w:r>
    </w:p>
    <w:p w14:paraId="3CD529A8" w14:textId="77777777" w:rsidR="002D1C2D" w:rsidRPr="002F314D" w:rsidRDefault="00713CB2" w:rsidP="008E07EA">
      <w:pPr>
        <w:widowControl/>
        <w:shd w:val="clear" w:color="auto" w:fill="FFFFFF"/>
        <w:spacing w:after="150"/>
        <w:ind w:firstLine="450"/>
        <w:jc w:val="both"/>
        <w:rPr>
          <w:rFonts w:ascii="Times New Roman" w:hAnsi="Times New Roman" w:cs="Times New Roman"/>
          <w:color w:val="333333"/>
        </w:rPr>
      </w:pPr>
      <w:r w:rsidRPr="002F314D">
        <w:rPr>
          <w:rFonts w:ascii="Times New Roman" w:hAnsi="Times New Roman" w:cs="Times New Roman"/>
          <w:color w:val="333333"/>
        </w:rPr>
        <w:t>Якщо повідомлення про конфлікт інтересів здійснено на засіданні ради, іншого колегіального органу, інформація про таке повідомлення обов’язково вноситься до протоколу засідання рад</w:t>
      </w:r>
      <w:r w:rsidR="008E07EA" w:rsidRPr="002F314D">
        <w:rPr>
          <w:rFonts w:ascii="Times New Roman" w:hAnsi="Times New Roman" w:cs="Times New Roman"/>
          <w:color w:val="333333"/>
        </w:rPr>
        <w:t>и, іншого колегіального органу.</w:t>
      </w:r>
    </w:p>
    <w:p w14:paraId="58ABEDBE" w14:textId="77777777" w:rsidR="002D1C2D" w:rsidRPr="002F314D" w:rsidRDefault="002D1C2D" w:rsidP="002C527B">
      <w:pPr>
        <w:ind w:firstLine="567"/>
        <w:jc w:val="both"/>
        <w:rPr>
          <w:rFonts w:ascii="Times New Roman" w:hAnsi="Times New Roman" w:cs="Times New Roman"/>
        </w:rPr>
      </w:pPr>
      <w:r w:rsidRPr="002F314D">
        <w:rPr>
          <w:rFonts w:ascii="Times New Roman" w:hAnsi="Times New Roman" w:cs="Times New Roman"/>
        </w:rPr>
        <w:t>Рішення, видані (прийняті) з порушенням вимог законодавства з питань запобігання корупції, підлягають скасуванню</w:t>
      </w:r>
      <w:r w:rsidR="00D72B2D" w:rsidRPr="002F314D">
        <w:rPr>
          <w:rFonts w:ascii="Times New Roman" w:hAnsi="Times New Roman" w:cs="Times New Roman"/>
        </w:rPr>
        <w:t>,</w:t>
      </w:r>
      <w:r w:rsidRPr="002F314D">
        <w:rPr>
          <w:rFonts w:ascii="Times New Roman" w:hAnsi="Times New Roman" w:cs="Times New Roman"/>
        </w:rPr>
        <w:t xml:space="preserve"> або визнаються незаконними у судовому порядку.</w:t>
      </w:r>
    </w:p>
    <w:p w14:paraId="56CC7873" w14:textId="77777777" w:rsidR="00C77CB9" w:rsidRPr="002F314D" w:rsidRDefault="00C77CB9" w:rsidP="00C77CB9">
      <w:pPr>
        <w:ind w:firstLine="567"/>
        <w:jc w:val="both"/>
        <w:rPr>
          <w:rFonts w:ascii="Times New Roman" w:hAnsi="Times New Roman" w:cs="Times New Roman"/>
        </w:rPr>
      </w:pPr>
      <w:bookmarkStart w:id="3" w:name="bookmark1"/>
    </w:p>
    <w:p w14:paraId="7D35B93A" w14:textId="77777777" w:rsidR="002D1C2D" w:rsidRPr="002A2410" w:rsidRDefault="002D1C2D" w:rsidP="002C527B">
      <w:pPr>
        <w:jc w:val="center"/>
        <w:rPr>
          <w:rFonts w:ascii="Times New Roman" w:hAnsi="Times New Roman" w:cs="Times New Roman"/>
          <w:b/>
        </w:rPr>
      </w:pPr>
      <w:r w:rsidRPr="002A2410">
        <w:rPr>
          <w:rFonts w:ascii="Times New Roman" w:hAnsi="Times New Roman" w:cs="Times New Roman"/>
          <w:b/>
        </w:rPr>
        <w:t>Глава 2.2. Форми участі громадян у місцевому самоврядуванні</w:t>
      </w:r>
      <w:bookmarkEnd w:id="3"/>
    </w:p>
    <w:p w14:paraId="110FE407"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C77CB9" w:rsidRPr="002A2410">
        <w:rPr>
          <w:rFonts w:ascii="Times New Roman" w:hAnsi="Times New Roman" w:cs="Times New Roman"/>
          <w:b/>
        </w:rPr>
        <w:t>4</w:t>
      </w:r>
      <w:r w:rsidR="00DF0BC2">
        <w:rPr>
          <w:rFonts w:ascii="Times New Roman" w:hAnsi="Times New Roman" w:cs="Times New Roman"/>
          <w:b/>
        </w:rPr>
        <w:t>1</w:t>
      </w:r>
      <w:r w:rsidRPr="002A2410">
        <w:rPr>
          <w:rFonts w:ascii="Times New Roman" w:hAnsi="Times New Roman" w:cs="Times New Roman"/>
          <w:b/>
        </w:rPr>
        <w:t>.</w:t>
      </w:r>
      <w:r w:rsidRPr="002A2410">
        <w:rPr>
          <w:rFonts w:ascii="Times New Roman" w:hAnsi="Times New Roman" w:cs="Times New Roman"/>
        </w:rPr>
        <w:t xml:space="preserve"> </w:t>
      </w:r>
      <w:r w:rsidR="007A12C9">
        <w:rPr>
          <w:rFonts w:ascii="Times New Roman" w:hAnsi="Times New Roman" w:cs="Times New Roman"/>
        </w:rPr>
        <w:t>Члени</w:t>
      </w:r>
      <w:r w:rsidRPr="002A2410">
        <w:rPr>
          <w:rFonts w:ascii="Times New Roman" w:hAnsi="Times New Roman" w:cs="Times New Roman"/>
        </w:rPr>
        <w:t xml:space="preserve"> територіальної громад</w:t>
      </w:r>
      <w:r w:rsidR="00983AEA" w:rsidRPr="002A2410">
        <w:rPr>
          <w:rFonts w:ascii="Times New Roman" w:hAnsi="Times New Roman" w:cs="Times New Roman"/>
        </w:rPr>
        <w:t xml:space="preserve">и – жителі громади </w:t>
      </w:r>
      <w:r w:rsidRPr="002A2410">
        <w:rPr>
          <w:rFonts w:ascii="Times New Roman" w:hAnsi="Times New Roman" w:cs="Times New Roman"/>
        </w:rPr>
        <w:t>здійснюють своє право на участь у місцевому самоврядуванні безпосередньо або через міську раду</w:t>
      </w:r>
      <w:r w:rsidR="00983AEA" w:rsidRPr="002A2410">
        <w:rPr>
          <w:rFonts w:ascii="Times New Roman" w:hAnsi="Times New Roman" w:cs="Times New Roman"/>
        </w:rPr>
        <w:t>,</w:t>
      </w:r>
      <w:r w:rsidR="00C77CB9" w:rsidRPr="002A2410">
        <w:rPr>
          <w:rFonts w:ascii="Times New Roman" w:hAnsi="Times New Roman" w:cs="Times New Roman"/>
        </w:rPr>
        <w:t xml:space="preserve"> </w:t>
      </w:r>
      <w:r w:rsidRPr="002A2410">
        <w:rPr>
          <w:rFonts w:ascii="Times New Roman" w:hAnsi="Times New Roman" w:cs="Times New Roman"/>
        </w:rPr>
        <w:t>та органи самоорганізації населення.</w:t>
      </w:r>
    </w:p>
    <w:p w14:paraId="29ABA10F"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C77CB9" w:rsidRPr="002A2410">
        <w:rPr>
          <w:rFonts w:ascii="Times New Roman" w:hAnsi="Times New Roman" w:cs="Times New Roman"/>
          <w:b/>
        </w:rPr>
        <w:t>4</w:t>
      </w:r>
      <w:r w:rsidR="00DF0BC2">
        <w:rPr>
          <w:rFonts w:ascii="Times New Roman" w:hAnsi="Times New Roman" w:cs="Times New Roman"/>
          <w:b/>
        </w:rPr>
        <w:t>2</w:t>
      </w:r>
      <w:r w:rsidRPr="002A2410">
        <w:rPr>
          <w:rFonts w:ascii="Times New Roman" w:hAnsi="Times New Roman" w:cs="Times New Roman"/>
          <w:b/>
        </w:rPr>
        <w:t>.</w:t>
      </w:r>
      <w:r w:rsidRPr="002A2410">
        <w:rPr>
          <w:rFonts w:ascii="Times New Roman" w:hAnsi="Times New Roman" w:cs="Times New Roman"/>
        </w:rPr>
        <w:t xml:space="preserve"> Прав</w:t>
      </w:r>
      <w:r w:rsidR="00EE5841" w:rsidRPr="002A2410">
        <w:rPr>
          <w:rFonts w:ascii="Times New Roman" w:hAnsi="Times New Roman" w:cs="Times New Roman"/>
        </w:rPr>
        <w:t xml:space="preserve">о </w:t>
      </w:r>
      <w:r w:rsidR="00BA265C" w:rsidRPr="002A2410">
        <w:rPr>
          <w:rFonts w:ascii="Times New Roman" w:hAnsi="Times New Roman" w:cs="Times New Roman"/>
        </w:rPr>
        <w:t>жителів</w:t>
      </w:r>
      <w:r w:rsidR="00E21461" w:rsidRPr="002A2410">
        <w:rPr>
          <w:rFonts w:ascii="Times New Roman" w:hAnsi="Times New Roman" w:cs="Times New Roman"/>
        </w:rPr>
        <w:t xml:space="preserve"> громади </w:t>
      </w:r>
      <w:r w:rsidRPr="002A2410">
        <w:rPr>
          <w:rFonts w:ascii="Times New Roman" w:hAnsi="Times New Roman" w:cs="Times New Roman"/>
        </w:rPr>
        <w:t>на участь у здійсненні місцевого</w:t>
      </w:r>
      <w:r w:rsidR="001C7A52" w:rsidRPr="002A2410">
        <w:rPr>
          <w:rFonts w:ascii="Times New Roman" w:hAnsi="Times New Roman" w:cs="Times New Roman"/>
        </w:rPr>
        <w:t xml:space="preserve"> </w:t>
      </w:r>
      <w:r w:rsidRPr="002A2410">
        <w:rPr>
          <w:rFonts w:ascii="Times New Roman" w:hAnsi="Times New Roman" w:cs="Times New Roman"/>
        </w:rPr>
        <w:t>самоврядування може бути реалізовано в таких формах:</w:t>
      </w:r>
    </w:p>
    <w:p w14:paraId="384E7EFD"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 xml:space="preserve">- </w:t>
      </w:r>
      <w:r w:rsidR="002D1C2D" w:rsidRPr="002A2410">
        <w:rPr>
          <w:rFonts w:ascii="Times New Roman" w:hAnsi="Times New Roman" w:cs="Times New Roman"/>
        </w:rPr>
        <w:t>місцевий референдум;</w:t>
      </w:r>
    </w:p>
    <w:p w14:paraId="366A6EC7"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 xml:space="preserve">- </w:t>
      </w:r>
      <w:r w:rsidR="002D1C2D" w:rsidRPr="002A2410">
        <w:rPr>
          <w:rFonts w:ascii="Times New Roman" w:hAnsi="Times New Roman" w:cs="Times New Roman"/>
        </w:rPr>
        <w:t>вибори депутатів міської ради та міського голови;</w:t>
      </w:r>
    </w:p>
    <w:p w14:paraId="2C288AFB"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 xml:space="preserve">- </w:t>
      </w:r>
      <w:r w:rsidR="002D1C2D" w:rsidRPr="002A2410">
        <w:rPr>
          <w:rFonts w:ascii="Times New Roman" w:hAnsi="Times New Roman" w:cs="Times New Roman"/>
        </w:rPr>
        <w:t>загальні збори громадян за місцем проживання;</w:t>
      </w:r>
    </w:p>
    <w:p w14:paraId="2A688BFD"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місцеві ініціативи;</w:t>
      </w:r>
    </w:p>
    <w:p w14:paraId="07CF235C"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громадські слухання;</w:t>
      </w:r>
    </w:p>
    <w:p w14:paraId="308C279C"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громадські ради;</w:t>
      </w:r>
    </w:p>
    <w:p w14:paraId="0BD86571"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громадські експертизи;</w:t>
      </w:r>
    </w:p>
    <w:p w14:paraId="07B84465"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консультації з громадськістю;</w:t>
      </w:r>
    </w:p>
    <w:p w14:paraId="43248DD7"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звернення до органів місцевого самоврядування та їх посадових осіб;</w:t>
      </w:r>
    </w:p>
    <w:p w14:paraId="6C623EF4"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участь у роботі органів місцевого самоврядування та робота на виборних посадах місцевого самоврядування;</w:t>
      </w:r>
    </w:p>
    <w:p w14:paraId="10160C48"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через співпрацю органів місцевого самоврядування та громадських об’єднань;</w:t>
      </w:r>
    </w:p>
    <w:p w14:paraId="38E1E087"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подання електронних петицій до міської ради;</w:t>
      </w:r>
    </w:p>
    <w:p w14:paraId="4C6F61A0"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інші форми</w:t>
      </w:r>
      <w:r w:rsidR="00B55E98" w:rsidRPr="002A2410">
        <w:rPr>
          <w:rFonts w:ascii="Times New Roman" w:hAnsi="Times New Roman" w:cs="Times New Roman"/>
        </w:rPr>
        <w:t>, що не заборонені законом</w:t>
      </w:r>
      <w:r w:rsidR="002D1C2D" w:rsidRPr="002A2410">
        <w:rPr>
          <w:rFonts w:ascii="Times New Roman" w:hAnsi="Times New Roman" w:cs="Times New Roman"/>
        </w:rPr>
        <w:t>.</w:t>
      </w:r>
    </w:p>
    <w:p w14:paraId="68011502" w14:textId="77777777" w:rsidR="00B55E98" w:rsidRPr="002A2410" w:rsidRDefault="00B55E98" w:rsidP="00146DB6">
      <w:pPr>
        <w:ind w:firstLine="567"/>
        <w:jc w:val="both"/>
        <w:rPr>
          <w:rFonts w:ascii="Times New Roman" w:hAnsi="Times New Roman"/>
        </w:rPr>
      </w:pPr>
      <w:r w:rsidRPr="002A2410">
        <w:rPr>
          <w:rFonts w:ascii="Times New Roman" w:hAnsi="Times New Roman"/>
        </w:rPr>
        <w:t xml:space="preserve">Усі заходи, передбачені цим Статутом для реалізації прав </w:t>
      </w:r>
      <w:r w:rsidR="00BA265C" w:rsidRPr="002A2410">
        <w:rPr>
          <w:rFonts w:ascii="Times New Roman" w:hAnsi="Times New Roman"/>
        </w:rPr>
        <w:t>жителів</w:t>
      </w:r>
      <w:r w:rsidRPr="002A2410">
        <w:rPr>
          <w:rFonts w:ascii="Times New Roman" w:hAnsi="Times New Roman"/>
        </w:rPr>
        <w:t xml:space="preserve"> громади на участь у місцевому самоврядуванн</w:t>
      </w:r>
      <w:r w:rsidR="00564573" w:rsidRPr="002A2410">
        <w:rPr>
          <w:rFonts w:ascii="Times New Roman" w:hAnsi="Times New Roman"/>
        </w:rPr>
        <w:t>і</w:t>
      </w:r>
      <w:r w:rsidRPr="002A2410">
        <w:rPr>
          <w:rFonts w:ascii="Times New Roman" w:hAnsi="Times New Roman"/>
        </w:rPr>
        <w:t xml:space="preserve"> у формах, передбачених цією статтею, проводяться у порядку визначеному цим Статутом, за виключенням випадків, коли державними органами запроваджуються карантинні або інші обмеження для зібрань.</w:t>
      </w:r>
    </w:p>
    <w:p w14:paraId="0C8FDE6C" w14:textId="77777777" w:rsidR="00B55E98" w:rsidRDefault="00B55E98" w:rsidP="00E80A97">
      <w:pPr>
        <w:ind w:firstLine="567"/>
        <w:jc w:val="both"/>
        <w:rPr>
          <w:rFonts w:ascii="Times New Roman" w:hAnsi="Times New Roman"/>
        </w:rPr>
      </w:pPr>
      <w:r w:rsidRPr="002A2410">
        <w:rPr>
          <w:rFonts w:ascii="Times New Roman" w:hAnsi="Times New Roman"/>
        </w:rPr>
        <w:t>У випадку запровадження карантинних або інших обмежень зібрань заходи, передбачені цим Статутом, проводяться у онлайн режимі або переносяться на інший час.</w:t>
      </w:r>
    </w:p>
    <w:p w14:paraId="06548FE8" w14:textId="77777777" w:rsidR="00DF0BC2" w:rsidRPr="00191CF2" w:rsidRDefault="00DF0BC2" w:rsidP="00DF0BC2">
      <w:pPr>
        <w:ind w:firstLine="567"/>
        <w:jc w:val="both"/>
        <w:rPr>
          <w:rFonts w:ascii="Times New Roman" w:hAnsi="Times New Roman" w:cs="Times New Roman"/>
        </w:rPr>
      </w:pPr>
      <w:r w:rsidRPr="002A2410">
        <w:rPr>
          <w:rFonts w:ascii="Times New Roman" w:hAnsi="Times New Roman" w:cs="Times New Roman"/>
          <w:b/>
        </w:rPr>
        <w:t>Стаття 4</w:t>
      </w:r>
      <w:r>
        <w:rPr>
          <w:rFonts w:ascii="Times New Roman" w:hAnsi="Times New Roman" w:cs="Times New Roman"/>
          <w:b/>
        </w:rPr>
        <w:t>3</w:t>
      </w:r>
      <w:r w:rsidRPr="002A2410">
        <w:rPr>
          <w:rFonts w:ascii="Times New Roman" w:hAnsi="Times New Roman" w:cs="Times New Roman"/>
          <w:b/>
        </w:rPr>
        <w:t>.</w:t>
      </w:r>
      <w:r>
        <w:rPr>
          <w:rFonts w:ascii="Times New Roman" w:hAnsi="Times New Roman" w:cs="Times New Roman"/>
          <w:b/>
        </w:rPr>
        <w:t xml:space="preserve"> </w:t>
      </w:r>
      <w:r w:rsidRPr="00191CF2">
        <w:rPr>
          <w:rFonts w:ascii="Times New Roman" w:hAnsi="Times New Roman" w:cs="Times New Roman"/>
        </w:rPr>
        <w:t xml:space="preserve">З метою забезпечення прав і свобод внутрішньо переміщених осіб, сприяння їх інтеграції за новим місцем проживання на території громади, створення можливостей для участі у громадському житті громади, налагодження дієвого діалогу внутрішньо переміщених осіб з </w:t>
      </w:r>
      <w:r>
        <w:rPr>
          <w:rFonts w:ascii="Times New Roman" w:hAnsi="Times New Roman" w:cs="Times New Roman"/>
        </w:rPr>
        <w:t xml:space="preserve">Хмельницькою </w:t>
      </w:r>
      <w:r w:rsidRPr="00191CF2">
        <w:rPr>
          <w:rFonts w:ascii="Times New Roman" w:hAnsi="Times New Roman" w:cs="Times New Roman"/>
        </w:rPr>
        <w:t>міською владою</w:t>
      </w:r>
      <w:r>
        <w:rPr>
          <w:rFonts w:ascii="Times New Roman" w:hAnsi="Times New Roman" w:cs="Times New Roman"/>
        </w:rPr>
        <w:t xml:space="preserve"> та її виконавчими органами</w:t>
      </w:r>
      <w:r w:rsidRPr="00191CF2">
        <w:rPr>
          <w:rFonts w:ascii="Times New Roman" w:hAnsi="Times New Roman" w:cs="Times New Roman"/>
        </w:rPr>
        <w:t xml:space="preserve">  міська рада </w:t>
      </w:r>
      <w:r>
        <w:rPr>
          <w:rFonts w:ascii="Times New Roman" w:hAnsi="Times New Roman" w:cs="Times New Roman"/>
        </w:rPr>
        <w:lastRenderedPageBreak/>
        <w:t>утворює Координаційну раду з питань внутрішньо переміщених осіб</w:t>
      </w:r>
      <w:r w:rsidRPr="00191CF2">
        <w:rPr>
          <w:rFonts w:ascii="Times New Roman" w:hAnsi="Times New Roman" w:cs="Times New Roman"/>
        </w:rPr>
        <w:t xml:space="preserve">. </w:t>
      </w:r>
    </w:p>
    <w:p w14:paraId="7521735F" w14:textId="77777777" w:rsidR="00DF0BC2" w:rsidRPr="003915B7" w:rsidRDefault="00DF0BC2" w:rsidP="00DF0BC2">
      <w:pPr>
        <w:ind w:firstLine="567"/>
        <w:jc w:val="both"/>
        <w:rPr>
          <w:rFonts w:ascii="Times New Roman" w:hAnsi="Times New Roman"/>
        </w:rPr>
      </w:pPr>
      <w:r w:rsidRPr="003915B7">
        <w:rPr>
          <w:rFonts w:ascii="Times New Roman" w:hAnsi="Times New Roman" w:cs="Times New Roman"/>
        </w:rPr>
        <w:t>Внутрішньо переміщені особи, що взяті на облік на території громади, можуть без обмежень, з правом голосу, приймати участь в усіх формах участі громадян у місцевому самоврядуванні, передбачених цим Статутом</w:t>
      </w:r>
      <w:r w:rsidRPr="003915B7">
        <w:rPr>
          <w:rFonts w:ascii="Times New Roman" w:hAnsi="Times New Roman" w:cs="Times New Roman"/>
          <w:color w:val="333333"/>
          <w:shd w:val="clear" w:color="auto" w:fill="FFFFFF"/>
        </w:rPr>
        <w:t>.</w:t>
      </w:r>
    </w:p>
    <w:p w14:paraId="1F53F747"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C77CB9" w:rsidRPr="002A2410">
        <w:rPr>
          <w:rFonts w:ascii="Times New Roman" w:hAnsi="Times New Roman" w:cs="Times New Roman"/>
          <w:b/>
        </w:rPr>
        <w:t>4</w:t>
      </w:r>
      <w:r w:rsidR="00DF0BC2">
        <w:rPr>
          <w:rFonts w:ascii="Times New Roman" w:hAnsi="Times New Roman" w:cs="Times New Roman"/>
          <w:b/>
        </w:rPr>
        <w:t>4</w:t>
      </w:r>
      <w:r w:rsidRPr="002A2410">
        <w:rPr>
          <w:rFonts w:ascii="Times New Roman" w:hAnsi="Times New Roman" w:cs="Times New Roman"/>
          <w:b/>
        </w:rPr>
        <w:t>.</w:t>
      </w:r>
      <w:r w:rsidRPr="002A2410">
        <w:rPr>
          <w:rFonts w:ascii="Times New Roman" w:hAnsi="Times New Roman" w:cs="Times New Roman"/>
        </w:rPr>
        <w:t xml:space="preserve"> Порядок проведення місцевого референдуму, виборів депутатів міської ради і міського голови </w:t>
      </w:r>
      <w:r w:rsidR="00493357" w:rsidRPr="002A2410">
        <w:rPr>
          <w:rFonts w:ascii="Times New Roman" w:hAnsi="Times New Roman" w:cs="Times New Roman"/>
        </w:rPr>
        <w:t>встановлюється</w:t>
      </w:r>
      <w:r w:rsidRPr="002A2410">
        <w:rPr>
          <w:rFonts w:ascii="Times New Roman" w:hAnsi="Times New Roman" w:cs="Times New Roman"/>
        </w:rPr>
        <w:t xml:space="preserve"> відповідними законами України.</w:t>
      </w:r>
    </w:p>
    <w:p w14:paraId="73422AB1"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Порядок звітування міського голови, постійних комісій міської ради, депутатів міської ради, керівників виконавчих органів міської ради визначається у регламентах міської ради та її виконавчого комітету з обов’язковим урахуванням вимог законодавства та цього Статуту.</w:t>
      </w:r>
    </w:p>
    <w:p w14:paraId="4C6CC894" w14:textId="77777777" w:rsidR="00334169" w:rsidRPr="002A2410" w:rsidRDefault="00334169" w:rsidP="00B33FB2">
      <w:pPr>
        <w:jc w:val="both"/>
        <w:rPr>
          <w:rFonts w:ascii="Times New Roman" w:hAnsi="Times New Roman" w:cs="Times New Roman"/>
          <w:b/>
          <w:i/>
          <w:u w:val="single"/>
        </w:rPr>
      </w:pPr>
    </w:p>
    <w:p w14:paraId="0457AE69" w14:textId="77777777" w:rsidR="002D1C2D" w:rsidRPr="002A2410" w:rsidRDefault="002D1C2D" w:rsidP="002C527B">
      <w:pPr>
        <w:jc w:val="center"/>
        <w:rPr>
          <w:rFonts w:ascii="Times New Roman" w:hAnsi="Times New Roman" w:cs="Times New Roman"/>
          <w:b/>
        </w:rPr>
      </w:pPr>
      <w:bookmarkStart w:id="4" w:name="bookmark2"/>
      <w:r w:rsidRPr="002A2410">
        <w:rPr>
          <w:rFonts w:ascii="Times New Roman" w:hAnsi="Times New Roman" w:cs="Times New Roman"/>
          <w:b/>
        </w:rPr>
        <w:t>Глава 2.3. Загальні збори громадян за місцем проживання</w:t>
      </w:r>
      <w:bookmarkEnd w:id="4"/>
    </w:p>
    <w:p w14:paraId="32CAA10D"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240F2B" w:rsidRPr="002A2410">
        <w:rPr>
          <w:rFonts w:ascii="Times New Roman" w:hAnsi="Times New Roman" w:cs="Times New Roman"/>
          <w:b/>
        </w:rPr>
        <w:t>4</w:t>
      </w:r>
      <w:r w:rsidR="00DF0BC2">
        <w:rPr>
          <w:rFonts w:ascii="Times New Roman" w:hAnsi="Times New Roman" w:cs="Times New Roman"/>
          <w:b/>
        </w:rPr>
        <w:t>5</w:t>
      </w:r>
      <w:r w:rsidRPr="002A2410">
        <w:rPr>
          <w:rFonts w:ascii="Times New Roman" w:hAnsi="Times New Roman" w:cs="Times New Roman"/>
          <w:b/>
        </w:rPr>
        <w:t>.</w:t>
      </w:r>
      <w:r w:rsidRPr="002A2410">
        <w:rPr>
          <w:rFonts w:ascii="Times New Roman" w:hAnsi="Times New Roman" w:cs="Times New Roman"/>
        </w:rPr>
        <w:t xml:space="preserve"> Загальні збори (конференції) громадян за місцем проживання (далі - загальні збори (конференції) є однією із форм </w:t>
      </w:r>
      <w:r w:rsidR="00EE5841" w:rsidRPr="002A2410">
        <w:rPr>
          <w:rFonts w:ascii="Times New Roman" w:hAnsi="Times New Roman" w:cs="Times New Roman"/>
        </w:rPr>
        <w:t xml:space="preserve">їх безпосередньої участі </w:t>
      </w:r>
      <w:r w:rsidR="00BA265C" w:rsidRPr="002A2410">
        <w:rPr>
          <w:rFonts w:ascii="Times New Roman" w:hAnsi="Times New Roman" w:cs="Times New Roman"/>
        </w:rPr>
        <w:t>жителів</w:t>
      </w:r>
      <w:r w:rsidR="00E21461" w:rsidRPr="002A2410">
        <w:rPr>
          <w:rFonts w:ascii="Times New Roman" w:hAnsi="Times New Roman" w:cs="Times New Roman"/>
        </w:rPr>
        <w:t xml:space="preserve"> громади </w:t>
      </w:r>
      <w:r w:rsidRPr="002A2410">
        <w:rPr>
          <w:rFonts w:ascii="Times New Roman" w:hAnsi="Times New Roman" w:cs="Times New Roman"/>
        </w:rPr>
        <w:t>у здійсненні місцевого самоврядування.</w:t>
      </w:r>
    </w:p>
    <w:p w14:paraId="22913E53"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Рішення загальних зб</w:t>
      </w:r>
      <w:r w:rsidR="00EE5841" w:rsidRPr="002A2410">
        <w:rPr>
          <w:rFonts w:ascii="Times New Roman" w:hAnsi="Times New Roman" w:cs="Times New Roman"/>
        </w:rPr>
        <w:t>орів (конференції) враховуються</w:t>
      </w:r>
      <w:r w:rsidRPr="002A2410">
        <w:rPr>
          <w:rFonts w:ascii="Times New Roman" w:hAnsi="Times New Roman" w:cs="Times New Roman"/>
        </w:rPr>
        <w:t xml:space="preserve"> міською радою, її виконавчим комітетом та іншими виконавчими органами, їх посадовими особами у своїй діяльності.</w:t>
      </w:r>
    </w:p>
    <w:p w14:paraId="3910BE62" w14:textId="77777777" w:rsidR="00CE5F17" w:rsidRPr="002A2410" w:rsidRDefault="00CE5F17" w:rsidP="002C527B">
      <w:pPr>
        <w:ind w:firstLine="567"/>
        <w:jc w:val="both"/>
        <w:rPr>
          <w:rFonts w:ascii="Times New Roman" w:hAnsi="Times New Roman"/>
        </w:rPr>
      </w:pPr>
      <w:r w:rsidRPr="002A2410">
        <w:rPr>
          <w:rFonts w:ascii="Times New Roman" w:hAnsi="Times New Roman"/>
          <w:b/>
        </w:rPr>
        <w:t xml:space="preserve">Стаття </w:t>
      </w:r>
      <w:r w:rsidR="00240F2B" w:rsidRPr="002A2410">
        <w:rPr>
          <w:rFonts w:ascii="Times New Roman" w:hAnsi="Times New Roman"/>
          <w:b/>
        </w:rPr>
        <w:t>4</w:t>
      </w:r>
      <w:r w:rsidR="00DF0BC2">
        <w:rPr>
          <w:rFonts w:ascii="Times New Roman" w:hAnsi="Times New Roman"/>
          <w:b/>
        </w:rPr>
        <w:t>6</w:t>
      </w:r>
      <w:r w:rsidRPr="002A2410">
        <w:rPr>
          <w:rFonts w:ascii="Times New Roman" w:hAnsi="Times New Roman"/>
          <w:b/>
        </w:rPr>
        <w:t>.</w:t>
      </w:r>
      <w:r w:rsidRPr="002A2410">
        <w:rPr>
          <w:rFonts w:ascii="Times New Roman" w:hAnsi="Times New Roman"/>
        </w:rPr>
        <w:t xml:space="preserve"> Загальні збори (конференції) скликаються за місцем проживання громадян (старостинського округу, села, селища, мікрорайону, житлового комплексу/масиву, вулиці, кварталу, будинку або іншої території) для обговорення і прийняття рішень з питань місцевого значення.</w:t>
      </w:r>
    </w:p>
    <w:p w14:paraId="52649356"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240F2B" w:rsidRPr="002A2410">
        <w:rPr>
          <w:rFonts w:ascii="Times New Roman" w:hAnsi="Times New Roman" w:cs="Times New Roman"/>
          <w:b/>
        </w:rPr>
        <w:t>4</w:t>
      </w:r>
      <w:r w:rsidR="00DF0BC2">
        <w:rPr>
          <w:rFonts w:ascii="Times New Roman" w:hAnsi="Times New Roman" w:cs="Times New Roman"/>
          <w:b/>
        </w:rPr>
        <w:t>7</w:t>
      </w:r>
      <w:r w:rsidRPr="002A2410">
        <w:rPr>
          <w:rFonts w:ascii="Times New Roman" w:hAnsi="Times New Roman" w:cs="Times New Roman"/>
          <w:b/>
        </w:rPr>
        <w:t>.</w:t>
      </w:r>
      <w:r w:rsidRPr="002A2410">
        <w:rPr>
          <w:rFonts w:ascii="Times New Roman" w:hAnsi="Times New Roman" w:cs="Times New Roman"/>
        </w:rPr>
        <w:t xml:space="preserve"> Загальні збори (конференції) проводяться на засадах добровільності, гласності, вільного та неупередженого обговорення питань місцевого значення, гарантій прав місцевого самоврядування та законності.</w:t>
      </w:r>
    </w:p>
    <w:p w14:paraId="77752CFF"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Стаття 4</w:t>
      </w:r>
      <w:r w:rsidR="00DF0BC2">
        <w:rPr>
          <w:rFonts w:ascii="Times New Roman" w:hAnsi="Times New Roman" w:cs="Times New Roman"/>
          <w:b/>
        </w:rPr>
        <w:t>8</w:t>
      </w:r>
      <w:r w:rsidRPr="002A2410">
        <w:rPr>
          <w:rFonts w:ascii="Times New Roman" w:hAnsi="Times New Roman" w:cs="Times New Roman"/>
          <w:b/>
        </w:rPr>
        <w:t>.</w:t>
      </w:r>
      <w:r w:rsidRPr="002A2410">
        <w:rPr>
          <w:rFonts w:ascii="Times New Roman" w:hAnsi="Times New Roman" w:cs="Times New Roman"/>
        </w:rPr>
        <w:t xml:space="preserve"> У загальних зборах (конференції) з правом голосу можут</w:t>
      </w:r>
      <w:r w:rsidR="00EE5841" w:rsidRPr="002A2410">
        <w:rPr>
          <w:rFonts w:ascii="Times New Roman" w:hAnsi="Times New Roman" w:cs="Times New Roman"/>
        </w:rPr>
        <w:t xml:space="preserve">ь брати участь повнолітні </w:t>
      </w:r>
      <w:r w:rsidR="00BA265C" w:rsidRPr="002A2410">
        <w:rPr>
          <w:rFonts w:ascii="Times New Roman" w:hAnsi="Times New Roman" w:cs="Times New Roman"/>
        </w:rPr>
        <w:t>жителі</w:t>
      </w:r>
      <w:r w:rsidR="00E21461" w:rsidRPr="002A2410">
        <w:rPr>
          <w:rFonts w:ascii="Times New Roman" w:hAnsi="Times New Roman" w:cs="Times New Roman"/>
        </w:rPr>
        <w:t xml:space="preserve"> громади</w:t>
      </w:r>
      <w:r w:rsidRPr="002A2410">
        <w:rPr>
          <w:rFonts w:ascii="Times New Roman" w:hAnsi="Times New Roman" w:cs="Times New Roman"/>
        </w:rPr>
        <w:t>, які постійно проживають на території, в</w:t>
      </w:r>
      <w:r w:rsidR="002C527B" w:rsidRPr="002A2410">
        <w:rPr>
          <w:rFonts w:ascii="Times New Roman" w:hAnsi="Times New Roman" w:cs="Times New Roman"/>
        </w:rPr>
        <w:t xml:space="preserve"> </w:t>
      </w:r>
      <w:r w:rsidRPr="002A2410">
        <w:rPr>
          <w:rFonts w:ascii="Times New Roman" w:hAnsi="Times New Roman" w:cs="Times New Roman"/>
        </w:rPr>
        <w:t>межах якої проводяться загальні збори (конференція).</w:t>
      </w:r>
    </w:p>
    <w:p w14:paraId="654C1BE9"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Стаття 4</w:t>
      </w:r>
      <w:r w:rsidR="00DF0BC2">
        <w:rPr>
          <w:rFonts w:ascii="Times New Roman" w:hAnsi="Times New Roman" w:cs="Times New Roman"/>
          <w:b/>
        </w:rPr>
        <w:t>9</w:t>
      </w:r>
      <w:r w:rsidRPr="002A2410">
        <w:rPr>
          <w:rFonts w:ascii="Times New Roman" w:hAnsi="Times New Roman" w:cs="Times New Roman"/>
          <w:b/>
        </w:rPr>
        <w:t>.</w:t>
      </w:r>
      <w:r w:rsidRPr="002A2410">
        <w:rPr>
          <w:rFonts w:ascii="Times New Roman" w:hAnsi="Times New Roman" w:cs="Times New Roman"/>
        </w:rPr>
        <w:t xml:space="preserve"> У роботі загальних зборів (конференції), на запрошення ініціаторів, з правом дорадчого голосу можуть брати участь народні депутати України, </w:t>
      </w:r>
      <w:r w:rsidR="00EE5841" w:rsidRPr="002A2410">
        <w:rPr>
          <w:rFonts w:ascii="Times New Roman" w:hAnsi="Times New Roman" w:cs="Times New Roman"/>
        </w:rPr>
        <w:t xml:space="preserve">міський голова, депутати </w:t>
      </w:r>
      <w:r w:rsidRPr="002A2410">
        <w:rPr>
          <w:rFonts w:ascii="Times New Roman" w:hAnsi="Times New Roman" w:cs="Times New Roman"/>
        </w:rPr>
        <w:t>міської ради,</w:t>
      </w:r>
      <w:r w:rsidR="001D5C83" w:rsidRPr="002A2410">
        <w:rPr>
          <w:rFonts w:ascii="Times New Roman" w:hAnsi="Times New Roman" w:cs="Times New Roman"/>
        </w:rPr>
        <w:t xml:space="preserve"> </w:t>
      </w:r>
      <w:r w:rsidRPr="002A2410">
        <w:rPr>
          <w:rFonts w:ascii="Times New Roman" w:hAnsi="Times New Roman" w:cs="Times New Roman"/>
        </w:rPr>
        <w:t>посадові особи органів місцевого самоврядування, представники органів виконавчої влади, трудових колективів, громадських об’єднань, підприємств, установ, організацій незалежно від форми власності, органів самоорганізації населення, організацій співвласників багатоквартирних будинків, які не проживають на відповідній території.</w:t>
      </w:r>
    </w:p>
    <w:p w14:paraId="33D79B6D"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DF0BC2">
        <w:rPr>
          <w:rFonts w:ascii="Times New Roman" w:hAnsi="Times New Roman" w:cs="Times New Roman"/>
          <w:b/>
        </w:rPr>
        <w:t>50</w:t>
      </w:r>
      <w:r w:rsidRPr="002A2410">
        <w:rPr>
          <w:rFonts w:ascii="Times New Roman" w:hAnsi="Times New Roman" w:cs="Times New Roman"/>
          <w:b/>
        </w:rPr>
        <w:t xml:space="preserve">. </w:t>
      </w:r>
      <w:r w:rsidRPr="002A2410">
        <w:rPr>
          <w:rFonts w:ascii="Times New Roman" w:hAnsi="Times New Roman" w:cs="Times New Roman"/>
        </w:rPr>
        <w:t>Загальні збори (конференція) скликаються в міру необхідності (для органів самоорганізації населення на відповідних територіях - не менше одного разу на рік).</w:t>
      </w:r>
    </w:p>
    <w:p w14:paraId="71728002"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Загальні збори є правомочними за наявності на них більше половини громадян, які проживають на відповідній території і мають право брати участь у загальних зборах.</w:t>
      </w:r>
    </w:p>
    <w:p w14:paraId="50A5BDA5" w14:textId="77777777" w:rsidR="002D1C2D" w:rsidRPr="002A2410" w:rsidRDefault="002D1C2D" w:rsidP="00FD7073">
      <w:pPr>
        <w:pStyle w:val="HTML"/>
        <w:shd w:val="clear" w:color="auto" w:fill="FFFFFF"/>
        <w:ind w:firstLine="567"/>
        <w:jc w:val="both"/>
        <w:rPr>
          <w:rFonts w:ascii="Times New Roman" w:hAnsi="Times New Roman" w:cs="Times New Roman"/>
          <w:sz w:val="24"/>
          <w:szCs w:val="24"/>
        </w:rPr>
      </w:pPr>
      <w:r w:rsidRPr="002A2410">
        <w:rPr>
          <w:rFonts w:ascii="Times New Roman" w:hAnsi="Times New Roman" w:cs="Times New Roman"/>
          <w:sz w:val="24"/>
          <w:szCs w:val="24"/>
        </w:rPr>
        <w:t xml:space="preserve">Конференція представників громадян є правомочною за наявності на ній </w:t>
      </w:r>
      <w:r w:rsidR="0022661C" w:rsidRPr="002A2410">
        <w:rPr>
          <w:rFonts w:ascii="Times New Roman" w:hAnsi="Times New Roman" w:cs="Times New Roman"/>
          <w:color w:val="212529"/>
          <w:sz w:val="24"/>
          <w:szCs w:val="24"/>
        </w:rPr>
        <w:t xml:space="preserve">не менш як двох третин </w:t>
      </w:r>
      <w:r w:rsidRPr="002A2410">
        <w:rPr>
          <w:rFonts w:ascii="Times New Roman" w:hAnsi="Times New Roman" w:cs="Times New Roman"/>
          <w:sz w:val="24"/>
          <w:szCs w:val="24"/>
        </w:rPr>
        <w:t>представників відповідних територій у відповідності до норм представництва, визначених цим Статутом.</w:t>
      </w:r>
    </w:p>
    <w:p w14:paraId="01693298" w14:textId="77777777" w:rsidR="002C527B"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DF0BC2">
        <w:rPr>
          <w:rFonts w:ascii="Times New Roman" w:hAnsi="Times New Roman" w:cs="Times New Roman"/>
          <w:b/>
        </w:rPr>
        <w:t>51</w:t>
      </w:r>
      <w:r w:rsidRPr="002A2410">
        <w:rPr>
          <w:rFonts w:ascii="Times New Roman" w:hAnsi="Times New Roman" w:cs="Times New Roman"/>
          <w:b/>
        </w:rPr>
        <w:t>.</w:t>
      </w:r>
      <w:r w:rsidRPr="002A2410">
        <w:rPr>
          <w:rFonts w:ascii="Times New Roman" w:hAnsi="Times New Roman" w:cs="Times New Roman"/>
        </w:rPr>
        <w:t xml:space="preserve"> Загальна чисельність громадян, які проживають на території, де скликаються загальні збори (конференція), визначається відповідним в</w:t>
      </w:r>
      <w:r w:rsidR="002C527B" w:rsidRPr="002A2410">
        <w:rPr>
          <w:rFonts w:ascii="Times New Roman" w:hAnsi="Times New Roman" w:cs="Times New Roman"/>
        </w:rPr>
        <w:t>иконавчим органом міської ради.</w:t>
      </w:r>
    </w:p>
    <w:p w14:paraId="3BC6A7EB" w14:textId="77777777" w:rsidR="00CB2A89" w:rsidRPr="002A2410" w:rsidRDefault="00CB2A89" w:rsidP="00CB2A89">
      <w:pPr>
        <w:pStyle w:val="af"/>
        <w:shd w:val="clear" w:color="auto" w:fill="FFFFFF"/>
        <w:spacing w:before="0" w:beforeAutospacing="0" w:after="0" w:afterAutospacing="0"/>
        <w:ind w:firstLine="567"/>
        <w:jc w:val="both"/>
        <w:rPr>
          <w:rStyle w:val="def"/>
        </w:rPr>
      </w:pPr>
      <w:r w:rsidRPr="002A2410">
        <w:rPr>
          <w:rStyle w:val="def"/>
          <w:b/>
        </w:rPr>
        <w:t xml:space="preserve">Стаття </w:t>
      </w:r>
      <w:r w:rsidR="00C77CB9" w:rsidRPr="002A2410">
        <w:rPr>
          <w:rStyle w:val="def"/>
          <w:b/>
        </w:rPr>
        <w:t>5</w:t>
      </w:r>
      <w:r w:rsidR="00DF0BC2">
        <w:rPr>
          <w:rStyle w:val="def"/>
          <w:b/>
        </w:rPr>
        <w:t>2</w:t>
      </w:r>
      <w:r w:rsidRPr="002A2410">
        <w:rPr>
          <w:rStyle w:val="def"/>
          <w:b/>
        </w:rPr>
        <w:t>.</w:t>
      </w:r>
      <w:r w:rsidRPr="002A2410">
        <w:rPr>
          <w:rStyle w:val="def"/>
        </w:rPr>
        <w:t xml:space="preserve"> Конференції представників громадян – жителів старостинських округів, сіл, селищ, мікрорайонів, житлових комплексів/масивів, вулиць, кварталів, будинків, інших територій можуть скликатись у випадках, коли скликання загальних зборів пов’язане із суттєвими організаційними складнощами (відсутність необхідних приміщень, необхідність залучення значних коштів тощо). </w:t>
      </w:r>
    </w:p>
    <w:p w14:paraId="4F24ACC7" w14:textId="77777777" w:rsidR="00CB2A89" w:rsidRPr="002A2410" w:rsidRDefault="00CB2A89" w:rsidP="00CB2A89">
      <w:pPr>
        <w:ind w:firstLine="708"/>
        <w:jc w:val="both"/>
        <w:rPr>
          <w:rFonts w:ascii="Times New Roman" w:hAnsi="Times New Roman"/>
        </w:rPr>
      </w:pPr>
      <w:r w:rsidRPr="002A2410">
        <w:rPr>
          <w:rFonts w:ascii="Times New Roman" w:hAnsi="Times New Roman"/>
        </w:rPr>
        <w:t>Норма представництва на конференції представників громадян села чи селища – не менше 5% громадян, які проживають у відповідному населеному пункті.</w:t>
      </w:r>
    </w:p>
    <w:p w14:paraId="4D051B65" w14:textId="77777777" w:rsidR="00CB2A89" w:rsidRPr="002A2410" w:rsidRDefault="00CB2A89" w:rsidP="00CB2A89">
      <w:pPr>
        <w:ind w:firstLine="708"/>
        <w:jc w:val="both"/>
        <w:rPr>
          <w:rFonts w:ascii="Times New Roman" w:hAnsi="Times New Roman"/>
        </w:rPr>
      </w:pPr>
      <w:r w:rsidRPr="002A2410">
        <w:rPr>
          <w:rFonts w:ascii="Times New Roman" w:hAnsi="Times New Roman"/>
        </w:rPr>
        <w:t xml:space="preserve">Норма представництва </w:t>
      </w:r>
      <w:r w:rsidR="00FF4DE9" w:rsidRPr="002A2410">
        <w:rPr>
          <w:rFonts w:ascii="Times New Roman" w:hAnsi="Times New Roman"/>
        </w:rPr>
        <w:t>н</w:t>
      </w:r>
      <w:r w:rsidRPr="002A2410">
        <w:rPr>
          <w:rFonts w:ascii="Times New Roman" w:hAnsi="Times New Roman"/>
        </w:rPr>
        <w:t>а конференції представників жителів старостинських округів – не менше 4% громадян від кожного населеного пункту цього старостинського округу.</w:t>
      </w:r>
    </w:p>
    <w:p w14:paraId="57F8C802" w14:textId="77777777" w:rsidR="00CB2A89" w:rsidRPr="002A2410" w:rsidRDefault="00CB2A89" w:rsidP="00CB2A89">
      <w:pPr>
        <w:pStyle w:val="af"/>
        <w:shd w:val="clear" w:color="auto" w:fill="FFFFFF"/>
        <w:spacing w:before="0" w:beforeAutospacing="0" w:after="0" w:afterAutospacing="0"/>
        <w:ind w:firstLine="708"/>
        <w:jc w:val="both"/>
        <w:rPr>
          <w:rStyle w:val="def"/>
        </w:rPr>
      </w:pPr>
      <w:r w:rsidRPr="002A2410">
        <w:rPr>
          <w:rStyle w:val="def"/>
        </w:rPr>
        <w:t>Норми представництва на конференціях представників громадян у місті Хмельницькому є такими:</w:t>
      </w:r>
    </w:p>
    <w:p w14:paraId="7E1DD827" w14:textId="77777777" w:rsidR="00CB2A89" w:rsidRPr="002A2410" w:rsidRDefault="00CB2A89" w:rsidP="00CB2A89">
      <w:pPr>
        <w:pStyle w:val="af"/>
        <w:shd w:val="clear" w:color="auto" w:fill="FFFFFF"/>
        <w:spacing w:before="0" w:beforeAutospacing="0" w:after="0" w:afterAutospacing="0"/>
        <w:ind w:firstLine="708"/>
        <w:jc w:val="both"/>
        <w:rPr>
          <w:rStyle w:val="def"/>
        </w:rPr>
      </w:pPr>
      <w:r w:rsidRPr="002A2410">
        <w:rPr>
          <w:rStyle w:val="def"/>
        </w:rPr>
        <w:t>- багатоквартирний будинок – не менше 1/3 громадян, які у ньому проживають;</w:t>
      </w:r>
    </w:p>
    <w:p w14:paraId="59FA51CB" w14:textId="77777777" w:rsidR="00CB2A89" w:rsidRPr="002A2410" w:rsidRDefault="00CB2A89" w:rsidP="00CB2A89">
      <w:pPr>
        <w:pStyle w:val="af"/>
        <w:shd w:val="clear" w:color="auto" w:fill="FFFFFF"/>
        <w:spacing w:before="0" w:beforeAutospacing="0" w:after="0" w:afterAutospacing="0"/>
        <w:ind w:firstLine="708"/>
        <w:jc w:val="both"/>
        <w:rPr>
          <w:rStyle w:val="def"/>
        </w:rPr>
      </w:pPr>
      <w:r w:rsidRPr="002A2410">
        <w:rPr>
          <w:rStyle w:val="def"/>
        </w:rPr>
        <w:lastRenderedPageBreak/>
        <w:t>- квартал: не менше 10% громадян, які там проживають – при загальній чисельності до 2500 громадян; не менше 5% громадян, які там проживають – при загальній чисельності від 2500 до 5000 громадян (але не менше 250 громадян); не менше 4% - при загальній чисельності від 5000 до 10000 громадян (але не менше 250 громадян);</w:t>
      </w:r>
    </w:p>
    <w:p w14:paraId="7320BBE0" w14:textId="77777777" w:rsidR="00CB2A89" w:rsidRPr="002A2410" w:rsidRDefault="00CB2A89" w:rsidP="00CB2A89">
      <w:pPr>
        <w:pStyle w:val="af"/>
        <w:shd w:val="clear" w:color="auto" w:fill="FFFFFF"/>
        <w:spacing w:before="0" w:beforeAutospacing="0" w:after="0" w:afterAutospacing="0"/>
        <w:ind w:firstLine="708"/>
        <w:jc w:val="both"/>
        <w:rPr>
          <w:rStyle w:val="def"/>
        </w:rPr>
      </w:pPr>
      <w:r w:rsidRPr="002A2410">
        <w:rPr>
          <w:rStyle w:val="def"/>
        </w:rPr>
        <w:t>- вулиця: не менше 350 громадян, які там проживають – для вулиць з переважним розташуванням багатоквартирних житлових будинків; не менше 10% громадян, які там проживають – для вулиць з переважним розташуванням приватних житлових будинків;</w:t>
      </w:r>
    </w:p>
    <w:p w14:paraId="49D46621" w14:textId="77777777" w:rsidR="00CB2A89" w:rsidRPr="002A2410" w:rsidRDefault="00CB2A89" w:rsidP="00CB2A89">
      <w:pPr>
        <w:pStyle w:val="af"/>
        <w:shd w:val="clear" w:color="auto" w:fill="FFFFFF"/>
        <w:spacing w:before="0" w:beforeAutospacing="0" w:after="0" w:afterAutospacing="0"/>
        <w:ind w:firstLine="708"/>
        <w:jc w:val="both"/>
        <w:rPr>
          <w:rStyle w:val="def"/>
        </w:rPr>
      </w:pPr>
      <w:r w:rsidRPr="002A2410">
        <w:rPr>
          <w:rStyle w:val="def"/>
        </w:rPr>
        <w:t>- житловий комплекс/масив або мікрорайон – не менше 500 громадян, які там проживають.</w:t>
      </w:r>
    </w:p>
    <w:p w14:paraId="745ECD3D" w14:textId="77777777" w:rsidR="00CB2A89" w:rsidRPr="002A2410" w:rsidRDefault="00CB2A89" w:rsidP="00CB2A89">
      <w:pPr>
        <w:pStyle w:val="af"/>
        <w:shd w:val="clear" w:color="auto" w:fill="FFFFFF"/>
        <w:spacing w:before="0" w:beforeAutospacing="0" w:after="0" w:afterAutospacing="0"/>
        <w:ind w:firstLine="708"/>
        <w:jc w:val="both"/>
        <w:rPr>
          <w:rStyle w:val="def"/>
        </w:rPr>
      </w:pPr>
      <w:r w:rsidRPr="002A2410">
        <w:rPr>
          <w:rStyle w:val="def"/>
        </w:rPr>
        <w:t xml:space="preserve">Норми представництва на конференціях, які проводяться органами самоорганізації населення, мають бути визначені у положеннях про такі органи. </w:t>
      </w:r>
    </w:p>
    <w:p w14:paraId="73F48169"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C77CB9" w:rsidRPr="002A2410">
        <w:rPr>
          <w:rFonts w:ascii="Times New Roman" w:hAnsi="Times New Roman" w:cs="Times New Roman"/>
          <w:b/>
        </w:rPr>
        <w:t>5</w:t>
      </w:r>
      <w:r w:rsidR="00DF0BC2">
        <w:rPr>
          <w:rFonts w:ascii="Times New Roman" w:hAnsi="Times New Roman" w:cs="Times New Roman"/>
          <w:b/>
        </w:rPr>
        <w:t>3</w:t>
      </w:r>
      <w:r w:rsidRPr="002A2410">
        <w:rPr>
          <w:rFonts w:ascii="Times New Roman" w:hAnsi="Times New Roman" w:cs="Times New Roman"/>
          <w:b/>
        </w:rPr>
        <w:t xml:space="preserve">. </w:t>
      </w:r>
      <w:r w:rsidRPr="002A2410">
        <w:rPr>
          <w:rFonts w:ascii="Times New Roman" w:hAnsi="Times New Roman" w:cs="Times New Roman"/>
        </w:rPr>
        <w:t>У конференції з правом дорадчого голосу можуть брати участь громадяни, які не проживають на відповідній території.</w:t>
      </w:r>
    </w:p>
    <w:p w14:paraId="06159AD9"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C77CB9" w:rsidRPr="002A2410">
        <w:rPr>
          <w:rFonts w:ascii="Times New Roman" w:hAnsi="Times New Roman" w:cs="Times New Roman"/>
          <w:b/>
        </w:rPr>
        <w:t>5</w:t>
      </w:r>
      <w:r w:rsidR="00DF0BC2">
        <w:rPr>
          <w:rFonts w:ascii="Times New Roman" w:hAnsi="Times New Roman" w:cs="Times New Roman"/>
          <w:b/>
        </w:rPr>
        <w:t>4</w:t>
      </w:r>
      <w:r w:rsidRPr="002A2410">
        <w:rPr>
          <w:rFonts w:ascii="Times New Roman" w:hAnsi="Times New Roman" w:cs="Times New Roman"/>
          <w:b/>
        </w:rPr>
        <w:t>.</w:t>
      </w:r>
      <w:r w:rsidRPr="002A2410">
        <w:rPr>
          <w:rFonts w:ascii="Times New Roman" w:hAnsi="Times New Roman" w:cs="Times New Roman"/>
        </w:rPr>
        <w:t xml:space="preserve"> Рішення загальних зборів (конференції), прийняті в межах чинного законодавства України, є обов'язковими для виконання відповідними органами самоорганізації населення та громадянами, які проживають на цій території.</w:t>
      </w:r>
    </w:p>
    <w:p w14:paraId="05E23A7F" w14:textId="77777777" w:rsidR="00CB2A89" w:rsidRPr="002A2410" w:rsidRDefault="00CB2A89" w:rsidP="00CB2A89">
      <w:pPr>
        <w:ind w:firstLine="567"/>
        <w:jc w:val="both"/>
        <w:rPr>
          <w:rFonts w:ascii="Times New Roman" w:hAnsi="Times New Roman"/>
        </w:rPr>
      </w:pPr>
      <w:r w:rsidRPr="002A2410">
        <w:rPr>
          <w:rFonts w:ascii="Times New Roman" w:hAnsi="Times New Roman"/>
          <w:b/>
        </w:rPr>
        <w:t xml:space="preserve">Стаття </w:t>
      </w:r>
      <w:r w:rsidR="00240F2B" w:rsidRPr="002A2410">
        <w:rPr>
          <w:rFonts w:ascii="Times New Roman" w:hAnsi="Times New Roman"/>
          <w:b/>
        </w:rPr>
        <w:t>5</w:t>
      </w:r>
      <w:r w:rsidR="00DF0BC2">
        <w:rPr>
          <w:rFonts w:ascii="Times New Roman" w:hAnsi="Times New Roman"/>
          <w:b/>
        </w:rPr>
        <w:t>5</w:t>
      </w:r>
      <w:r w:rsidRPr="002A2410">
        <w:rPr>
          <w:rFonts w:ascii="Times New Roman" w:hAnsi="Times New Roman"/>
          <w:b/>
        </w:rPr>
        <w:t>.</w:t>
      </w:r>
      <w:r w:rsidRPr="002A2410">
        <w:rPr>
          <w:rFonts w:ascii="Times New Roman" w:hAnsi="Times New Roman"/>
        </w:rPr>
        <w:t xml:space="preserve"> Загальні збори (конференції) мають право: </w:t>
      </w:r>
    </w:p>
    <w:p w14:paraId="52EACE70" w14:textId="77777777" w:rsidR="00CB2A89" w:rsidRPr="002A2410" w:rsidRDefault="00CB2A89" w:rsidP="00CB2A89">
      <w:pPr>
        <w:ind w:firstLine="708"/>
        <w:jc w:val="both"/>
        <w:rPr>
          <w:rFonts w:ascii="Times New Roman" w:hAnsi="Times New Roman"/>
        </w:rPr>
      </w:pPr>
      <w:r w:rsidRPr="002A2410">
        <w:rPr>
          <w:rFonts w:ascii="Times New Roman" w:hAnsi="Times New Roman"/>
        </w:rPr>
        <w:t xml:space="preserve">1) розглядати будь-які питання, віднесені Конституцією і законами України до відання Хмельницької міської ради та її виконавчих органів; </w:t>
      </w:r>
    </w:p>
    <w:p w14:paraId="14FE704A" w14:textId="77777777" w:rsidR="00CB2A89" w:rsidRPr="002A2410" w:rsidRDefault="00CB2A89" w:rsidP="00CB2A89">
      <w:pPr>
        <w:ind w:firstLine="708"/>
        <w:jc w:val="both"/>
        <w:rPr>
          <w:rFonts w:ascii="Times New Roman" w:hAnsi="Times New Roman"/>
        </w:rPr>
      </w:pPr>
      <w:r w:rsidRPr="002A2410">
        <w:rPr>
          <w:rFonts w:ascii="Times New Roman" w:hAnsi="Times New Roman"/>
        </w:rPr>
        <w:t xml:space="preserve">2) вносити пропозиції до органів місцевого самоврядування щодо вирішення питань місцевого значення; </w:t>
      </w:r>
    </w:p>
    <w:p w14:paraId="002672F2" w14:textId="77777777" w:rsidR="00CB2A89" w:rsidRPr="002A2410" w:rsidRDefault="00535315" w:rsidP="00CB2A89">
      <w:pPr>
        <w:ind w:firstLine="708"/>
        <w:jc w:val="both"/>
        <w:rPr>
          <w:rFonts w:ascii="Times New Roman" w:hAnsi="Times New Roman"/>
        </w:rPr>
      </w:pPr>
      <w:r>
        <w:rPr>
          <w:rFonts w:ascii="Times New Roman" w:hAnsi="Times New Roman"/>
        </w:rPr>
        <w:t>3) обговорювати проє</w:t>
      </w:r>
      <w:r w:rsidR="00CB2A89" w:rsidRPr="002A2410">
        <w:rPr>
          <w:rFonts w:ascii="Times New Roman" w:hAnsi="Times New Roman"/>
        </w:rPr>
        <w:t xml:space="preserve">кти рішень міської ради та її виконавчих органів з важливих питань місцевого життя; </w:t>
      </w:r>
    </w:p>
    <w:p w14:paraId="5E1459E5" w14:textId="77777777" w:rsidR="00CB2A89" w:rsidRPr="002A2410" w:rsidRDefault="00CB2A89" w:rsidP="00CB2A89">
      <w:pPr>
        <w:ind w:firstLine="708"/>
        <w:jc w:val="both"/>
        <w:rPr>
          <w:rFonts w:ascii="Times New Roman" w:hAnsi="Times New Roman"/>
        </w:rPr>
      </w:pPr>
      <w:r w:rsidRPr="002A2410">
        <w:rPr>
          <w:rFonts w:ascii="Times New Roman" w:hAnsi="Times New Roman"/>
        </w:rPr>
        <w:t xml:space="preserve">4) вносити пропозиції з питань порядків денних сесій міської ради та її виконавчих органів; </w:t>
      </w:r>
    </w:p>
    <w:p w14:paraId="4DC997EF" w14:textId="77777777" w:rsidR="00CB2A89" w:rsidRPr="002A2410" w:rsidRDefault="00CB2A89" w:rsidP="00CB2A89">
      <w:pPr>
        <w:ind w:firstLine="708"/>
        <w:jc w:val="both"/>
        <w:rPr>
          <w:rFonts w:ascii="Times New Roman" w:hAnsi="Times New Roman"/>
        </w:rPr>
      </w:pPr>
      <w:r w:rsidRPr="002A2410">
        <w:rPr>
          <w:rFonts w:ascii="Times New Roman" w:hAnsi="Times New Roman"/>
        </w:rPr>
        <w:t xml:space="preserve">5) заслуховувати інформацію міського голови та секретаря міської ради, керівників виконавчих органів міської ради, відповідного старости, звіти керівників підприємств, установ і організацій, що належать до комунальної власності </w:t>
      </w:r>
      <w:r w:rsidR="00610FF5" w:rsidRPr="002A2410">
        <w:rPr>
          <w:rFonts w:ascii="Times New Roman" w:hAnsi="Times New Roman"/>
        </w:rPr>
        <w:t>громади</w:t>
      </w:r>
      <w:r w:rsidRPr="002A2410">
        <w:rPr>
          <w:rFonts w:ascii="Times New Roman" w:hAnsi="Times New Roman"/>
        </w:rPr>
        <w:t xml:space="preserve">, в разі необхідності - порушення перед міською радою питання про притягнення окремих посадових осіб до відповідальності; </w:t>
      </w:r>
    </w:p>
    <w:p w14:paraId="49D689B6" w14:textId="77777777" w:rsidR="00CB2A89" w:rsidRPr="002A2410" w:rsidRDefault="00CB2A89" w:rsidP="00CB2A89">
      <w:pPr>
        <w:ind w:firstLine="708"/>
        <w:jc w:val="both"/>
        <w:rPr>
          <w:rFonts w:ascii="Times New Roman" w:hAnsi="Times New Roman"/>
        </w:rPr>
      </w:pPr>
      <w:r w:rsidRPr="002A2410">
        <w:rPr>
          <w:rFonts w:ascii="Times New Roman" w:hAnsi="Times New Roman"/>
        </w:rPr>
        <w:t xml:space="preserve">6) інформувати населення про прийняті міською радою та її виконавчим комітетом рішення, хід їх виконання, про закони України, укази Президента України, інші акти органів законодавчої і виконавчої влади з питань, що зачіпають інтереси громадян; </w:t>
      </w:r>
    </w:p>
    <w:p w14:paraId="466DD572" w14:textId="77777777" w:rsidR="00CB2A89" w:rsidRPr="002A2410" w:rsidRDefault="00CB2A89" w:rsidP="00CB2A89">
      <w:pPr>
        <w:ind w:firstLine="708"/>
        <w:jc w:val="both"/>
        <w:rPr>
          <w:rFonts w:ascii="Times New Roman" w:hAnsi="Times New Roman"/>
        </w:rPr>
      </w:pPr>
      <w:r w:rsidRPr="002A2410">
        <w:rPr>
          <w:rFonts w:ascii="Times New Roman" w:hAnsi="Times New Roman"/>
        </w:rPr>
        <w:t xml:space="preserve">7) вносити міській раді пропозиції щодо утворення органів самоорганізації населення, затверджувати положення про них, вносити зміни і доповнення до них, вирішувати питання про дострокове припинення повноважень (розпуск) органів самоорганізації громадян, а також про відставку окремих їх членів; </w:t>
      </w:r>
    </w:p>
    <w:p w14:paraId="7EA25771" w14:textId="77777777" w:rsidR="00CB2A89" w:rsidRPr="002A2410" w:rsidRDefault="00CB2A89" w:rsidP="007D6120">
      <w:pPr>
        <w:ind w:firstLine="708"/>
        <w:jc w:val="both"/>
        <w:rPr>
          <w:rFonts w:ascii="Times New Roman" w:hAnsi="Times New Roman"/>
        </w:rPr>
      </w:pPr>
      <w:r w:rsidRPr="002A2410">
        <w:rPr>
          <w:rFonts w:ascii="Times New Roman" w:hAnsi="Times New Roman"/>
        </w:rPr>
        <w:t xml:space="preserve">8) вносити міській раді пропозиції щодо передачі або придбання в комунальну власність територіальної громади підприємств, установ чи організацій різних форм власності або їх структурних підрозділів, житлових будинків, земельних  ділянок, які не використовуються за призначенням та інших об'єктів, якщо вони мають важливе значення для забезпечення комунальних, соціальних, культурних, побутових та інших потреб територіальної громади. </w:t>
      </w:r>
    </w:p>
    <w:p w14:paraId="350192DF" w14:textId="77777777" w:rsidR="00CB2A89" w:rsidRPr="002A2410" w:rsidRDefault="00CB2A89" w:rsidP="00CB2A89">
      <w:pPr>
        <w:ind w:firstLine="708"/>
        <w:jc w:val="both"/>
        <w:rPr>
          <w:rFonts w:ascii="Times New Roman" w:hAnsi="Times New Roman"/>
        </w:rPr>
      </w:pPr>
      <w:r w:rsidRPr="002A2410">
        <w:rPr>
          <w:rFonts w:ascii="Times New Roman" w:hAnsi="Times New Roman"/>
        </w:rPr>
        <w:t xml:space="preserve">9) вирішувати питання щодо об'єднання коштів населення, а також за згодою приватних підприємств, організацій і установ, їх коштів, трудових і матеріально-технічних ресурсів на будівництво, розширення, ремонт і утримання на пайових засадах об'єктів соціальної і виробничої інфраструктури, благоустрій </w:t>
      </w:r>
      <w:r w:rsidR="0006223C" w:rsidRPr="002A2410">
        <w:rPr>
          <w:rFonts w:ascii="Times New Roman" w:hAnsi="Times New Roman"/>
        </w:rPr>
        <w:t>громади</w:t>
      </w:r>
      <w:r w:rsidRPr="002A2410">
        <w:rPr>
          <w:rFonts w:ascii="Times New Roman" w:hAnsi="Times New Roman"/>
        </w:rPr>
        <w:t xml:space="preserve">, на заходи </w:t>
      </w:r>
      <w:r w:rsidR="00D72B2D">
        <w:rPr>
          <w:rFonts w:ascii="Times New Roman" w:hAnsi="Times New Roman"/>
        </w:rPr>
        <w:t>з охорони</w:t>
      </w:r>
      <w:r w:rsidRPr="002A2410">
        <w:rPr>
          <w:rFonts w:ascii="Times New Roman" w:hAnsi="Times New Roman"/>
        </w:rPr>
        <w:t xml:space="preserve"> навколишнього природного середовища, поліпшення екологічного стану сіл, відновлення та розширення їх природного середовища, вносити відповідні пропозиції з цих питань міській раді та її виконавчим органам; </w:t>
      </w:r>
    </w:p>
    <w:p w14:paraId="186C4291" w14:textId="77777777" w:rsidR="00CB2A89" w:rsidRPr="002A2410" w:rsidRDefault="00CB2A89" w:rsidP="00CB2A89">
      <w:pPr>
        <w:ind w:firstLine="708"/>
        <w:jc w:val="both"/>
        <w:rPr>
          <w:rFonts w:ascii="Times New Roman" w:hAnsi="Times New Roman"/>
        </w:rPr>
      </w:pPr>
      <w:r w:rsidRPr="002A2410">
        <w:rPr>
          <w:rFonts w:ascii="Times New Roman" w:hAnsi="Times New Roman"/>
        </w:rPr>
        <w:t xml:space="preserve">10) вносити міській раді пропозиції щодо надання допомоги інвалідам, ветеранам війни і праці, самотнім громадянам похилого віку, багатодітним сім'ям та іншим категоріям малозабезпечених громадян; </w:t>
      </w:r>
    </w:p>
    <w:p w14:paraId="0C426814" w14:textId="77777777" w:rsidR="006B10E2" w:rsidRPr="002A2410" w:rsidRDefault="00CB2A89" w:rsidP="00CB2A89">
      <w:pPr>
        <w:ind w:firstLine="567"/>
        <w:jc w:val="both"/>
        <w:rPr>
          <w:rFonts w:ascii="Times New Roman" w:hAnsi="Times New Roman"/>
        </w:rPr>
      </w:pPr>
      <w:r w:rsidRPr="002A2410">
        <w:rPr>
          <w:rFonts w:ascii="Times New Roman" w:hAnsi="Times New Roman"/>
        </w:rPr>
        <w:t>11) обговорювати та розглядати інші питання, віднесені чинним законодавством України до компетенції загальних зборів громадян за місцем проживання.</w:t>
      </w:r>
    </w:p>
    <w:p w14:paraId="6A9F91F8" w14:textId="77777777" w:rsidR="002D1C2D" w:rsidRPr="002A2410" w:rsidRDefault="00CB2A89" w:rsidP="00CB2A89">
      <w:pPr>
        <w:ind w:firstLine="567"/>
        <w:jc w:val="both"/>
        <w:rPr>
          <w:rFonts w:ascii="Times New Roman" w:hAnsi="Times New Roman" w:cs="Times New Roman"/>
        </w:rPr>
      </w:pPr>
      <w:r w:rsidRPr="002A2410">
        <w:rPr>
          <w:rFonts w:ascii="Times New Roman" w:hAnsi="Times New Roman"/>
        </w:rPr>
        <w:lastRenderedPageBreak/>
        <w:t xml:space="preserve"> </w:t>
      </w:r>
      <w:r w:rsidR="002D1C2D" w:rsidRPr="002A2410">
        <w:rPr>
          <w:rFonts w:ascii="Times New Roman" w:hAnsi="Times New Roman" w:cs="Times New Roman"/>
          <w:b/>
        </w:rPr>
        <w:t xml:space="preserve">Стаття </w:t>
      </w:r>
      <w:r w:rsidR="00240F2B" w:rsidRPr="002A2410">
        <w:rPr>
          <w:rFonts w:ascii="Times New Roman" w:hAnsi="Times New Roman" w:cs="Times New Roman"/>
          <w:b/>
        </w:rPr>
        <w:t>5</w:t>
      </w:r>
      <w:r w:rsidR="00DF0BC2">
        <w:rPr>
          <w:rFonts w:ascii="Times New Roman" w:hAnsi="Times New Roman" w:cs="Times New Roman"/>
          <w:b/>
        </w:rPr>
        <w:t>6</w:t>
      </w:r>
      <w:r w:rsidR="002D1C2D" w:rsidRPr="002A2410">
        <w:rPr>
          <w:rFonts w:ascii="Times New Roman" w:hAnsi="Times New Roman" w:cs="Times New Roman"/>
          <w:b/>
        </w:rPr>
        <w:t>.</w:t>
      </w:r>
      <w:r w:rsidR="002D1C2D" w:rsidRPr="002A2410">
        <w:rPr>
          <w:rFonts w:ascii="Times New Roman" w:hAnsi="Times New Roman" w:cs="Times New Roman"/>
        </w:rPr>
        <w:t xml:space="preserve"> Загальні збори (конференції) мають право звертатися з пропозиціями до </w:t>
      </w:r>
      <w:r w:rsidR="00D607AB" w:rsidRPr="002A2410">
        <w:rPr>
          <w:rFonts w:ascii="Times New Roman" w:hAnsi="Times New Roman" w:cs="Times New Roman"/>
        </w:rPr>
        <w:t xml:space="preserve">Хмельницької </w:t>
      </w:r>
      <w:r w:rsidR="002D1C2D" w:rsidRPr="002A2410">
        <w:rPr>
          <w:rFonts w:ascii="Times New Roman" w:hAnsi="Times New Roman" w:cs="Times New Roman"/>
        </w:rPr>
        <w:t>міської ради та її виконавчих органів, інших органів місцевого самоврядування, органів виконавчої влади, керівників підприємств, організацій і установ, які зобов'язані розглянути ці пропозиції та інформувати у місячний строк осіб або органи, за рішенням яких було скликано загальні</w:t>
      </w:r>
      <w:r w:rsidR="002C527B" w:rsidRPr="002A2410">
        <w:rPr>
          <w:rFonts w:ascii="Times New Roman" w:hAnsi="Times New Roman" w:cs="Times New Roman"/>
        </w:rPr>
        <w:t xml:space="preserve"> </w:t>
      </w:r>
      <w:r w:rsidR="002D1C2D" w:rsidRPr="002A2410">
        <w:rPr>
          <w:rFonts w:ascii="Times New Roman" w:hAnsi="Times New Roman" w:cs="Times New Roman"/>
        </w:rPr>
        <w:t>збори (конференцію), про результати розгляду.</w:t>
      </w:r>
    </w:p>
    <w:p w14:paraId="06AFB49C" w14:textId="77777777" w:rsidR="002D1C2D" w:rsidRPr="002A2410" w:rsidRDefault="002D1C2D" w:rsidP="00D607AB">
      <w:pPr>
        <w:ind w:firstLine="567"/>
        <w:jc w:val="both"/>
        <w:rPr>
          <w:rFonts w:ascii="Times New Roman" w:hAnsi="Times New Roman" w:cs="Times New Roman"/>
        </w:rPr>
      </w:pPr>
      <w:r w:rsidRPr="002A2410">
        <w:rPr>
          <w:rFonts w:ascii="Times New Roman" w:hAnsi="Times New Roman" w:cs="Times New Roman"/>
          <w:b/>
        </w:rPr>
        <w:t xml:space="preserve">Стаття </w:t>
      </w:r>
      <w:r w:rsidR="00240F2B" w:rsidRPr="002A2410">
        <w:rPr>
          <w:rFonts w:ascii="Times New Roman" w:hAnsi="Times New Roman" w:cs="Times New Roman"/>
          <w:b/>
        </w:rPr>
        <w:t>5</w:t>
      </w:r>
      <w:r w:rsidR="00DF0BC2">
        <w:rPr>
          <w:rFonts w:ascii="Times New Roman" w:hAnsi="Times New Roman" w:cs="Times New Roman"/>
          <w:b/>
        </w:rPr>
        <w:t>7</w:t>
      </w:r>
      <w:r w:rsidRPr="002A2410">
        <w:rPr>
          <w:rFonts w:ascii="Times New Roman" w:hAnsi="Times New Roman" w:cs="Times New Roman"/>
          <w:b/>
        </w:rPr>
        <w:t>.</w:t>
      </w:r>
      <w:r w:rsidRPr="002A2410">
        <w:rPr>
          <w:rFonts w:ascii="Times New Roman" w:hAnsi="Times New Roman" w:cs="Times New Roman"/>
        </w:rPr>
        <w:t xml:space="preserve"> Загальні збори (конференції) можуть скликатися:</w:t>
      </w:r>
    </w:p>
    <w:p w14:paraId="1DB06C29"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міським головою;</w:t>
      </w:r>
    </w:p>
    <w:p w14:paraId="1432302C"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міською радою;</w:t>
      </w:r>
    </w:p>
    <w:p w14:paraId="646EC234"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виконавчими органами міської ради;</w:t>
      </w:r>
    </w:p>
    <w:p w14:paraId="081D23E7"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w:t>
      </w:r>
      <w:r w:rsidR="00D72B2D">
        <w:rPr>
          <w:rFonts w:ascii="Times New Roman" w:hAnsi="Times New Roman" w:cs="Times New Roman"/>
        </w:rPr>
        <w:t>Г</w:t>
      </w:r>
      <w:r w:rsidR="002D1C2D" w:rsidRPr="002A2410">
        <w:rPr>
          <w:rFonts w:ascii="Times New Roman" w:hAnsi="Times New Roman" w:cs="Times New Roman"/>
        </w:rPr>
        <w:t>ромадською</w:t>
      </w:r>
      <w:r w:rsidR="00D11F2D" w:rsidRPr="002A2410">
        <w:rPr>
          <w:rFonts w:ascii="Times New Roman" w:hAnsi="Times New Roman" w:cs="Times New Roman"/>
        </w:rPr>
        <w:t xml:space="preserve"> радою при виконавчому комітеті</w:t>
      </w:r>
      <w:r w:rsidR="00D607AB" w:rsidRPr="002A2410">
        <w:rPr>
          <w:rFonts w:ascii="Times New Roman" w:hAnsi="Times New Roman" w:cs="Times New Roman"/>
        </w:rPr>
        <w:t xml:space="preserve"> </w:t>
      </w:r>
      <w:r w:rsidR="002D1C2D" w:rsidRPr="002A2410">
        <w:rPr>
          <w:rFonts w:ascii="Times New Roman" w:hAnsi="Times New Roman" w:cs="Times New Roman"/>
        </w:rPr>
        <w:t>міської ради;</w:t>
      </w:r>
    </w:p>
    <w:p w14:paraId="60F714AE"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органом самоорганізації населення, який утворено у відповідн</w:t>
      </w:r>
      <w:r w:rsidR="00E3147B" w:rsidRPr="002A2410">
        <w:rPr>
          <w:rFonts w:ascii="Times New Roman" w:hAnsi="Times New Roman" w:cs="Times New Roman"/>
        </w:rPr>
        <w:t>ості до чинного законодавства України</w:t>
      </w:r>
      <w:r w:rsidR="002D1C2D" w:rsidRPr="002A2410">
        <w:rPr>
          <w:rFonts w:ascii="Times New Roman" w:hAnsi="Times New Roman" w:cs="Times New Roman"/>
        </w:rPr>
        <w:t>;</w:t>
      </w:r>
    </w:p>
    <w:p w14:paraId="01E14728"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громадськими об’єднаннями, зареєстрованими у відповідності до чинного законодавства не менше ніж за рік, до прийняття рішення про скликання;</w:t>
      </w:r>
    </w:p>
    <w:p w14:paraId="3A738B3E"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з</w:t>
      </w:r>
      <w:r w:rsidR="00E42037" w:rsidRPr="002A2410">
        <w:rPr>
          <w:rFonts w:ascii="Times New Roman" w:hAnsi="Times New Roman" w:cs="Times New Roman"/>
        </w:rPr>
        <w:t>а пропозицією</w:t>
      </w:r>
      <w:r w:rsidR="002D1C2D" w:rsidRPr="002A2410">
        <w:rPr>
          <w:rFonts w:ascii="Times New Roman" w:hAnsi="Times New Roman" w:cs="Times New Roman"/>
        </w:rPr>
        <w:t xml:space="preserve"> ініціативної групи у складі не менше 11 повнолітніх громадян, які проживають на відповідній території;</w:t>
      </w:r>
      <w:r w:rsidR="000A024E">
        <w:rPr>
          <w:rFonts w:ascii="Times New Roman" w:hAnsi="Times New Roman" w:cs="Times New Roman"/>
        </w:rPr>
        <w:t xml:space="preserve"> </w:t>
      </w:r>
      <w:r w:rsidR="002D1C2D" w:rsidRPr="002A2410">
        <w:rPr>
          <w:rFonts w:ascii="Times New Roman" w:hAnsi="Times New Roman" w:cs="Times New Roman"/>
        </w:rPr>
        <w:t>постійної комісії міської ради; депутатської фракції або групи; трудового колективу.</w:t>
      </w:r>
    </w:p>
    <w:p w14:paraId="7DB1AED3" w14:textId="77777777" w:rsidR="002C527B"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Міська рада та її виконавчі органи сприяють ініціаторам скликання загальних зборів (конференції) у їх підготовці та проведенні, забезпе</w:t>
      </w:r>
      <w:r w:rsidR="002C527B" w:rsidRPr="002A2410">
        <w:rPr>
          <w:rFonts w:ascii="Times New Roman" w:hAnsi="Times New Roman" w:cs="Times New Roman"/>
        </w:rPr>
        <w:t>чують необхідними приміщеннями.</w:t>
      </w:r>
    </w:p>
    <w:p w14:paraId="248CDBAD"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Стаття 5</w:t>
      </w:r>
      <w:r w:rsidR="00DF0BC2">
        <w:rPr>
          <w:rFonts w:ascii="Times New Roman" w:hAnsi="Times New Roman" w:cs="Times New Roman"/>
          <w:b/>
        </w:rPr>
        <w:t>8</w:t>
      </w:r>
      <w:r w:rsidRPr="002A2410">
        <w:rPr>
          <w:rFonts w:ascii="Times New Roman" w:hAnsi="Times New Roman" w:cs="Times New Roman"/>
          <w:b/>
        </w:rPr>
        <w:t>.</w:t>
      </w:r>
      <w:r w:rsidRPr="002A2410">
        <w:rPr>
          <w:rFonts w:ascii="Times New Roman" w:hAnsi="Times New Roman" w:cs="Times New Roman"/>
        </w:rPr>
        <w:t xml:space="preserve"> Міський голова </w:t>
      </w:r>
      <w:proofErr w:type="spellStart"/>
      <w:r w:rsidRPr="002A2410">
        <w:rPr>
          <w:rFonts w:ascii="Times New Roman" w:hAnsi="Times New Roman" w:cs="Times New Roman"/>
        </w:rPr>
        <w:t>скликає</w:t>
      </w:r>
      <w:proofErr w:type="spellEnd"/>
      <w:r w:rsidRPr="002A2410">
        <w:rPr>
          <w:rFonts w:ascii="Times New Roman" w:hAnsi="Times New Roman" w:cs="Times New Roman"/>
        </w:rPr>
        <w:t xml:space="preserve"> загальні збори (конференцію) шляхом видачі відповідного розпорядження.</w:t>
      </w:r>
    </w:p>
    <w:p w14:paraId="4AD43B9C"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Стаття 5</w:t>
      </w:r>
      <w:r w:rsidR="00DF0BC2">
        <w:rPr>
          <w:rFonts w:ascii="Times New Roman" w:hAnsi="Times New Roman" w:cs="Times New Roman"/>
          <w:b/>
        </w:rPr>
        <w:t>9</w:t>
      </w:r>
      <w:r w:rsidRPr="002A2410">
        <w:rPr>
          <w:rFonts w:ascii="Times New Roman" w:hAnsi="Times New Roman" w:cs="Times New Roman"/>
          <w:b/>
        </w:rPr>
        <w:t>.</w:t>
      </w:r>
      <w:r w:rsidRPr="002A2410">
        <w:rPr>
          <w:rFonts w:ascii="Times New Roman" w:hAnsi="Times New Roman" w:cs="Times New Roman"/>
        </w:rPr>
        <w:t xml:space="preserve"> Міська рада, її виконавчі органи, громадська рада при виконавчому комітету міської ради, орган самоорганізації населення, об’єднання громадян </w:t>
      </w:r>
      <w:proofErr w:type="spellStart"/>
      <w:r w:rsidRPr="002A2410">
        <w:rPr>
          <w:rFonts w:ascii="Times New Roman" w:hAnsi="Times New Roman" w:cs="Times New Roman"/>
        </w:rPr>
        <w:t>скликають</w:t>
      </w:r>
      <w:proofErr w:type="spellEnd"/>
      <w:r w:rsidRPr="002A2410">
        <w:rPr>
          <w:rFonts w:ascii="Times New Roman" w:hAnsi="Times New Roman" w:cs="Times New Roman"/>
        </w:rPr>
        <w:t xml:space="preserve"> загальні збори (конференцію) шляхом прийняття відповідного рішення у порядку, передбаченому їх регламентами, статутами або положеннями.</w:t>
      </w:r>
    </w:p>
    <w:p w14:paraId="4AFFBF9D"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Рішення про скликання зборів (конференції) надсилається/передається до виконавчого органу міської ради, до повноважень якого віднесена співпраця з громадськістю, не пізніше 10 робочих днів до дати їх проведення і має повідомний характер.</w:t>
      </w:r>
    </w:p>
    <w:p w14:paraId="5066D21C"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У рішенні про скликання загальних зборів (конференції) має бути зазначена така інформація:</w:t>
      </w:r>
    </w:p>
    <w:p w14:paraId="1397617A"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ініціатор скликання та його контакти;</w:t>
      </w:r>
    </w:p>
    <w:p w14:paraId="31834EFA"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територія проведення зборів (конференції);</w:t>
      </w:r>
    </w:p>
    <w:p w14:paraId="15799581"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дата, час та місце проведення;</w:t>
      </w:r>
    </w:p>
    <w:p w14:paraId="746930AE"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перелік питань, які пропонується до розгляду на загальних зборах (конференції);</w:t>
      </w:r>
    </w:p>
    <w:p w14:paraId="027D739C"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запропонований список запрошених до участі у загальних зборах (конференції) народних депутатів України, депутатів Хмельницької міської ради, посадових осіб міської ради та її виконавчих органів, органів виконавчої влади, представників підприємств, установ</w:t>
      </w:r>
      <w:r w:rsidRPr="002A2410">
        <w:rPr>
          <w:rFonts w:ascii="Times New Roman" w:hAnsi="Times New Roman" w:cs="Times New Roman"/>
        </w:rPr>
        <w:t xml:space="preserve"> </w:t>
      </w:r>
      <w:r w:rsidR="002D1C2D" w:rsidRPr="002A2410">
        <w:rPr>
          <w:rFonts w:ascii="Times New Roman" w:hAnsi="Times New Roman" w:cs="Times New Roman"/>
        </w:rPr>
        <w:t>та організацій;</w:t>
      </w:r>
    </w:p>
    <w:p w14:paraId="21C8C678"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організаційні заходи, які має здійснити виконавчий орган міської ради, до повноважень якого віднесена співпраця з громадськістю, з метою підготовки до проведення зборів (конференції).</w:t>
      </w:r>
    </w:p>
    <w:p w14:paraId="2E72B62D" w14:textId="77777777" w:rsidR="00226A48"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До рішення також можуть додаватись інформаційно-аналітичні матеріали з питань, що виносяться на загальні збори (конференцію).</w:t>
      </w:r>
    </w:p>
    <w:p w14:paraId="01C398E5"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DF0BC2">
        <w:rPr>
          <w:rFonts w:ascii="Times New Roman" w:hAnsi="Times New Roman" w:cs="Times New Roman"/>
          <w:b/>
        </w:rPr>
        <w:t>60</w:t>
      </w:r>
      <w:r w:rsidRPr="002A2410">
        <w:rPr>
          <w:rFonts w:ascii="Times New Roman" w:hAnsi="Times New Roman" w:cs="Times New Roman"/>
          <w:b/>
        </w:rPr>
        <w:t>.</w:t>
      </w:r>
      <w:r w:rsidRPr="002A2410">
        <w:rPr>
          <w:rFonts w:ascii="Times New Roman" w:hAnsi="Times New Roman" w:cs="Times New Roman"/>
        </w:rPr>
        <w:t xml:space="preserve"> Загальні збори (конференція) за пропозицією ініціативної групи громадян, постійної комісії міської ради; депутатської фракції або групи; трудового колективу скликаються міським головою шляхом видачі відповідного розпорядження.</w:t>
      </w:r>
    </w:p>
    <w:p w14:paraId="47CD33AD"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Ініціативна група, постійна комісія міської ради; депутатська фракція або група; трудовий колектив надсилає на ім’я міського голови повідомлення про ініціативу скликання загальних зборів (конференції), підписане усіма членами ініціативної групи, або відповідним керівником.</w:t>
      </w:r>
    </w:p>
    <w:p w14:paraId="26444D51"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У повідомленні зазначається наступне:</w:t>
      </w:r>
    </w:p>
    <w:p w14:paraId="2556E243"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прізвище, ім’я та по батькові, рік народження, адреса реєстрації місця проживання, контакти усіх членів ініціативної групи, або назва іншого суб’єкта ініціативи та його</w:t>
      </w:r>
      <w:r w:rsidRPr="002A2410">
        <w:rPr>
          <w:rFonts w:ascii="Times New Roman" w:hAnsi="Times New Roman" w:cs="Times New Roman"/>
        </w:rPr>
        <w:t xml:space="preserve"> </w:t>
      </w:r>
      <w:r w:rsidR="002D1C2D" w:rsidRPr="002A2410">
        <w:rPr>
          <w:rFonts w:ascii="Times New Roman" w:hAnsi="Times New Roman" w:cs="Times New Roman"/>
        </w:rPr>
        <w:t>контакти;</w:t>
      </w:r>
    </w:p>
    <w:p w14:paraId="1132E2E8"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територія проведення зборів (конференції);</w:t>
      </w:r>
    </w:p>
    <w:p w14:paraId="6837AB75"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lastRenderedPageBreak/>
        <w:t>-</w:t>
      </w:r>
      <w:r w:rsidR="002D1C2D" w:rsidRPr="002A2410">
        <w:rPr>
          <w:rFonts w:ascii="Times New Roman" w:hAnsi="Times New Roman" w:cs="Times New Roman"/>
        </w:rPr>
        <w:t xml:space="preserve"> перелік питань, які пропонується до розгляду на загальних зборах (конференції);</w:t>
      </w:r>
    </w:p>
    <w:p w14:paraId="3AB984CA"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дата, час та місце їх проведення;</w:t>
      </w:r>
    </w:p>
    <w:p w14:paraId="7A2818B0"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запропонований список запрошених до участі у зборах (конференції) народних депутатів України,</w:t>
      </w:r>
      <w:r w:rsidR="0024335E" w:rsidRPr="002A2410">
        <w:rPr>
          <w:rFonts w:ascii="Times New Roman" w:hAnsi="Times New Roman" w:cs="Times New Roman"/>
        </w:rPr>
        <w:t xml:space="preserve"> </w:t>
      </w:r>
      <w:r w:rsidR="00D11F2D" w:rsidRPr="002A2410">
        <w:rPr>
          <w:rFonts w:ascii="Times New Roman" w:hAnsi="Times New Roman" w:cs="Times New Roman"/>
        </w:rPr>
        <w:t xml:space="preserve">депутатів </w:t>
      </w:r>
      <w:r w:rsidR="002D1C2D" w:rsidRPr="002A2410">
        <w:rPr>
          <w:rFonts w:ascii="Times New Roman" w:hAnsi="Times New Roman" w:cs="Times New Roman"/>
        </w:rPr>
        <w:t>міської ради, посадових осіб міської ради та її виконавчих органів, органів виконавчої влади, представників підприємств, установ та</w:t>
      </w:r>
      <w:r w:rsidRPr="002A2410">
        <w:rPr>
          <w:rFonts w:ascii="Times New Roman" w:hAnsi="Times New Roman" w:cs="Times New Roman"/>
        </w:rPr>
        <w:t xml:space="preserve"> </w:t>
      </w:r>
      <w:r w:rsidR="002D1C2D" w:rsidRPr="002A2410">
        <w:rPr>
          <w:rFonts w:ascii="Times New Roman" w:hAnsi="Times New Roman" w:cs="Times New Roman"/>
        </w:rPr>
        <w:t>організацій.</w:t>
      </w:r>
    </w:p>
    <w:p w14:paraId="6F4819EF" w14:textId="77777777" w:rsidR="002C527B"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DF0BC2">
        <w:rPr>
          <w:rFonts w:ascii="Times New Roman" w:hAnsi="Times New Roman" w:cs="Times New Roman"/>
          <w:b/>
        </w:rPr>
        <w:t>61</w:t>
      </w:r>
      <w:r w:rsidRPr="002A2410">
        <w:rPr>
          <w:rFonts w:ascii="Times New Roman" w:hAnsi="Times New Roman" w:cs="Times New Roman"/>
          <w:b/>
        </w:rPr>
        <w:t>.</w:t>
      </w:r>
      <w:r w:rsidRPr="002A2410">
        <w:rPr>
          <w:rFonts w:ascii="Times New Roman" w:hAnsi="Times New Roman" w:cs="Times New Roman"/>
        </w:rPr>
        <w:t xml:space="preserve"> Розпорядження міського голови, рішення про скликання загальних зборів (конференції), не пізніш як за 7 робочих днів до їх проведення, із зазначенням часу скликання, місця проведення зборів, питань, які передбачається внести на їх обговорення, доводиться до відома громадян, які проживають на відповідній території, шляхом оприлюднення на офіційному веб-сайті міської ради та поширюється будь-якими іншими доступними способами з метою ознайомлення з ними як</w:t>
      </w:r>
      <w:r w:rsidR="002C527B" w:rsidRPr="002A2410">
        <w:rPr>
          <w:rFonts w:ascii="Times New Roman" w:hAnsi="Times New Roman" w:cs="Times New Roman"/>
        </w:rPr>
        <w:t>омога більшої частини громадян.</w:t>
      </w:r>
    </w:p>
    <w:p w14:paraId="3C17EBB9"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C77CB9" w:rsidRPr="002A2410">
        <w:rPr>
          <w:rFonts w:ascii="Times New Roman" w:hAnsi="Times New Roman" w:cs="Times New Roman"/>
          <w:b/>
        </w:rPr>
        <w:t>6</w:t>
      </w:r>
      <w:r w:rsidR="00DF0BC2">
        <w:rPr>
          <w:rFonts w:ascii="Times New Roman" w:hAnsi="Times New Roman" w:cs="Times New Roman"/>
          <w:b/>
        </w:rPr>
        <w:t>2</w:t>
      </w:r>
      <w:r w:rsidRPr="002A2410">
        <w:rPr>
          <w:rFonts w:ascii="Times New Roman" w:hAnsi="Times New Roman" w:cs="Times New Roman"/>
          <w:b/>
        </w:rPr>
        <w:t xml:space="preserve">. </w:t>
      </w:r>
      <w:r w:rsidRPr="002A2410">
        <w:rPr>
          <w:rFonts w:ascii="Times New Roman" w:hAnsi="Times New Roman" w:cs="Times New Roman"/>
        </w:rPr>
        <w:t>Загальні збори (конференції), скликані міським головою, міською радою, її виконавчими органами, відкриває і веде міський голова або його заступник.</w:t>
      </w:r>
    </w:p>
    <w:p w14:paraId="7CBAE275"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Загальні</w:t>
      </w:r>
      <w:r w:rsidR="00C55AE6" w:rsidRPr="002A2410">
        <w:rPr>
          <w:rFonts w:ascii="Times New Roman" w:hAnsi="Times New Roman" w:cs="Times New Roman"/>
        </w:rPr>
        <w:t xml:space="preserve"> збори (конференції), скликані Г</w:t>
      </w:r>
      <w:r w:rsidRPr="002A2410">
        <w:rPr>
          <w:rFonts w:ascii="Times New Roman" w:hAnsi="Times New Roman" w:cs="Times New Roman"/>
        </w:rPr>
        <w:t xml:space="preserve">ромадською радою при виконавчому комітеті міської ради; органом самоорганізації населення, </w:t>
      </w:r>
      <w:r w:rsidR="0006223C" w:rsidRPr="002A2410">
        <w:rPr>
          <w:rFonts w:ascii="Times New Roman" w:hAnsi="Times New Roman" w:cs="Times New Roman"/>
        </w:rPr>
        <w:t xml:space="preserve">громадськими </w:t>
      </w:r>
      <w:r w:rsidRPr="002A2410">
        <w:rPr>
          <w:rFonts w:ascii="Times New Roman" w:hAnsi="Times New Roman" w:cs="Times New Roman"/>
        </w:rPr>
        <w:t>об’єднанням</w:t>
      </w:r>
      <w:r w:rsidR="0006223C" w:rsidRPr="002A2410">
        <w:rPr>
          <w:rFonts w:ascii="Times New Roman" w:hAnsi="Times New Roman" w:cs="Times New Roman"/>
        </w:rPr>
        <w:t>и</w:t>
      </w:r>
      <w:r w:rsidRPr="002A2410">
        <w:rPr>
          <w:rFonts w:ascii="Times New Roman" w:hAnsi="Times New Roman" w:cs="Times New Roman"/>
        </w:rPr>
        <w:t>, відкриває і веде їх керівник або його заступник.</w:t>
      </w:r>
    </w:p>
    <w:p w14:paraId="288EA2EF"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Загальні збори (конференції), скликані за пропозицією ініціативної групи громадян, які проживають на відповідній території; постійної комісії міської ради; депутатської фракції або групи; трудового колективу, відкриває і веде один із їх представників.</w:t>
      </w:r>
    </w:p>
    <w:p w14:paraId="030D6B31" w14:textId="77777777" w:rsidR="002D1C2D" w:rsidRPr="002A2410" w:rsidRDefault="002D1C2D" w:rsidP="00D11F2D">
      <w:pPr>
        <w:ind w:firstLine="567"/>
        <w:jc w:val="both"/>
        <w:rPr>
          <w:rFonts w:ascii="Times New Roman" w:hAnsi="Times New Roman" w:cs="Times New Roman"/>
        </w:rPr>
      </w:pPr>
      <w:r w:rsidRPr="002A2410">
        <w:rPr>
          <w:rFonts w:ascii="Times New Roman" w:hAnsi="Times New Roman" w:cs="Times New Roman"/>
          <w:b/>
        </w:rPr>
        <w:t xml:space="preserve">Стаття </w:t>
      </w:r>
      <w:r w:rsidR="00C77CB9" w:rsidRPr="002A2410">
        <w:rPr>
          <w:rFonts w:ascii="Times New Roman" w:hAnsi="Times New Roman" w:cs="Times New Roman"/>
          <w:b/>
        </w:rPr>
        <w:t>6</w:t>
      </w:r>
      <w:r w:rsidR="00DF0BC2">
        <w:rPr>
          <w:rFonts w:ascii="Times New Roman" w:hAnsi="Times New Roman" w:cs="Times New Roman"/>
          <w:b/>
        </w:rPr>
        <w:t>3</w:t>
      </w:r>
      <w:r w:rsidRPr="002A2410">
        <w:rPr>
          <w:rFonts w:ascii="Times New Roman" w:hAnsi="Times New Roman" w:cs="Times New Roman"/>
          <w:b/>
        </w:rPr>
        <w:t>.</w:t>
      </w:r>
      <w:r w:rsidRPr="002A2410">
        <w:rPr>
          <w:rFonts w:ascii="Times New Roman" w:hAnsi="Times New Roman" w:cs="Times New Roman"/>
        </w:rPr>
        <w:t xml:space="preserve"> Для ведення протоколу загальних зборів (конференції) обирається секретар зборів.</w:t>
      </w:r>
    </w:p>
    <w:p w14:paraId="34D5EB67"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Для ведення загальних зборів (конференції) може обиратися президія зборів.</w:t>
      </w:r>
    </w:p>
    <w:p w14:paraId="0DB49588"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Загальні збори (конференція) можуть обирати також лічильну комісію.</w:t>
      </w:r>
    </w:p>
    <w:p w14:paraId="63D934FB"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Порядок денний і порядок роботи загальних зборів (конференції) затверджуються</w:t>
      </w:r>
    </w:p>
    <w:p w14:paraId="1ED27254"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зборами (конференцією).</w:t>
      </w:r>
    </w:p>
    <w:p w14:paraId="0A78BEA3"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C77CB9" w:rsidRPr="002A2410">
        <w:rPr>
          <w:rFonts w:ascii="Times New Roman" w:hAnsi="Times New Roman" w:cs="Times New Roman"/>
          <w:b/>
        </w:rPr>
        <w:t>6</w:t>
      </w:r>
      <w:r w:rsidR="00DF0BC2">
        <w:rPr>
          <w:rFonts w:ascii="Times New Roman" w:hAnsi="Times New Roman" w:cs="Times New Roman"/>
          <w:b/>
        </w:rPr>
        <w:t>4</w:t>
      </w:r>
      <w:r w:rsidRPr="002A2410">
        <w:rPr>
          <w:rFonts w:ascii="Times New Roman" w:hAnsi="Times New Roman" w:cs="Times New Roman"/>
          <w:b/>
        </w:rPr>
        <w:t>.</w:t>
      </w:r>
      <w:r w:rsidRPr="002A2410">
        <w:rPr>
          <w:rFonts w:ascii="Times New Roman" w:hAnsi="Times New Roman" w:cs="Times New Roman"/>
        </w:rPr>
        <w:t xml:space="preserve"> З розглянутих питань загальні збори (конференція) приймають рішення.</w:t>
      </w:r>
    </w:p>
    <w:p w14:paraId="55361694"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Рішення загальних зборів (конференції) приймаються відкритим або таємним голосуванням більшістю голосів громадян (представників), які присутні на загальних зборах (конференції).</w:t>
      </w:r>
    </w:p>
    <w:p w14:paraId="170D21C8" w14:textId="77777777" w:rsidR="00D83550"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Рішення загальних зборів (конференції) підписуютьс</w:t>
      </w:r>
      <w:r w:rsidR="002C527B" w:rsidRPr="002A2410">
        <w:rPr>
          <w:rFonts w:ascii="Times New Roman" w:hAnsi="Times New Roman" w:cs="Times New Roman"/>
        </w:rPr>
        <w:t>я головою та секретарем зборів</w:t>
      </w:r>
      <w:r w:rsidR="001C47AC" w:rsidRPr="002A2410">
        <w:rPr>
          <w:rFonts w:ascii="Times New Roman" w:hAnsi="Times New Roman" w:cs="Times New Roman"/>
        </w:rPr>
        <w:t xml:space="preserve"> (конференції)</w:t>
      </w:r>
      <w:r w:rsidR="007A3D80" w:rsidRPr="002A2410">
        <w:rPr>
          <w:rFonts w:ascii="Times New Roman" w:hAnsi="Times New Roman" w:cs="Times New Roman"/>
        </w:rPr>
        <w:t>.</w:t>
      </w:r>
    </w:p>
    <w:p w14:paraId="6DD5AC5A"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240F2B" w:rsidRPr="002A2410">
        <w:rPr>
          <w:rFonts w:ascii="Times New Roman" w:hAnsi="Times New Roman" w:cs="Times New Roman"/>
          <w:b/>
        </w:rPr>
        <w:t>6</w:t>
      </w:r>
      <w:r w:rsidR="00DF0BC2">
        <w:rPr>
          <w:rFonts w:ascii="Times New Roman" w:hAnsi="Times New Roman" w:cs="Times New Roman"/>
          <w:b/>
        </w:rPr>
        <w:t>5</w:t>
      </w:r>
      <w:r w:rsidRPr="002A2410">
        <w:rPr>
          <w:rFonts w:ascii="Times New Roman" w:hAnsi="Times New Roman" w:cs="Times New Roman"/>
          <w:b/>
        </w:rPr>
        <w:t>.</w:t>
      </w:r>
      <w:r w:rsidRPr="002A2410">
        <w:rPr>
          <w:rFonts w:ascii="Times New Roman" w:hAnsi="Times New Roman" w:cs="Times New Roman"/>
        </w:rPr>
        <w:t xml:space="preserve"> За результатами загальних зборів (конференції) та ухвалених на них рішень складається протокол у двох примірниках.</w:t>
      </w:r>
    </w:p>
    <w:p w14:paraId="3941E977"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У протоколі загальних зборів (конференції) зазначається наступна інформація:</w:t>
      </w:r>
    </w:p>
    <w:p w14:paraId="30A63BF2"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дата, час та місце проведення;</w:t>
      </w:r>
    </w:p>
    <w:p w14:paraId="745671DA"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кількість учасників, у тому числі з правом дорадчого голосу;</w:t>
      </w:r>
    </w:p>
    <w:p w14:paraId="335AA837"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порядок денний;</w:t>
      </w:r>
    </w:p>
    <w:p w14:paraId="37F40EBD"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виклад перебігу обговорення та результати розгляду питань порядку денного;</w:t>
      </w:r>
    </w:p>
    <w:p w14:paraId="28E62A73" w14:textId="77777777" w:rsidR="002D1C2D" w:rsidRPr="002A2410" w:rsidRDefault="002C527B" w:rsidP="002C527B">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рішення прийняті за результатами обговорення питань порядку денного;</w:t>
      </w:r>
    </w:p>
    <w:p w14:paraId="20F743B0"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w:t>
      </w:r>
      <w:r w:rsidR="002C527B" w:rsidRPr="002A2410">
        <w:rPr>
          <w:rFonts w:ascii="Times New Roman" w:hAnsi="Times New Roman" w:cs="Times New Roman"/>
        </w:rPr>
        <w:t xml:space="preserve"> </w:t>
      </w:r>
      <w:r w:rsidRPr="002A2410">
        <w:rPr>
          <w:rFonts w:ascii="Times New Roman" w:hAnsi="Times New Roman" w:cs="Times New Roman"/>
        </w:rPr>
        <w:t>результати голосування з кожного окремого питання та інша інформація (за</w:t>
      </w:r>
      <w:r w:rsidR="002C527B" w:rsidRPr="002A2410">
        <w:rPr>
          <w:rFonts w:ascii="Times New Roman" w:hAnsi="Times New Roman" w:cs="Times New Roman"/>
        </w:rPr>
        <w:t xml:space="preserve"> </w:t>
      </w:r>
      <w:r w:rsidRPr="002A2410">
        <w:rPr>
          <w:rFonts w:ascii="Times New Roman" w:hAnsi="Times New Roman" w:cs="Times New Roman"/>
        </w:rPr>
        <w:t>р</w:t>
      </w:r>
      <w:r w:rsidR="0024335E" w:rsidRPr="002A2410">
        <w:rPr>
          <w:rFonts w:ascii="Times New Roman" w:hAnsi="Times New Roman" w:cs="Times New Roman"/>
        </w:rPr>
        <w:t>ішенням зборів (конференції</w:t>
      </w:r>
      <w:r w:rsidRPr="002A2410">
        <w:rPr>
          <w:rFonts w:ascii="Times New Roman" w:hAnsi="Times New Roman" w:cs="Times New Roman"/>
        </w:rPr>
        <w:t>).</w:t>
      </w:r>
    </w:p>
    <w:p w14:paraId="48EC7C79"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До протоколу загальних зборів (конференції) додаються матеріали реєстрації їх учасників (список громадян або список представників громадян відповідних територіальних утворень, які були присутніми на зборах (конференції), із зазначенням прізвища, ім’я та по батькові, року народження, адреси реєстрації місця проживання з особистим підписом.</w:t>
      </w:r>
    </w:p>
    <w:p w14:paraId="336FF703"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Протокол загальних зборів (конференції) підписується головою та секретарем не пізніше трьох днів після їх проведення та протягом наступного дня один примірник (з оригіналом списку громадян, які були присутні на зборах), передається до органу місцевого самоврядування або установи, до компетенції яких належить вирішення питань, що розглядались загальними зборами (конференцією).</w:t>
      </w:r>
    </w:p>
    <w:p w14:paraId="69640BBF"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rPr>
        <w:t>Другий примірник протоколу, з копією списку громадян, які були присутні на зборах, засвідченою головою та секретарем загальних зборів (конференції), залишається у ініціаторів скликання загальних зборів (конференції).</w:t>
      </w:r>
    </w:p>
    <w:p w14:paraId="3E23A08A" w14:textId="77777777" w:rsidR="002D1C2D" w:rsidRPr="002A2410" w:rsidRDefault="00D11F2D" w:rsidP="002C527B">
      <w:pPr>
        <w:ind w:firstLine="567"/>
        <w:jc w:val="both"/>
        <w:rPr>
          <w:rFonts w:ascii="Times New Roman" w:hAnsi="Times New Roman" w:cs="Times New Roman"/>
        </w:rPr>
      </w:pPr>
      <w:r w:rsidRPr="002A2410">
        <w:rPr>
          <w:rFonts w:ascii="Times New Roman" w:hAnsi="Times New Roman" w:cs="Times New Roman"/>
        </w:rPr>
        <w:t xml:space="preserve">Копія протоколу передається до </w:t>
      </w:r>
      <w:r w:rsidR="002D1C2D" w:rsidRPr="002A2410">
        <w:rPr>
          <w:rFonts w:ascii="Times New Roman" w:hAnsi="Times New Roman" w:cs="Times New Roman"/>
        </w:rPr>
        <w:t xml:space="preserve">міської ради, яка забезпечує розміщення сканованого протоколу зборів (конференції) з усіма додатками на офіційному веб-сайті міської ради </w:t>
      </w:r>
      <w:r w:rsidR="002D1C2D" w:rsidRPr="002A2410">
        <w:rPr>
          <w:rFonts w:ascii="Times New Roman" w:hAnsi="Times New Roman" w:cs="Times New Roman"/>
        </w:rPr>
        <w:lastRenderedPageBreak/>
        <w:t>протягом п’яти робочих днів з дня їх надходження, при цьому вилучає з них персональні дані фізичних осіб.</w:t>
      </w:r>
    </w:p>
    <w:p w14:paraId="77D29529" w14:textId="77777777" w:rsidR="002D1C2D" w:rsidRPr="002A2410" w:rsidRDefault="002D1C2D" w:rsidP="002C527B">
      <w:pPr>
        <w:ind w:firstLine="567"/>
        <w:jc w:val="both"/>
        <w:rPr>
          <w:rFonts w:ascii="Times New Roman" w:hAnsi="Times New Roman" w:cs="Times New Roman"/>
        </w:rPr>
      </w:pPr>
      <w:r w:rsidRPr="002A2410">
        <w:rPr>
          <w:rFonts w:ascii="Times New Roman" w:hAnsi="Times New Roman" w:cs="Times New Roman"/>
          <w:b/>
        </w:rPr>
        <w:t xml:space="preserve">Стаття </w:t>
      </w:r>
      <w:r w:rsidR="00240F2B" w:rsidRPr="002A2410">
        <w:rPr>
          <w:rFonts w:ascii="Times New Roman" w:hAnsi="Times New Roman" w:cs="Times New Roman"/>
          <w:b/>
        </w:rPr>
        <w:t>6</w:t>
      </w:r>
      <w:r w:rsidR="00DF0BC2">
        <w:rPr>
          <w:rFonts w:ascii="Times New Roman" w:hAnsi="Times New Roman" w:cs="Times New Roman"/>
          <w:b/>
        </w:rPr>
        <w:t>6</w:t>
      </w:r>
      <w:r w:rsidRPr="002A2410">
        <w:rPr>
          <w:rFonts w:ascii="Times New Roman" w:hAnsi="Times New Roman" w:cs="Times New Roman"/>
          <w:b/>
        </w:rPr>
        <w:t>.</w:t>
      </w:r>
      <w:r w:rsidRPr="002A2410">
        <w:rPr>
          <w:rFonts w:ascii="Times New Roman" w:hAnsi="Times New Roman" w:cs="Times New Roman"/>
        </w:rPr>
        <w:t xml:space="preserve"> Відсутність запрошених осіб не може бути підставою для </w:t>
      </w:r>
      <w:r w:rsidR="00793339" w:rsidRPr="002A2410">
        <w:rPr>
          <w:rFonts w:ascii="Times New Roman" w:hAnsi="Times New Roman" w:cs="Times New Roman"/>
        </w:rPr>
        <w:t>скасування</w:t>
      </w:r>
      <w:r w:rsidR="00D72B2D">
        <w:rPr>
          <w:rFonts w:ascii="Times New Roman" w:hAnsi="Times New Roman" w:cs="Times New Roman"/>
        </w:rPr>
        <w:t>,</w:t>
      </w:r>
      <w:r w:rsidR="00793339" w:rsidRPr="002A2410">
        <w:rPr>
          <w:rFonts w:ascii="Times New Roman" w:hAnsi="Times New Roman" w:cs="Times New Roman"/>
        </w:rPr>
        <w:t xml:space="preserve"> </w:t>
      </w:r>
      <w:r w:rsidRPr="002A2410">
        <w:rPr>
          <w:rFonts w:ascii="Times New Roman" w:hAnsi="Times New Roman" w:cs="Times New Roman"/>
        </w:rPr>
        <w:t>перенесення загальних зборів (конференції) або визнання їх такими, що не відбулися.</w:t>
      </w:r>
    </w:p>
    <w:p w14:paraId="64B14D96" w14:textId="77777777" w:rsidR="002D1C2D" w:rsidRPr="002A2410" w:rsidRDefault="002D1C2D" w:rsidP="00D11F2D">
      <w:pPr>
        <w:ind w:firstLine="567"/>
        <w:jc w:val="both"/>
        <w:rPr>
          <w:rFonts w:ascii="Times New Roman" w:hAnsi="Times New Roman" w:cs="Times New Roman"/>
        </w:rPr>
      </w:pPr>
      <w:r w:rsidRPr="002A2410">
        <w:rPr>
          <w:rFonts w:ascii="Times New Roman" w:hAnsi="Times New Roman" w:cs="Times New Roman"/>
          <w:b/>
        </w:rPr>
        <w:t xml:space="preserve">Стаття </w:t>
      </w:r>
      <w:r w:rsidR="00240F2B" w:rsidRPr="002A2410">
        <w:rPr>
          <w:rFonts w:ascii="Times New Roman" w:hAnsi="Times New Roman" w:cs="Times New Roman"/>
          <w:b/>
        </w:rPr>
        <w:t>6</w:t>
      </w:r>
      <w:r w:rsidR="00DF0BC2">
        <w:rPr>
          <w:rFonts w:ascii="Times New Roman" w:hAnsi="Times New Roman" w:cs="Times New Roman"/>
          <w:b/>
        </w:rPr>
        <w:t>7</w:t>
      </w:r>
      <w:r w:rsidRPr="002A2410">
        <w:rPr>
          <w:rFonts w:ascii="Times New Roman" w:hAnsi="Times New Roman" w:cs="Times New Roman"/>
          <w:b/>
        </w:rPr>
        <w:t>.</w:t>
      </w:r>
      <w:r w:rsidRPr="002A2410">
        <w:rPr>
          <w:rFonts w:ascii="Times New Roman" w:hAnsi="Times New Roman" w:cs="Times New Roman"/>
        </w:rPr>
        <w:t xml:space="preserve"> Рішення загальних зборів (конференції) </w:t>
      </w:r>
      <w:r w:rsidR="002C425A">
        <w:rPr>
          <w:rFonts w:ascii="Times New Roman" w:hAnsi="Times New Roman" w:cs="Times New Roman"/>
        </w:rPr>
        <w:t>впроваджується</w:t>
      </w:r>
      <w:r w:rsidRPr="002A2410">
        <w:rPr>
          <w:rFonts w:ascii="Times New Roman" w:hAnsi="Times New Roman" w:cs="Times New Roman"/>
        </w:rPr>
        <w:t xml:space="preserve"> в життя міським головою, міською радою та її виконавчими органами, органами самоорганізації населення.</w:t>
      </w:r>
    </w:p>
    <w:p w14:paraId="00FA71E6"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До реалізації рішень загальних зборів (конференції) залучаються населення відповідної території, підприємства, організації, установи, які розташовані на відповідній території.</w:t>
      </w:r>
    </w:p>
    <w:p w14:paraId="22F04871"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Органи самоорганізації населення зобов’язані регулярно інформувати населення про виконання рішень загальних зборів (конференції) у порядку, встановленому положеннями про них.</w:t>
      </w:r>
    </w:p>
    <w:p w14:paraId="7717E041"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6</w:t>
      </w:r>
      <w:r w:rsidR="00DF0BC2">
        <w:rPr>
          <w:rFonts w:ascii="Times New Roman" w:hAnsi="Times New Roman" w:cs="Times New Roman"/>
          <w:b/>
        </w:rPr>
        <w:t>8</w:t>
      </w:r>
      <w:r w:rsidRPr="002A2410">
        <w:rPr>
          <w:rFonts w:ascii="Times New Roman" w:hAnsi="Times New Roman" w:cs="Times New Roman"/>
          <w:b/>
        </w:rPr>
        <w:t>.</w:t>
      </w:r>
      <w:r w:rsidRPr="002A2410">
        <w:rPr>
          <w:rFonts w:ascii="Times New Roman" w:hAnsi="Times New Roman" w:cs="Times New Roman"/>
        </w:rPr>
        <w:t xml:space="preserve"> Дію рішень загальних зборів (конференції), прийнятих з порушенням Конституції та законодавс</w:t>
      </w:r>
      <w:r w:rsidR="00D11F2D" w:rsidRPr="002A2410">
        <w:rPr>
          <w:rFonts w:ascii="Times New Roman" w:hAnsi="Times New Roman" w:cs="Times New Roman"/>
        </w:rPr>
        <w:t xml:space="preserve">тва України, може бути </w:t>
      </w:r>
      <w:proofErr w:type="spellStart"/>
      <w:r w:rsidR="00D11F2D" w:rsidRPr="002A2410">
        <w:rPr>
          <w:rFonts w:ascii="Times New Roman" w:hAnsi="Times New Roman" w:cs="Times New Roman"/>
        </w:rPr>
        <w:t>зупин</w:t>
      </w:r>
      <w:r w:rsidR="00240F2B" w:rsidRPr="002A2410">
        <w:rPr>
          <w:rFonts w:ascii="Times New Roman" w:hAnsi="Times New Roman" w:cs="Times New Roman"/>
        </w:rPr>
        <w:t>е</w:t>
      </w:r>
      <w:r w:rsidR="00D11F2D" w:rsidRPr="002A2410">
        <w:rPr>
          <w:rFonts w:ascii="Times New Roman" w:hAnsi="Times New Roman" w:cs="Times New Roman"/>
        </w:rPr>
        <w:t>но</w:t>
      </w:r>
      <w:proofErr w:type="spellEnd"/>
      <w:r w:rsidRPr="002A2410">
        <w:rPr>
          <w:rFonts w:ascii="Times New Roman" w:hAnsi="Times New Roman" w:cs="Times New Roman"/>
        </w:rPr>
        <w:t xml:space="preserve"> міською радою або її виконавчим комітетом до вирішення питання про їх законність у судовому порядку.</w:t>
      </w:r>
    </w:p>
    <w:p w14:paraId="6A0314B6" w14:textId="77777777" w:rsidR="00D83550" w:rsidRPr="002A2410" w:rsidRDefault="002D1C2D" w:rsidP="00C77CB9">
      <w:pPr>
        <w:ind w:firstLine="567"/>
        <w:jc w:val="both"/>
        <w:rPr>
          <w:rFonts w:ascii="Times New Roman" w:hAnsi="Times New Roman" w:cs="Times New Roman"/>
        </w:rPr>
      </w:pPr>
      <w:r w:rsidRPr="002A2410">
        <w:rPr>
          <w:rFonts w:ascii="Times New Roman" w:hAnsi="Times New Roman" w:cs="Times New Roman"/>
        </w:rPr>
        <w:t>Рішення про зупинення дії загальних зборів (конференції) та подання відповідного звернення до суду відбуваються одночасно, про що письмово протягом не більше п’яти робочих днів повідомляється ініціатор проведення</w:t>
      </w:r>
      <w:r w:rsidR="00C77CB9" w:rsidRPr="002A2410">
        <w:rPr>
          <w:rFonts w:ascii="Times New Roman" w:hAnsi="Times New Roman" w:cs="Times New Roman"/>
        </w:rPr>
        <w:t xml:space="preserve"> загальних зборів (конференції).</w:t>
      </w:r>
    </w:p>
    <w:p w14:paraId="133E6C5A" w14:textId="77777777" w:rsidR="00793339" w:rsidRPr="002A2410" w:rsidRDefault="00793339" w:rsidP="00793339">
      <w:pPr>
        <w:pStyle w:val="af"/>
        <w:shd w:val="clear" w:color="auto" w:fill="FFFFFF"/>
        <w:spacing w:before="0" w:beforeAutospacing="0" w:after="0" w:afterAutospacing="0"/>
        <w:ind w:firstLine="567"/>
        <w:jc w:val="both"/>
        <w:rPr>
          <w:rStyle w:val="def"/>
        </w:rPr>
      </w:pPr>
      <w:r w:rsidRPr="002A2410">
        <w:rPr>
          <w:rStyle w:val="def"/>
          <w:b/>
        </w:rPr>
        <w:t>Стаття 6</w:t>
      </w:r>
      <w:r w:rsidR="00DF0BC2">
        <w:rPr>
          <w:rStyle w:val="def"/>
          <w:b/>
        </w:rPr>
        <w:t>9</w:t>
      </w:r>
      <w:r w:rsidRPr="002A2410">
        <w:rPr>
          <w:rStyle w:val="def"/>
          <w:b/>
        </w:rPr>
        <w:t>.</w:t>
      </w:r>
      <w:r w:rsidRPr="002A2410">
        <w:rPr>
          <w:rStyle w:val="def"/>
        </w:rPr>
        <w:t xml:space="preserve"> Пропозиції до міської ради або її виконавчого комітету, викладені у протоколі загальних зборів (конференції), розглядаються на найближчому відкритому засіданні міської ради та/або її виконавчого комітету (залежно від того, до кого вони скеровані ініціатором) за обов’язкової участі представників ініціаторів загальних зборів (конференції), яким надається слово для виступу.</w:t>
      </w:r>
    </w:p>
    <w:p w14:paraId="5CCF7131" w14:textId="77777777" w:rsidR="00793339" w:rsidRPr="002A2410" w:rsidRDefault="00793339" w:rsidP="00793339">
      <w:pPr>
        <w:ind w:firstLine="567"/>
        <w:jc w:val="both"/>
        <w:rPr>
          <w:rStyle w:val="def"/>
        </w:rPr>
      </w:pPr>
      <w:r w:rsidRPr="002A2410">
        <w:rPr>
          <w:rStyle w:val="def"/>
          <w:rFonts w:ascii="Times New Roman" w:hAnsi="Times New Roman"/>
        </w:rPr>
        <w:t>Інші виконавчі органи міської ради, не пізніше 15 днів після їх надходження, розглядають пропозиції, викладені у протоколі загальних зборів (конференції, за обов’язкової участі представників ініціаторів загальних зборів (конференції), яким надається слово для виступу.</w:t>
      </w:r>
    </w:p>
    <w:p w14:paraId="1D363CFE" w14:textId="77777777" w:rsidR="002D1C2D" w:rsidRPr="002A2410" w:rsidRDefault="002D1C2D" w:rsidP="00793339">
      <w:pPr>
        <w:ind w:firstLine="567"/>
        <w:jc w:val="both"/>
        <w:rPr>
          <w:rFonts w:ascii="Times New Roman" w:hAnsi="Times New Roman" w:cs="Times New Roman"/>
        </w:rPr>
      </w:pPr>
      <w:r w:rsidRPr="002A2410">
        <w:rPr>
          <w:rFonts w:ascii="Times New Roman" w:hAnsi="Times New Roman" w:cs="Times New Roman"/>
          <w:b/>
        </w:rPr>
        <w:t xml:space="preserve">Стаття </w:t>
      </w:r>
      <w:r w:rsidR="00DF0BC2">
        <w:rPr>
          <w:rFonts w:ascii="Times New Roman" w:hAnsi="Times New Roman" w:cs="Times New Roman"/>
          <w:b/>
        </w:rPr>
        <w:t>70</w:t>
      </w:r>
      <w:r w:rsidRPr="002A2410">
        <w:rPr>
          <w:rFonts w:ascii="Times New Roman" w:hAnsi="Times New Roman" w:cs="Times New Roman"/>
          <w:b/>
        </w:rPr>
        <w:t>.</w:t>
      </w:r>
      <w:r w:rsidRPr="002A2410">
        <w:rPr>
          <w:rFonts w:ascii="Times New Roman" w:hAnsi="Times New Roman" w:cs="Times New Roman"/>
        </w:rPr>
        <w:t xml:space="preserve"> Ініціатори скликання загальних зборів (конференції) ма</w:t>
      </w:r>
      <w:r w:rsidR="00311441" w:rsidRPr="002A2410">
        <w:rPr>
          <w:rFonts w:ascii="Times New Roman" w:hAnsi="Times New Roman" w:cs="Times New Roman"/>
        </w:rPr>
        <w:t>ють бути поінформовані про дат</w:t>
      </w:r>
      <w:r w:rsidR="00522821" w:rsidRPr="002A2410">
        <w:rPr>
          <w:rFonts w:ascii="Times New Roman" w:hAnsi="Times New Roman" w:cs="Times New Roman"/>
        </w:rPr>
        <w:t>у</w:t>
      </w:r>
      <w:r w:rsidRPr="002A2410">
        <w:rPr>
          <w:rFonts w:ascii="Times New Roman" w:hAnsi="Times New Roman" w:cs="Times New Roman"/>
        </w:rPr>
        <w:t xml:space="preserve">, час та місце проведення засідання органу місцевого самоврядування з питань розгляду рішень загальних зборів (конференції) у письмовій формі не пізніше, ніж за 3 </w:t>
      </w:r>
      <w:r w:rsidR="000A024E">
        <w:rPr>
          <w:rFonts w:ascii="Times New Roman" w:hAnsi="Times New Roman" w:cs="Times New Roman"/>
        </w:rPr>
        <w:t xml:space="preserve">робочих </w:t>
      </w:r>
      <w:r w:rsidRPr="002A2410">
        <w:rPr>
          <w:rFonts w:ascii="Times New Roman" w:hAnsi="Times New Roman" w:cs="Times New Roman"/>
        </w:rPr>
        <w:t>дні до дати розгляду.</w:t>
      </w:r>
    </w:p>
    <w:p w14:paraId="44CEAE18"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 xml:space="preserve">Стаття </w:t>
      </w:r>
      <w:r w:rsidR="00DF0BC2">
        <w:rPr>
          <w:rFonts w:ascii="Times New Roman" w:hAnsi="Times New Roman" w:cs="Times New Roman"/>
          <w:b/>
        </w:rPr>
        <w:t>71</w:t>
      </w:r>
      <w:r w:rsidRPr="002A2410">
        <w:rPr>
          <w:rFonts w:ascii="Times New Roman" w:hAnsi="Times New Roman" w:cs="Times New Roman"/>
          <w:b/>
        </w:rPr>
        <w:t xml:space="preserve">. </w:t>
      </w:r>
      <w:r w:rsidRPr="002A2410">
        <w:rPr>
          <w:rFonts w:ascii="Times New Roman" w:hAnsi="Times New Roman" w:cs="Times New Roman"/>
        </w:rPr>
        <w:t>За результатами проведення засідання органи місцевого самоврядування або їх посадові особи ухвалюють рішення про врахування, часткове врахування або відхилення рішень загальних зборів (конференції).</w:t>
      </w:r>
    </w:p>
    <w:p w14:paraId="47F9B60B" w14:textId="77777777" w:rsidR="002D1C2D" w:rsidRPr="002A2410" w:rsidRDefault="00C77CB9" w:rsidP="00D11F2D">
      <w:pPr>
        <w:pStyle w:val="af"/>
        <w:shd w:val="clear" w:color="auto" w:fill="FFFFFF"/>
        <w:spacing w:before="0" w:beforeAutospacing="0" w:after="0" w:afterAutospacing="0"/>
        <w:ind w:firstLine="567"/>
        <w:jc w:val="both"/>
      </w:pPr>
      <w:r w:rsidRPr="002A2410">
        <w:rPr>
          <w:b/>
        </w:rPr>
        <w:t xml:space="preserve">Стаття </w:t>
      </w:r>
      <w:r w:rsidR="004A6811">
        <w:rPr>
          <w:b/>
        </w:rPr>
        <w:t>7</w:t>
      </w:r>
      <w:r w:rsidR="00DF0BC2">
        <w:rPr>
          <w:b/>
        </w:rPr>
        <w:t>2</w:t>
      </w:r>
      <w:r w:rsidR="002D1C2D" w:rsidRPr="002A2410">
        <w:rPr>
          <w:b/>
        </w:rPr>
        <w:t>.</w:t>
      </w:r>
      <w:r w:rsidR="002D1C2D" w:rsidRPr="002A2410">
        <w:t xml:space="preserve"> Рішення органів місцевого самоврядування або їх посадових осіб за результатами розгляду рішень загальних зборів (конференції) протягом п’яти робочих днів з дня розгляду надсилається ініціаторам скликання загальних зборів (конференції) та розмі</w:t>
      </w:r>
      <w:r w:rsidR="00D11F2D" w:rsidRPr="002A2410">
        <w:t>щ</w:t>
      </w:r>
      <w:r w:rsidR="002C425A">
        <w:t>у</w:t>
      </w:r>
      <w:r w:rsidR="00D11F2D" w:rsidRPr="002A2410">
        <w:t>ється на офіційному веб-сайті</w:t>
      </w:r>
      <w:r w:rsidR="002D1C2D" w:rsidRPr="002A2410">
        <w:t xml:space="preserve"> міської ради.</w:t>
      </w:r>
    </w:p>
    <w:p w14:paraId="51C9B057" w14:textId="77777777" w:rsidR="00793339" w:rsidRPr="002A2410" w:rsidRDefault="00C77CB9" w:rsidP="00D518B7">
      <w:pPr>
        <w:pStyle w:val="af"/>
        <w:shd w:val="clear" w:color="auto" w:fill="FFFFFF"/>
        <w:spacing w:before="0" w:beforeAutospacing="0" w:after="0" w:afterAutospacing="0"/>
        <w:ind w:firstLine="567"/>
        <w:jc w:val="both"/>
        <w:rPr>
          <w:rStyle w:val="def"/>
        </w:rPr>
      </w:pPr>
      <w:r w:rsidRPr="002A2410">
        <w:rPr>
          <w:rStyle w:val="def"/>
          <w:b/>
        </w:rPr>
        <w:t>Стаття 7</w:t>
      </w:r>
      <w:r w:rsidR="00DF0BC2">
        <w:rPr>
          <w:rStyle w:val="def"/>
          <w:b/>
        </w:rPr>
        <w:t>3</w:t>
      </w:r>
      <w:r w:rsidR="00793339" w:rsidRPr="002A2410">
        <w:rPr>
          <w:rStyle w:val="def"/>
          <w:b/>
        </w:rPr>
        <w:t>.</w:t>
      </w:r>
      <w:r w:rsidR="00793339" w:rsidRPr="002A2410">
        <w:rPr>
          <w:rStyle w:val="def"/>
        </w:rPr>
        <w:t xml:space="preserve"> Дії або бездіяльність посадових осіб органів місцевого самоврядування, що порушують порядок проведення з</w:t>
      </w:r>
      <w:r w:rsidR="00793339" w:rsidRPr="002A2410">
        <w:t>агальних зборів (конференцій) громадян за місцем проживання та розгляду рішень, прийнятих на них, визначений у цьому Статуті, можуть бути оскаржені у порядку, встановленому чинним законодавством України.</w:t>
      </w:r>
    </w:p>
    <w:p w14:paraId="417EEC79" w14:textId="77777777" w:rsidR="00223C9D" w:rsidRPr="002A2410" w:rsidRDefault="00223C9D" w:rsidP="00B33FB2">
      <w:pPr>
        <w:jc w:val="both"/>
        <w:rPr>
          <w:rFonts w:ascii="Times New Roman" w:hAnsi="Times New Roman" w:cs="Times New Roman"/>
        </w:rPr>
      </w:pPr>
      <w:bookmarkStart w:id="5" w:name="bookmark3"/>
    </w:p>
    <w:p w14:paraId="3D42A2E4" w14:textId="77777777" w:rsidR="002D1C2D" w:rsidRPr="002A2410" w:rsidRDefault="002D1C2D" w:rsidP="00223C9D">
      <w:pPr>
        <w:jc w:val="center"/>
        <w:rPr>
          <w:rFonts w:ascii="Times New Roman" w:hAnsi="Times New Roman" w:cs="Times New Roman"/>
          <w:b/>
        </w:rPr>
      </w:pPr>
      <w:r w:rsidRPr="002A2410">
        <w:rPr>
          <w:rFonts w:ascii="Times New Roman" w:hAnsi="Times New Roman" w:cs="Times New Roman"/>
          <w:b/>
        </w:rPr>
        <w:t>Глава 2.4. Місцеві ініціативи</w:t>
      </w:r>
      <w:bookmarkEnd w:id="5"/>
    </w:p>
    <w:p w14:paraId="406FE2DD"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 xml:space="preserve">Стаття </w:t>
      </w:r>
      <w:r w:rsidR="00C77CB9" w:rsidRPr="002A2410">
        <w:rPr>
          <w:rFonts w:ascii="Times New Roman" w:hAnsi="Times New Roman" w:cs="Times New Roman"/>
          <w:b/>
        </w:rPr>
        <w:t>7</w:t>
      </w:r>
      <w:r w:rsidR="00DF0BC2">
        <w:rPr>
          <w:rFonts w:ascii="Times New Roman" w:hAnsi="Times New Roman" w:cs="Times New Roman"/>
          <w:b/>
        </w:rPr>
        <w:t>4</w:t>
      </w:r>
      <w:r w:rsidRPr="002A2410">
        <w:rPr>
          <w:rFonts w:ascii="Times New Roman" w:hAnsi="Times New Roman" w:cs="Times New Roman"/>
          <w:b/>
        </w:rPr>
        <w:t>.</w:t>
      </w:r>
      <w:r w:rsidR="0024335E" w:rsidRPr="002A2410">
        <w:rPr>
          <w:rFonts w:ascii="Times New Roman" w:hAnsi="Times New Roman" w:cs="Times New Roman"/>
        </w:rPr>
        <w:t xml:space="preserve"> </w:t>
      </w:r>
      <w:r w:rsidR="007A12C9">
        <w:rPr>
          <w:rFonts w:ascii="Times New Roman" w:hAnsi="Times New Roman" w:cs="Times New Roman"/>
        </w:rPr>
        <w:t>Члени</w:t>
      </w:r>
      <w:r w:rsidR="0024335E" w:rsidRPr="002A2410">
        <w:rPr>
          <w:rFonts w:ascii="Times New Roman" w:hAnsi="Times New Roman" w:cs="Times New Roman"/>
        </w:rPr>
        <w:t xml:space="preserve"> громади</w:t>
      </w:r>
      <w:r w:rsidRPr="002A2410">
        <w:rPr>
          <w:rFonts w:ascii="Times New Roman" w:hAnsi="Times New Roman" w:cs="Times New Roman"/>
        </w:rPr>
        <w:t xml:space="preserve"> мають право ініціювати розгляд у міській раді, в порядку місцевої ініціативи, будь-якого питання, віднесеного законом до відання місцевого самоврядування у порядку, встановленому цим </w:t>
      </w:r>
      <w:r w:rsidR="002C425A">
        <w:rPr>
          <w:rFonts w:ascii="Times New Roman" w:hAnsi="Times New Roman" w:cs="Times New Roman"/>
        </w:rPr>
        <w:t>С</w:t>
      </w:r>
      <w:r w:rsidRPr="002A2410">
        <w:rPr>
          <w:rFonts w:ascii="Times New Roman" w:hAnsi="Times New Roman" w:cs="Times New Roman"/>
        </w:rPr>
        <w:t>татутом.</w:t>
      </w:r>
    </w:p>
    <w:p w14:paraId="1F5F108E" w14:textId="77777777" w:rsidR="00223C9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Місцеві ініціативи є однією із форм безпосередньої участі членів територіальної</w:t>
      </w:r>
      <w:r w:rsidR="00223C9D" w:rsidRPr="002A2410">
        <w:rPr>
          <w:rFonts w:ascii="Times New Roman" w:hAnsi="Times New Roman" w:cs="Times New Roman"/>
        </w:rPr>
        <w:t xml:space="preserve"> </w:t>
      </w:r>
      <w:r w:rsidRPr="002A2410">
        <w:rPr>
          <w:rFonts w:ascii="Times New Roman" w:hAnsi="Times New Roman" w:cs="Times New Roman"/>
        </w:rPr>
        <w:t>громади у здійсненні місцевого самоврядування.</w:t>
      </w:r>
    </w:p>
    <w:p w14:paraId="1D0ACA04" w14:textId="77777777" w:rsidR="002D1C2D" w:rsidRPr="002A2410" w:rsidRDefault="00DF0BC2" w:rsidP="00223C9D">
      <w:pPr>
        <w:ind w:firstLine="567"/>
        <w:jc w:val="both"/>
        <w:rPr>
          <w:rFonts w:ascii="Times New Roman" w:hAnsi="Times New Roman" w:cs="Times New Roman"/>
        </w:rPr>
      </w:pPr>
      <w:r>
        <w:rPr>
          <w:rFonts w:ascii="Times New Roman" w:hAnsi="Times New Roman" w:cs="Times New Roman"/>
          <w:b/>
        </w:rPr>
        <w:t xml:space="preserve">Стаття </w:t>
      </w:r>
      <w:r w:rsidR="002D1C2D" w:rsidRPr="002A2410">
        <w:rPr>
          <w:rFonts w:ascii="Times New Roman" w:hAnsi="Times New Roman" w:cs="Times New Roman"/>
          <w:b/>
        </w:rPr>
        <w:t>7</w:t>
      </w:r>
      <w:r>
        <w:rPr>
          <w:rFonts w:ascii="Times New Roman" w:hAnsi="Times New Roman" w:cs="Times New Roman"/>
          <w:b/>
        </w:rPr>
        <w:t>5</w:t>
      </w:r>
      <w:r w:rsidR="002D1C2D" w:rsidRPr="002A2410">
        <w:rPr>
          <w:rFonts w:ascii="Times New Roman" w:hAnsi="Times New Roman" w:cs="Times New Roman"/>
          <w:b/>
        </w:rPr>
        <w:t>.</w:t>
      </w:r>
      <w:r w:rsidR="002D1C2D" w:rsidRPr="002A2410">
        <w:rPr>
          <w:rFonts w:ascii="Times New Roman" w:hAnsi="Times New Roman" w:cs="Times New Roman"/>
        </w:rPr>
        <w:t xml:space="preserve"> Місцева ініціатива може бути ініційована та внесена безпосередньо </w:t>
      </w:r>
      <w:r w:rsidR="007A12C9">
        <w:rPr>
          <w:rFonts w:ascii="Times New Roman" w:hAnsi="Times New Roman" w:cs="Times New Roman"/>
        </w:rPr>
        <w:t>членами</w:t>
      </w:r>
      <w:r w:rsidR="00223C9D" w:rsidRPr="002A2410">
        <w:rPr>
          <w:rFonts w:ascii="Times New Roman" w:hAnsi="Times New Roman" w:cs="Times New Roman"/>
        </w:rPr>
        <w:t xml:space="preserve"> </w:t>
      </w:r>
      <w:r w:rsidR="0024335E" w:rsidRPr="002A2410">
        <w:rPr>
          <w:rFonts w:ascii="Times New Roman" w:hAnsi="Times New Roman" w:cs="Times New Roman"/>
        </w:rPr>
        <w:t xml:space="preserve">Хмельницької міської </w:t>
      </w:r>
      <w:r w:rsidR="002D1C2D" w:rsidRPr="002A2410">
        <w:rPr>
          <w:rFonts w:ascii="Times New Roman" w:hAnsi="Times New Roman" w:cs="Times New Roman"/>
        </w:rPr>
        <w:t>територіальної громади, які досягли 16 років.</w:t>
      </w:r>
    </w:p>
    <w:p w14:paraId="41F4B84C"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 xml:space="preserve">Стаття </w:t>
      </w:r>
      <w:r w:rsidR="00240F2B" w:rsidRPr="002A2410">
        <w:rPr>
          <w:rFonts w:ascii="Times New Roman" w:hAnsi="Times New Roman" w:cs="Times New Roman"/>
          <w:b/>
        </w:rPr>
        <w:t>7</w:t>
      </w:r>
      <w:r w:rsidR="00DF0BC2">
        <w:rPr>
          <w:rFonts w:ascii="Times New Roman" w:hAnsi="Times New Roman" w:cs="Times New Roman"/>
          <w:b/>
        </w:rPr>
        <w:t>6</w:t>
      </w:r>
      <w:r w:rsidRPr="002A2410">
        <w:rPr>
          <w:rFonts w:ascii="Times New Roman" w:hAnsi="Times New Roman" w:cs="Times New Roman"/>
          <w:b/>
        </w:rPr>
        <w:t>.</w:t>
      </w:r>
      <w:r w:rsidR="00D11F2D" w:rsidRPr="002A2410">
        <w:rPr>
          <w:rFonts w:ascii="Times New Roman" w:hAnsi="Times New Roman" w:cs="Times New Roman"/>
        </w:rPr>
        <w:t xml:space="preserve"> Для ініціювання розгляду у</w:t>
      </w:r>
      <w:r w:rsidR="0046334B" w:rsidRPr="002A2410">
        <w:rPr>
          <w:rFonts w:ascii="Times New Roman" w:hAnsi="Times New Roman" w:cs="Times New Roman"/>
        </w:rPr>
        <w:t xml:space="preserve"> </w:t>
      </w:r>
      <w:r w:rsidRPr="002A2410">
        <w:rPr>
          <w:rFonts w:ascii="Times New Roman" w:hAnsi="Times New Roman" w:cs="Times New Roman"/>
        </w:rPr>
        <w:t>міській раді питань у по</w:t>
      </w:r>
      <w:r w:rsidR="00D11F2D" w:rsidRPr="002A2410">
        <w:rPr>
          <w:rFonts w:ascii="Times New Roman" w:hAnsi="Times New Roman" w:cs="Times New Roman"/>
        </w:rPr>
        <w:t xml:space="preserve">рядку місцевої ініціативи </w:t>
      </w:r>
      <w:r w:rsidR="007A12C9">
        <w:rPr>
          <w:rFonts w:ascii="Times New Roman" w:hAnsi="Times New Roman" w:cs="Times New Roman"/>
        </w:rPr>
        <w:t>члени</w:t>
      </w:r>
      <w:r w:rsidR="00E21461" w:rsidRPr="002A2410">
        <w:rPr>
          <w:rFonts w:ascii="Times New Roman" w:hAnsi="Times New Roman" w:cs="Times New Roman"/>
        </w:rPr>
        <w:t xml:space="preserve"> громади </w:t>
      </w:r>
      <w:r w:rsidRPr="002A2410">
        <w:rPr>
          <w:rFonts w:ascii="Times New Roman" w:hAnsi="Times New Roman" w:cs="Times New Roman"/>
        </w:rPr>
        <w:t xml:space="preserve">створюють ініціативну групу, у складі не менше 5 осіб, зареєстрованих у межах </w:t>
      </w:r>
      <w:r w:rsidR="003959D7" w:rsidRPr="002A2410">
        <w:rPr>
          <w:rFonts w:ascii="Times New Roman" w:hAnsi="Times New Roman" w:cs="Times New Roman"/>
        </w:rPr>
        <w:t>громади</w:t>
      </w:r>
      <w:r w:rsidRPr="002A2410">
        <w:rPr>
          <w:rFonts w:ascii="Times New Roman" w:hAnsi="Times New Roman" w:cs="Times New Roman"/>
        </w:rPr>
        <w:t xml:space="preserve">, про що подають до міської ради заяву, підписану усіма </w:t>
      </w:r>
      <w:r w:rsidR="00704268" w:rsidRPr="002A2410">
        <w:rPr>
          <w:rFonts w:ascii="Times New Roman" w:hAnsi="Times New Roman" w:cs="Times New Roman"/>
        </w:rPr>
        <w:t>членами</w:t>
      </w:r>
      <w:r w:rsidRPr="002A2410">
        <w:rPr>
          <w:rFonts w:ascii="Times New Roman" w:hAnsi="Times New Roman" w:cs="Times New Roman"/>
        </w:rPr>
        <w:t xml:space="preserve"> ініціативної групи.</w:t>
      </w:r>
    </w:p>
    <w:p w14:paraId="644F01F7"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У заяві необхідно вказати наступне:</w:t>
      </w:r>
    </w:p>
    <w:p w14:paraId="460B5013" w14:textId="77777777" w:rsidR="002D1C2D" w:rsidRPr="002A2410" w:rsidRDefault="00223C9D" w:rsidP="00223C9D">
      <w:pPr>
        <w:ind w:firstLine="567"/>
        <w:jc w:val="both"/>
        <w:rPr>
          <w:rFonts w:ascii="Times New Roman" w:hAnsi="Times New Roman" w:cs="Times New Roman"/>
        </w:rPr>
      </w:pPr>
      <w:r w:rsidRPr="002A2410">
        <w:rPr>
          <w:rFonts w:ascii="Times New Roman" w:hAnsi="Times New Roman" w:cs="Times New Roman"/>
        </w:rPr>
        <w:lastRenderedPageBreak/>
        <w:t>-</w:t>
      </w:r>
      <w:r w:rsidR="00535315">
        <w:rPr>
          <w:rFonts w:ascii="Times New Roman" w:hAnsi="Times New Roman" w:cs="Times New Roman"/>
        </w:rPr>
        <w:t xml:space="preserve"> прізвище, ім'я та по </w:t>
      </w:r>
      <w:r w:rsidR="002D1C2D" w:rsidRPr="002A2410">
        <w:rPr>
          <w:rFonts w:ascii="Times New Roman" w:hAnsi="Times New Roman" w:cs="Times New Roman"/>
        </w:rPr>
        <w:t>батькові, місце реєстрації усіх членів ініціативної групи;</w:t>
      </w:r>
    </w:p>
    <w:p w14:paraId="3B0BBF98" w14:textId="77777777" w:rsidR="002D1C2D" w:rsidRPr="002A2410" w:rsidRDefault="00223C9D" w:rsidP="00223C9D">
      <w:pPr>
        <w:ind w:firstLine="567"/>
        <w:jc w:val="both"/>
        <w:rPr>
          <w:rFonts w:ascii="Times New Roman" w:hAnsi="Times New Roman" w:cs="Times New Roman"/>
        </w:rPr>
      </w:pPr>
      <w:r w:rsidRPr="002A2410">
        <w:rPr>
          <w:rFonts w:ascii="Times New Roman" w:hAnsi="Times New Roman" w:cs="Times New Roman"/>
        </w:rPr>
        <w:t>-</w:t>
      </w:r>
      <w:r w:rsidR="0024335E" w:rsidRPr="002A2410">
        <w:rPr>
          <w:rFonts w:ascii="Times New Roman" w:hAnsi="Times New Roman" w:cs="Times New Roman"/>
        </w:rPr>
        <w:t xml:space="preserve"> мету</w:t>
      </w:r>
      <w:r w:rsidR="002D1C2D" w:rsidRPr="002A2410">
        <w:rPr>
          <w:rFonts w:ascii="Times New Roman" w:hAnsi="Times New Roman" w:cs="Times New Roman"/>
        </w:rPr>
        <w:t xml:space="preserve"> створення ініц</w:t>
      </w:r>
      <w:r w:rsidR="00535315">
        <w:rPr>
          <w:rFonts w:ascii="Times New Roman" w:hAnsi="Times New Roman" w:cs="Times New Roman"/>
        </w:rPr>
        <w:t>іативної групи, питання або проє</w:t>
      </w:r>
      <w:r w:rsidR="002D1C2D" w:rsidRPr="002A2410">
        <w:rPr>
          <w:rFonts w:ascii="Times New Roman" w:hAnsi="Times New Roman" w:cs="Times New Roman"/>
        </w:rPr>
        <w:t>кти рішень міської ради, які будуть вноситись на обговорення зборі</w:t>
      </w:r>
      <w:r w:rsidR="00D11F2D" w:rsidRPr="002A2410">
        <w:rPr>
          <w:rFonts w:ascii="Times New Roman" w:hAnsi="Times New Roman" w:cs="Times New Roman"/>
        </w:rPr>
        <w:t xml:space="preserve">в </w:t>
      </w:r>
      <w:r w:rsidR="007A12C9">
        <w:rPr>
          <w:rFonts w:ascii="Times New Roman" w:hAnsi="Times New Roman" w:cs="Times New Roman"/>
        </w:rPr>
        <w:t>членів</w:t>
      </w:r>
      <w:r w:rsidR="00E21461" w:rsidRPr="002A2410">
        <w:rPr>
          <w:rFonts w:ascii="Times New Roman" w:hAnsi="Times New Roman" w:cs="Times New Roman"/>
        </w:rPr>
        <w:t xml:space="preserve"> громади </w:t>
      </w:r>
      <w:r w:rsidR="002D1C2D" w:rsidRPr="002A2410">
        <w:rPr>
          <w:rFonts w:ascii="Times New Roman" w:hAnsi="Times New Roman" w:cs="Times New Roman"/>
        </w:rPr>
        <w:t>з внесення місцевої ініціативи;</w:t>
      </w:r>
    </w:p>
    <w:p w14:paraId="4CC20A20" w14:textId="77777777" w:rsidR="002D1C2D" w:rsidRPr="002A2410" w:rsidRDefault="00223C9D" w:rsidP="00223C9D">
      <w:pPr>
        <w:ind w:firstLine="567"/>
        <w:jc w:val="both"/>
        <w:rPr>
          <w:rFonts w:ascii="Times New Roman" w:hAnsi="Times New Roman" w:cs="Times New Roman"/>
        </w:rPr>
      </w:pPr>
      <w:r w:rsidRPr="002A2410">
        <w:rPr>
          <w:rFonts w:ascii="Times New Roman" w:hAnsi="Times New Roman" w:cs="Times New Roman"/>
        </w:rPr>
        <w:t xml:space="preserve">- </w:t>
      </w:r>
      <w:r w:rsidR="002D1C2D" w:rsidRPr="002A2410">
        <w:rPr>
          <w:rFonts w:ascii="Times New Roman" w:hAnsi="Times New Roman" w:cs="Times New Roman"/>
        </w:rPr>
        <w:t>територію, від якої ініціюється розгляд питань у міській раді (</w:t>
      </w:r>
      <w:r w:rsidR="0001140B">
        <w:rPr>
          <w:rFonts w:ascii="Times New Roman" w:hAnsi="Times New Roman" w:cs="Times New Roman"/>
        </w:rPr>
        <w:t xml:space="preserve">селище, </w:t>
      </w:r>
      <w:r w:rsidR="0024335E" w:rsidRPr="002A2410">
        <w:rPr>
          <w:rFonts w:ascii="Times New Roman" w:hAnsi="Times New Roman" w:cs="Times New Roman"/>
        </w:rPr>
        <w:t xml:space="preserve">село, </w:t>
      </w:r>
      <w:r w:rsidR="002D1C2D" w:rsidRPr="002A2410">
        <w:rPr>
          <w:rFonts w:ascii="Times New Roman" w:hAnsi="Times New Roman" w:cs="Times New Roman"/>
        </w:rPr>
        <w:t>мікрорайон, житловий комплекс, вулиця, квартал, будинок);</w:t>
      </w:r>
    </w:p>
    <w:p w14:paraId="4B0B5AA5" w14:textId="77777777" w:rsidR="002D1C2D" w:rsidRPr="002A2410" w:rsidRDefault="00223C9D" w:rsidP="00223C9D">
      <w:pPr>
        <w:ind w:firstLine="567"/>
        <w:jc w:val="both"/>
        <w:rPr>
          <w:rFonts w:ascii="Times New Roman" w:hAnsi="Times New Roman" w:cs="Times New Roman"/>
        </w:rPr>
      </w:pPr>
      <w:r w:rsidRPr="002A2410">
        <w:rPr>
          <w:rFonts w:ascii="Times New Roman" w:hAnsi="Times New Roman" w:cs="Times New Roman"/>
        </w:rPr>
        <w:t>-  місце та час</w:t>
      </w:r>
      <w:r w:rsidR="00D11F2D" w:rsidRPr="002A2410">
        <w:rPr>
          <w:rFonts w:ascii="Times New Roman" w:hAnsi="Times New Roman" w:cs="Times New Roman"/>
        </w:rPr>
        <w:t xml:space="preserve"> проведення зборів </w:t>
      </w:r>
      <w:r w:rsidR="00E33DE3" w:rsidRPr="002A2410">
        <w:rPr>
          <w:rFonts w:ascii="Times New Roman" w:hAnsi="Times New Roman" w:cs="Times New Roman"/>
        </w:rPr>
        <w:t>мешкан</w:t>
      </w:r>
      <w:r w:rsidR="002C425A">
        <w:rPr>
          <w:rFonts w:ascii="Times New Roman" w:hAnsi="Times New Roman" w:cs="Times New Roman"/>
        </w:rPr>
        <w:t>ц</w:t>
      </w:r>
      <w:r w:rsidR="00E33DE3" w:rsidRPr="002A2410">
        <w:rPr>
          <w:rFonts w:ascii="Times New Roman" w:hAnsi="Times New Roman" w:cs="Times New Roman"/>
        </w:rPr>
        <w:t>ів</w:t>
      </w:r>
      <w:r w:rsidR="002D1C2D" w:rsidRPr="002A2410">
        <w:rPr>
          <w:rFonts w:ascii="Times New Roman" w:hAnsi="Times New Roman" w:cs="Times New Roman"/>
        </w:rPr>
        <w:t xml:space="preserve"> громади з внесення місцевої</w:t>
      </w:r>
      <w:r w:rsidRPr="002A2410">
        <w:rPr>
          <w:rFonts w:ascii="Times New Roman" w:hAnsi="Times New Roman" w:cs="Times New Roman"/>
        </w:rPr>
        <w:t xml:space="preserve"> </w:t>
      </w:r>
      <w:r w:rsidR="002D1C2D" w:rsidRPr="002A2410">
        <w:rPr>
          <w:rFonts w:ascii="Times New Roman" w:hAnsi="Times New Roman" w:cs="Times New Roman"/>
        </w:rPr>
        <w:t>ініціативи;</w:t>
      </w:r>
    </w:p>
    <w:p w14:paraId="0DA150CC" w14:textId="77777777" w:rsidR="002D1C2D" w:rsidRPr="002A2410" w:rsidRDefault="00223C9D" w:rsidP="00223C9D">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інші відомості (за бажанням ініціативної групи).</w:t>
      </w:r>
    </w:p>
    <w:p w14:paraId="00A56852"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Така заява підлягає обов’язковій реєстрації у міській раді.</w:t>
      </w:r>
    </w:p>
    <w:p w14:paraId="649FCCD5"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 xml:space="preserve">Стаття </w:t>
      </w:r>
      <w:r w:rsidR="00240F2B" w:rsidRPr="002A2410">
        <w:rPr>
          <w:rFonts w:ascii="Times New Roman" w:hAnsi="Times New Roman" w:cs="Times New Roman"/>
          <w:b/>
        </w:rPr>
        <w:t>7</w:t>
      </w:r>
      <w:r w:rsidR="00DF0BC2">
        <w:rPr>
          <w:rFonts w:ascii="Times New Roman" w:hAnsi="Times New Roman" w:cs="Times New Roman"/>
          <w:b/>
        </w:rPr>
        <w:t>7</w:t>
      </w:r>
      <w:r w:rsidRPr="002A2410">
        <w:rPr>
          <w:rFonts w:ascii="Times New Roman" w:hAnsi="Times New Roman" w:cs="Times New Roman"/>
          <w:b/>
        </w:rPr>
        <w:t>.</w:t>
      </w:r>
      <w:r w:rsidRPr="002A2410">
        <w:rPr>
          <w:rFonts w:ascii="Times New Roman" w:hAnsi="Times New Roman" w:cs="Times New Roman"/>
        </w:rPr>
        <w:t xml:space="preserve"> Збори </w:t>
      </w:r>
      <w:r w:rsidR="007A12C9">
        <w:rPr>
          <w:rFonts w:ascii="Times New Roman" w:hAnsi="Times New Roman" w:cs="Times New Roman"/>
        </w:rPr>
        <w:t>членів</w:t>
      </w:r>
      <w:r w:rsidRPr="002A2410">
        <w:rPr>
          <w:rFonts w:ascii="Times New Roman" w:hAnsi="Times New Roman" w:cs="Times New Roman"/>
        </w:rPr>
        <w:t xml:space="preserve"> </w:t>
      </w:r>
      <w:r w:rsidR="00E21461" w:rsidRPr="002A2410">
        <w:rPr>
          <w:rFonts w:ascii="Times New Roman" w:hAnsi="Times New Roman" w:cs="Times New Roman"/>
        </w:rPr>
        <w:t xml:space="preserve">громади </w:t>
      </w:r>
      <w:r w:rsidRPr="002A2410">
        <w:rPr>
          <w:rFonts w:ascii="Times New Roman" w:hAnsi="Times New Roman" w:cs="Times New Roman"/>
        </w:rPr>
        <w:t>з внесення місцевої ініціативи проводяться не раніше, ніж через 10 днів після реєстрації заяви ініціативної групи.</w:t>
      </w:r>
    </w:p>
    <w:p w14:paraId="6181E650" w14:textId="77777777" w:rsidR="002D1C2D" w:rsidRPr="002A2410" w:rsidRDefault="00D11F2D" w:rsidP="00223C9D">
      <w:pPr>
        <w:ind w:firstLine="567"/>
        <w:jc w:val="both"/>
        <w:rPr>
          <w:rFonts w:ascii="Times New Roman" w:hAnsi="Times New Roman" w:cs="Times New Roman"/>
        </w:rPr>
      </w:pPr>
      <w:r w:rsidRPr="002A2410">
        <w:rPr>
          <w:rFonts w:ascii="Times New Roman" w:hAnsi="Times New Roman" w:cs="Times New Roman"/>
        </w:rPr>
        <w:t xml:space="preserve">Збори </w:t>
      </w:r>
      <w:r w:rsidR="007A12C9">
        <w:rPr>
          <w:rFonts w:ascii="Times New Roman" w:hAnsi="Times New Roman" w:cs="Times New Roman"/>
        </w:rPr>
        <w:t>членів</w:t>
      </w:r>
      <w:r w:rsidR="00E21461" w:rsidRPr="002A2410">
        <w:rPr>
          <w:rFonts w:ascii="Times New Roman" w:hAnsi="Times New Roman" w:cs="Times New Roman"/>
        </w:rPr>
        <w:t xml:space="preserve"> громади </w:t>
      </w:r>
      <w:r w:rsidR="002D1C2D" w:rsidRPr="002A2410">
        <w:rPr>
          <w:rFonts w:ascii="Times New Roman" w:hAnsi="Times New Roman" w:cs="Times New Roman"/>
        </w:rPr>
        <w:t xml:space="preserve">з внесення місцевої ініціативи є правомочними за умови участі у них </w:t>
      </w:r>
      <w:r w:rsidR="00704268" w:rsidRPr="002A2410">
        <w:rPr>
          <w:rFonts w:ascii="Times New Roman" w:hAnsi="Times New Roman" w:cs="Times New Roman"/>
        </w:rPr>
        <w:t>жителів</w:t>
      </w:r>
      <w:r w:rsidR="002D1C2D" w:rsidRPr="002A2410">
        <w:rPr>
          <w:rFonts w:ascii="Times New Roman" w:hAnsi="Times New Roman" w:cs="Times New Roman"/>
        </w:rPr>
        <w:t xml:space="preserve"> територіальної громади у кількості (без врахування депутатів міської ради, які приймали участь у таких зборах) не менше загального складу міської ради відповідного скликання, що підтверджується списком громадян, які були присутніми на зборах, із зазначенням місця їх реєстрації та віку.</w:t>
      </w:r>
    </w:p>
    <w:p w14:paraId="4F6D75AF" w14:textId="77777777" w:rsidR="002D1C2D" w:rsidRPr="002A2410" w:rsidRDefault="00D11F2D" w:rsidP="00223C9D">
      <w:pPr>
        <w:ind w:firstLine="567"/>
        <w:jc w:val="both"/>
        <w:rPr>
          <w:rFonts w:ascii="Times New Roman" w:hAnsi="Times New Roman" w:cs="Times New Roman"/>
        </w:rPr>
      </w:pPr>
      <w:r w:rsidRPr="002A2410">
        <w:rPr>
          <w:rFonts w:ascii="Times New Roman" w:hAnsi="Times New Roman" w:cs="Times New Roman"/>
        </w:rPr>
        <w:t xml:space="preserve">Порядок ведення зборів </w:t>
      </w:r>
      <w:r w:rsidR="007A12C9">
        <w:rPr>
          <w:rFonts w:ascii="Times New Roman" w:hAnsi="Times New Roman" w:cs="Times New Roman"/>
        </w:rPr>
        <w:t>членів</w:t>
      </w:r>
      <w:r w:rsidR="00E21461" w:rsidRPr="002A2410">
        <w:rPr>
          <w:rFonts w:ascii="Times New Roman" w:hAnsi="Times New Roman" w:cs="Times New Roman"/>
        </w:rPr>
        <w:t xml:space="preserve"> громади </w:t>
      </w:r>
      <w:r w:rsidR="002D1C2D" w:rsidRPr="002A2410">
        <w:rPr>
          <w:rFonts w:ascii="Times New Roman" w:hAnsi="Times New Roman" w:cs="Times New Roman"/>
        </w:rPr>
        <w:t>з внесення місцевої ініціативи визначається безпосередньо на зборах до поч</w:t>
      </w:r>
      <w:r w:rsidR="00535315">
        <w:rPr>
          <w:rFonts w:ascii="Times New Roman" w:hAnsi="Times New Roman" w:cs="Times New Roman"/>
        </w:rPr>
        <w:t>атку обговорення питань або проє</w:t>
      </w:r>
      <w:r w:rsidR="002D1C2D" w:rsidRPr="002A2410">
        <w:rPr>
          <w:rFonts w:ascii="Times New Roman" w:hAnsi="Times New Roman" w:cs="Times New Roman"/>
        </w:rPr>
        <w:t>ктів рішень міської ради, які пропонується внести у порядку місцевої ініціативи.</w:t>
      </w:r>
    </w:p>
    <w:p w14:paraId="3548A69F"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Міська рада сприяє ініціативній г</w:t>
      </w:r>
      <w:r w:rsidR="00D11F2D" w:rsidRPr="002A2410">
        <w:rPr>
          <w:rFonts w:ascii="Times New Roman" w:hAnsi="Times New Roman" w:cs="Times New Roman"/>
        </w:rPr>
        <w:t xml:space="preserve">рупі у проведенні зборів </w:t>
      </w:r>
      <w:r w:rsidR="007A12C9">
        <w:rPr>
          <w:rFonts w:ascii="Times New Roman" w:hAnsi="Times New Roman" w:cs="Times New Roman"/>
        </w:rPr>
        <w:t>членів</w:t>
      </w:r>
      <w:r w:rsidR="00E21461" w:rsidRPr="002A2410">
        <w:rPr>
          <w:rFonts w:ascii="Times New Roman" w:hAnsi="Times New Roman" w:cs="Times New Roman"/>
        </w:rPr>
        <w:t xml:space="preserve"> громади</w:t>
      </w:r>
      <w:r w:rsidRPr="002A2410">
        <w:rPr>
          <w:rFonts w:ascii="Times New Roman" w:hAnsi="Times New Roman" w:cs="Times New Roman"/>
        </w:rPr>
        <w:t xml:space="preserve"> з внесення місцевої ініціативи.</w:t>
      </w:r>
    </w:p>
    <w:p w14:paraId="3F2CF8C1"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Відповідальність за підтримання громадського порядку під час проведення зборів несе ініціативна група.</w:t>
      </w:r>
    </w:p>
    <w:p w14:paraId="3B4FD988"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7</w:t>
      </w:r>
      <w:r w:rsidR="00DF0BC2">
        <w:rPr>
          <w:rFonts w:ascii="Times New Roman" w:hAnsi="Times New Roman" w:cs="Times New Roman"/>
          <w:b/>
        </w:rPr>
        <w:t>8</w:t>
      </w:r>
      <w:r w:rsidRPr="002A2410">
        <w:rPr>
          <w:rFonts w:ascii="Times New Roman" w:hAnsi="Times New Roman" w:cs="Times New Roman"/>
          <w:b/>
        </w:rPr>
        <w:t>.</w:t>
      </w:r>
      <w:r w:rsidRPr="002A2410">
        <w:rPr>
          <w:rFonts w:ascii="Times New Roman" w:hAnsi="Times New Roman" w:cs="Times New Roman"/>
        </w:rPr>
        <w:t xml:space="preserve"> Члени ініціативної групи, після визначення порядку ведення зборів, доводять д</w:t>
      </w:r>
      <w:r w:rsidR="00535315">
        <w:rPr>
          <w:rFonts w:ascii="Times New Roman" w:hAnsi="Times New Roman" w:cs="Times New Roman"/>
        </w:rPr>
        <w:t>о відома зборів питання або проє</w:t>
      </w:r>
      <w:r w:rsidRPr="002A2410">
        <w:rPr>
          <w:rFonts w:ascii="Times New Roman" w:hAnsi="Times New Roman" w:cs="Times New Roman"/>
        </w:rPr>
        <w:t>кт рішення міської ради, які пропонується внести у порядку місцевої ініціативи.</w:t>
      </w:r>
    </w:p>
    <w:p w14:paraId="015912F2" w14:textId="77777777" w:rsidR="002D1C2D" w:rsidRPr="002A2410" w:rsidRDefault="00535315" w:rsidP="00223C9D">
      <w:pPr>
        <w:ind w:firstLine="567"/>
        <w:jc w:val="both"/>
        <w:rPr>
          <w:rFonts w:ascii="Times New Roman" w:hAnsi="Times New Roman" w:cs="Times New Roman"/>
        </w:rPr>
      </w:pPr>
      <w:r>
        <w:rPr>
          <w:rFonts w:ascii="Times New Roman" w:hAnsi="Times New Roman" w:cs="Times New Roman"/>
        </w:rPr>
        <w:t>Питання або проє</w:t>
      </w:r>
      <w:r w:rsidR="002D1C2D" w:rsidRPr="002A2410">
        <w:rPr>
          <w:rFonts w:ascii="Times New Roman" w:hAnsi="Times New Roman" w:cs="Times New Roman"/>
        </w:rPr>
        <w:t>кт рішення міської ради для внесення у порядку місцевої ініціативи вважаються підтриманими зборами у разі голосування за них більшості громадян, присутніх на зборах.</w:t>
      </w:r>
    </w:p>
    <w:p w14:paraId="51388DE7"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7</w:t>
      </w:r>
      <w:r w:rsidR="00DF0BC2">
        <w:rPr>
          <w:rFonts w:ascii="Times New Roman" w:hAnsi="Times New Roman" w:cs="Times New Roman"/>
          <w:b/>
        </w:rPr>
        <w:t>9</w:t>
      </w:r>
      <w:r w:rsidRPr="002A2410">
        <w:rPr>
          <w:rFonts w:ascii="Times New Roman" w:hAnsi="Times New Roman" w:cs="Times New Roman"/>
          <w:b/>
        </w:rPr>
        <w:t>.</w:t>
      </w:r>
      <w:r w:rsidRPr="002A2410">
        <w:rPr>
          <w:rFonts w:ascii="Times New Roman" w:hAnsi="Times New Roman" w:cs="Times New Roman"/>
        </w:rPr>
        <w:t xml:space="preserve"> За результатами зборів складається протокол, який у двох примірниках подається ініціативною групою до міської ради.</w:t>
      </w:r>
    </w:p>
    <w:p w14:paraId="01A8B568"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У протоколі зборів має бути зазначена дата та місце проведення, кількість присутніх громадян, прізвища, ім'я та по батькові присутніх депутаті</w:t>
      </w:r>
      <w:r w:rsidR="00535315">
        <w:rPr>
          <w:rFonts w:ascii="Times New Roman" w:hAnsi="Times New Roman" w:cs="Times New Roman"/>
        </w:rPr>
        <w:t>в міської ради, питання або проє</w:t>
      </w:r>
      <w:r w:rsidRPr="002A2410">
        <w:rPr>
          <w:rFonts w:ascii="Times New Roman" w:hAnsi="Times New Roman" w:cs="Times New Roman"/>
        </w:rPr>
        <w:t xml:space="preserve">кт </w:t>
      </w:r>
      <w:r w:rsidR="00223C9D" w:rsidRPr="002A2410">
        <w:rPr>
          <w:rFonts w:ascii="Times New Roman" w:hAnsi="Times New Roman" w:cs="Times New Roman"/>
        </w:rPr>
        <w:t>рішення міської ради, які</w:t>
      </w:r>
      <w:r w:rsidRPr="002A2410">
        <w:rPr>
          <w:rFonts w:ascii="Times New Roman" w:hAnsi="Times New Roman" w:cs="Times New Roman"/>
        </w:rPr>
        <w:t xml:space="preserve"> зборами пропонується внести у порядку місцевої ініціативи.</w:t>
      </w:r>
    </w:p>
    <w:p w14:paraId="40441798"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 xml:space="preserve">До протоколу зборів додаються: список громадян, які були присутніми на зборах, у тому числі голова та секретар зборів, присутні члени ініціативної групи, із зазначенням їх прізвищ та ініціалів, місця реєстрації, </w:t>
      </w:r>
      <w:r w:rsidR="00535315">
        <w:rPr>
          <w:rFonts w:ascii="Times New Roman" w:hAnsi="Times New Roman" w:cs="Times New Roman"/>
        </w:rPr>
        <w:t>віку та особистого підпису; проє</w:t>
      </w:r>
      <w:r w:rsidRPr="002A2410">
        <w:rPr>
          <w:rFonts w:ascii="Times New Roman" w:hAnsi="Times New Roman" w:cs="Times New Roman"/>
        </w:rPr>
        <w:t>кт рішення міської ради (у разі підготовки такого).</w:t>
      </w:r>
    </w:p>
    <w:p w14:paraId="0F4A00A2"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Протокол зборів підписується головою, секретарем зборів та присутніми на зборах членами ініціативної групи.</w:t>
      </w:r>
    </w:p>
    <w:p w14:paraId="250700B3"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Протокол зборів не пізніше п’яти робочих днів після проведення зборів передається до міської ради із усіма необхідними додатками.</w:t>
      </w:r>
    </w:p>
    <w:p w14:paraId="18B28F33"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 xml:space="preserve">Стаття </w:t>
      </w:r>
      <w:r w:rsidR="00DF0BC2">
        <w:rPr>
          <w:rFonts w:ascii="Times New Roman" w:hAnsi="Times New Roman" w:cs="Times New Roman"/>
          <w:b/>
        </w:rPr>
        <w:t>80</w:t>
      </w:r>
      <w:r w:rsidRPr="002A2410">
        <w:rPr>
          <w:rFonts w:ascii="Times New Roman" w:hAnsi="Times New Roman" w:cs="Times New Roman"/>
          <w:b/>
        </w:rPr>
        <w:t>.</w:t>
      </w:r>
      <w:r w:rsidRPr="002A2410">
        <w:rPr>
          <w:rFonts w:ascii="Times New Roman" w:hAnsi="Times New Roman" w:cs="Times New Roman"/>
        </w:rPr>
        <w:t xml:space="preserve"> Порядок підготовки та розгляду місцевої ініціативи міською радою визначається Регламентом ради з обов’язковим урахуванням вимог цього Статуту.</w:t>
      </w:r>
    </w:p>
    <w:p w14:paraId="152C4589" w14:textId="77777777" w:rsidR="00793339" w:rsidRPr="002A2410" w:rsidRDefault="00793339" w:rsidP="00793339">
      <w:pPr>
        <w:pStyle w:val="af"/>
        <w:shd w:val="clear" w:color="auto" w:fill="FFFFFF"/>
        <w:spacing w:before="0" w:beforeAutospacing="0" w:after="0" w:afterAutospacing="0"/>
        <w:ind w:firstLine="567"/>
        <w:jc w:val="both"/>
        <w:rPr>
          <w:rStyle w:val="def"/>
        </w:rPr>
      </w:pPr>
      <w:r w:rsidRPr="002A2410">
        <w:rPr>
          <w:rStyle w:val="def"/>
          <w:b/>
        </w:rPr>
        <w:t xml:space="preserve">Стаття </w:t>
      </w:r>
      <w:r w:rsidR="00DF0BC2">
        <w:rPr>
          <w:rStyle w:val="def"/>
          <w:b/>
        </w:rPr>
        <w:t>81</w:t>
      </w:r>
      <w:r w:rsidRPr="002A2410">
        <w:rPr>
          <w:rStyle w:val="def"/>
          <w:b/>
        </w:rPr>
        <w:t>.</w:t>
      </w:r>
      <w:r w:rsidRPr="002A2410">
        <w:rPr>
          <w:rStyle w:val="apple-converted-space"/>
        </w:rPr>
        <w:t xml:space="preserve"> П</w:t>
      </w:r>
      <w:r w:rsidRPr="002A2410">
        <w:rPr>
          <w:rStyle w:val="def"/>
          <w:iCs/>
        </w:rPr>
        <w:t>ротокол зборів, не пізніше ніж через 10 днів після подання його до міської ради, розглядається секретарем міської ради</w:t>
      </w:r>
      <w:r w:rsidRPr="002A2410">
        <w:rPr>
          <w:rStyle w:val="def"/>
        </w:rPr>
        <w:t xml:space="preserve">, який визначає відповідну постійну комісію міської ради, яка, за участі членів ініціативної групи, має розглянути питання підготовки </w:t>
      </w:r>
      <w:r w:rsidRPr="002A2410">
        <w:rPr>
          <w:rStyle w:val="def"/>
          <w:strike/>
        </w:rPr>
        <w:t xml:space="preserve"> </w:t>
      </w:r>
      <w:r w:rsidRPr="002A2410">
        <w:rPr>
          <w:rStyle w:val="def"/>
        </w:rPr>
        <w:t xml:space="preserve"> місцевої ініціативи до розгляду на найближчій черговій сесії міської ради. </w:t>
      </w:r>
    </w:p>
    <w:p w14:paraId="5E746079" w14:textId="77777777" w:rsidR="00793339" w:rsidRPr="002A2410" w:rsidRDefault="00793339" w:rsidP="00FA69AE">
      <w:pPr>
        <w:pStyle w:val="af"/>
        <w:shd w:val="clear" w:color="auto" w:fill="FFFFFF"/>
        <w:spacing w:before="0" w:beforeAutospacing="0" w:after="0" w:afterAutospacing="0"/>
        <w:ind w:firstLine="567"/>
        <w:jc w:val="both"/>
        <w:rPr>
          <w:rStyle w:val="def"/>
        </w:rPr>
      </w:pPr>
      <w:r w:rsidRPr="002A2410">
        <w:rPr>
          <w:rStyle w:val="def"/>
        </w:rPr>
        <w:t>Члени ініціативної групи мають право бути присутніми (з дорадчим голосом) на засіданнях інших постійних комісій, на яких обговорюється питання відповідної місцевої ініціативи.</w:t>
      </w:r>
    </w:p>
    <w:p w14:paraId="31A5FBA4" w14:textId="77777777" w:rsidR="00793339" w:rsidRPr="002A2410" w:rsidRDefault="00535315" w:rsidP="00793339">
      <w:pPr>
        <w:ind w:firstLine="567"/>
        <w:jc w:val="both"/>
        <w:rPr>
          <w:rFonts w:ascii="Times New Roman" w:hAnsi="Times New Roman" w:cs="Times New Roman"/>
        </w:rPr>
      </w:pPr>
      <w:r>
        <w:rPr>
          <w:rStyle w:val="def"/>
          <w:rFonts w:ascii="Times New Roman" w:hAnsi="Times New Roman"/>
        </w:rPr>
        <w:t>У випадку, якщо проє</w:t>
      </w:r>
      <w:r w:rsidR="00793339" w:rsidRPr="002A2410">
        <w:rPr>
          <w:rStyle w:val="def"/>
          <w:rFonts w:ascii="Times New Roman" w:hAnsi="Times New Roman"/>
        </w:rPr>
        <w:t>кт рішення міської ради, який вноситься у порядку місцевої ініціативи, є регуляторним актом, секретар міської ради визначає виконавчий орган міської ради, який має, у відпові</w:t>
      </w:r>
      <w:r>
        <w:rPr>
          <w:rStyle w:val="def"/>
          <w:rFonts w:ascii="Times New Roman" w:hAnsi="Times New Roman"/>
        </w:rPr>
        <w:t>дності до вимог Закону України «</w:t>
      </w:r>
      <w:r w:rsidR="00793339" w:rsidRPr="002A2410">
        <w:rPr>
          <w:rStyle w:val="def"/>
          <w:rFonts w:ascii="Times New Roman" w:hAnsi="Times New Roman"/>
        </w:rPr>
        <w:t>Про засади державної регуляторної політики у</w:t>
      </w:r>
      <w:r>
        <w:rPr>
          <w:rStyle w:val="def"/>
          <w:rFonts w:ascii="Times New Roman" w:hAnsi="Times New Roman"/>
        </w:rPr>
        <w:t xml:space="preserve"> сфері господарської діяльності»</w:t>
      </w:r>
      <w:r w:rsidR="00793339" w:rsidRPr="002A2410">
        <w:rPr>
          <w:rStyle w:val="def"/>
          <w:rFonts w:ascii="Times New Roman" w:hAnsi="Times New Roman"/>
        </w:rPr>
        <w:t>, підготувати аналіз регуляторного впливу такого проекту рішення, оприлюднити їх та включити до плану роботи міської ради.</w:t>
      </w:r>
      <w:r w:rsidR="00D11F2D" w:rsidRPr="002A2410">
        <w:rPr>
          <w:rFonts w:ascii="Times New Roman" w:hAnsi="Times New Roman" w:cs="Times New Roman"/>
        </w:rPr>
        <w:t xml:space="preserve"> </w:t>
      </w:r>
    </w:p>
    <w:p w14:paraId="47B39BD1" w14:textId="77777777" w:rsidR="002D1C2D" w:rsidRPr="002A2410" w:rsidRDefault="002D1C2D" w:rsidP="00793339">
      <w:pPr>
        <w:ind w:firstLine="567"/>
        <w:jc w:val="both"/>
        <w:rPr>
          <w:rFonts w:ascii="Times New Roman" w:hAnsi="Times New Roman" w:cs="Times New Roman"/>
        </w:rPr>
      </w:pPr>
      <w:r w:rsidRPr="002A2410">
        <w:rPr>
          <w:rFonts w:ascii="Times New Roman" w:hAnsi="Times New Roman" w:cs="Times New Roman"/>
          <w:b/>
        </w:rPr>
        <w:lastRenderedPageBreak/>
        <w:t xml:space="preserve">Стаття </w:t>
      </w:r>
      <w:r w:rsidR="00C77CB9" w:rsidRPr="002A2410">
        <w:rPr>
          <w:rFonts w:ascii="Times New Roman" w:hAnsi="Times New Roman" w:cs="Times New Roman"/>
          <w:b/>
        </w:rPr>
        <w:t>8</w:t>
      </w:r>
      <w:r w:rsidR="00DF0BC2">
        <w:rPr>
          <w:rFonts w:ascii="Times New Roman" w:hAnsi="Times New Roman" w:cs="Times New Roman"/>
          <w:b/>
        </w:rPr>
        <w:t>2</w:t>
      </w:r>
      <w:r w:rsidRPr="002A2410">
        <w:rPr>
          <w:rFonts w:ascii="Times New Roman" w:hAnsi="Times New Roman" w:cs="Times New Roman"/>
          <w:b/>
        </w:rPr>
        <w:t>.</w:t>
      </w:r>
      <w:r w:rsidRPr="002A2410">
        <w:rPr>
          <w:rFonts w:ascii="Times New Roman" w:hAnsi="Times New Roman" w:cs="Times New Roman"/>
        </w:rPr>
        <w:t xml:space="preserve"> У випадку, коли у порядку місцевої ініці</w:t>
      </w:r>
      <w:r w:rsidR="00535315">
        <w:rPr>
          <w:rFonts w:ascii="Times New Roman" w:hAnsi="Times New Roman" w:cs="Times New Roman"/>
        </w:rPr>
        <w:t>ативи вноситься питання або проє</w:t>
      </w:r>
      <w:r w:rsidRPr="002A2410">
        <w:rPr>
          <w:rFonts w:ascii="Times New Roman" w:hAnsi="Times New Roman" w:cs="Times New Roman"/>
        </w:rPr>
        <w:t xml:space="preserve">кт рішення, які не віднесені законом до відання місцевого самоврядування, місцева ініціатива розглядається як колективне звернення громадян у порядку, встановленому Законом України </w:t>
      </w:r>
      <w:r w:rsidR="00B2796E" w:rsidRPr="002A2410">
        <w:rPr>
          <w:rFonts w:ascii="Times New Roman" w:hAnsi="Times New Roman" w:cs="Times New Roman"/>
        </w:rPr>
        <w:t>«Про звернення громадян»</w:t>
      </w:r>
      <w:r w:rsidRPr="002A2410">
        <w:rPr>
          <w:rFonts w:ascii="Times New Roman" w:hAnsi="Times New Roman" w:cs="Times New Roman"/>
        </w:rPr>
        <w:t>, постійною комісією, визначеною секретарем міської ради.</w:t>
      </w:r>
    </w:p>
    <w:p w14:paraId="506D8794" w14:textId="77777777" w:rsidR="00E314E8" w:rsidRPr="002A2410" w:rsidRDefault="00E314E8" w:rsidP="00E314E8">
      <w:pPr>
        <w:pStyle w:val="af"/>
        <w:shd w:val="clear" w:color="auto" w:fill="FFFFFF"/>
        <w:spacing w:before="0" w:beforeAutospacing="0" w:after="0" w:afterAutospacing="0"/>
        <w:ind w:firstLine="567"/>
        <w:jc w:val="both"/>
        <w:rPr>
          <w:rStyle w:val="def"/>
        </w:rPr>
      </w:pPr>
      <w:r w:rsidRPr="002A2410">
        <w:rPr>
          <w:rStyle w:val="def"/>
          <w:b/>
        </w:rPr>
        <w:t xml:space="preserve">Стаття </w:t>
      </w:r>
      <w:r w:rsidR="00240F2B" w:rsidRPr="002A2410">
        <w:rPr>
          <w:rStyle w:val="def"/>
          <w:b/>
        </w:rPr>
        <w:t>8</w:t>
      </w:r>
      <w:r w:rsidR="00DF0BC2">
        <w:rPr>
          <w:rStyle w:val="def"/>
          <w:b/>
        </w:rPr>
        <w:t>3</w:t>
      </w:r>
      <w:r w:rsidRPr="002A2410">
        <w:rPr>
          <w:rStyle w:val="def"/>
          <w:b/>
        </w:rPr>
        <w:t>.</w:t>
      </w:r>
      <w:r w:rsidRPr="002A2410">
        <w:rPr>
          <w:rStyle w:val="def"/>
        </w:rPr>
        <w:t xml:space="preserve"> Міська рада на своїй сесії на відкритому засіданні розглядає місцеву ініціативу за обов’язкової участі членів ініціативної групи з питань місцевої ініціативи та приймає відповідне рішення.</w:t>
      </w:r>
    </w:p>
    <w:p w14:paraId="14F70CC3" w14:textId="77777777" w:rsidR="00E314E8" w:rsidRPr="002A2410" w:rsidRDefault="00E314E8" w:rsidP="008407CB">
      <w:pPr>
        <w:pStyle w:val="af"/>
        <w:shd w:val="clear" w:color="auto" w:fill="FFFFFF"/>
        <w:spacing w:before="0" w:beforeAutospacing="0" w:after="0" w:afterAutospacing="0"/>
        <w:ind w:firstLine="567"/>
        <w:jc w:val="both"/>
        <w:rPr>
          <w:rStyle w:val="def"/>
        </w:rPr>
      </w:pPr>
      <w:r w:rsidRPr="002A2410">
        <w:rPr>
          <w:rStyle w:val="def"/>
        </w:rPr>
        <w:t>Рішення, яким підтримується питання місцевої ініціативи, має передбачати конкретні заходи для її реалізації, виконання та відповідальних за це посадових осіб.</w:t>
      </w:r>
    </w:p>
    <w:p w14:paraId="64B16011" w14:textId="77777777" w:rsidR="00E314E8" w:rsidRPr="002A2410" w:rsidRDefault="00E314E8" w:rsidP="00E314E8">
      <w:pPr>
        <w:pStyle w:val="af"/>
        <w:shd w:val="clear" w:color="auto" w:fill="FFFFFF"/>
        <w:spacing w:before="0" w:beforeAutospacing="0" w:after="0" w:afterAutospacing="0"/>
        <w:ind w:firstLine="567"/>
        <w:jc w:val="both"/>
        <w:rPr>
          <w:rStyle w:val="def"/>
        </w:rPr>
      </w:pPr>
      <w:r w:rsidRPr="002A2410">
        <w:rPr>
          <w:rStyle w:val="def"/>
        </w:rPr>
        <w:t>Один із членів ініціативної групи, за її зверненням, є співдоповідачем з питання місцевої ініціативи.</w:t>
      </w:r>
    </w:p>
    <w:p w14:paraId="03BF541B" w14:textId="77777777" w:rsidR="002D1C2D" w:rsidRPr="002A2410" w:rsidRDefault="002D1C2D" w:rsidP="00E314E8">
      <w:pPr>
        <w:pStyle w:val="af"/>
        <w:shd w:val="clear" w:color="auto" w:fill="FFFFFF"/>
        <w:spacing w:before="0" w:beforeAutospacing="0" w:after="0" w:afterAutospacing="0"/>
        <w:ind w:firstLine="567"/>
        <w:jc w:val="both"/>
      </w:pPr>
      <w:r w:rsidRPr="002A2410">
        <w:rPr>
          <w:b/>
        </w:rPr>
        <w:t xml:space="preserve">Стаття </w:t>
      </w:r>
      <w:r w:rsidR="00C77CB9" w:rsidRPr="002A2410">
        <w:rPr>
          <w:b/>
        </w:rPr>
        <w:t>8</w:t>
      </w:r>
      <w:r w:rsidR="00DF0BC2">
        <w:rPr>
          <w:b/>
        </w:rPr>
        <w:t>4</w:t>
      </w:r>
      <w:r w:rsidRPr="002A2410">
        <w:rPr>
          <w:b/>
        </w:rPr>
        <w:t>.</w:t>
      </w:r>
      <w:r w:rsidRPr="002A2410">
        <w:t xml:space="preserve"> Ініціат</w:t>
      </w:r>
      <w:r w:rsidR="00535315">
        <w:t>ивна група, у випадку вирішення до сесії</w:t>
      </w:r>
      <w:r w:rsidRPr="002A2410">
        <w:t xml:space="preserve"> питання місцевої ініціативи по суті, </w:t>
      </w:r>
      <w:r w:rsidR="00535315">
        <w:t>має право на сесії міської ради</w:t>
      </w:r>
      <w:r w:rsidRPr="002A2410">
        <w:t xml:space="preserve"> до початку розгляду місцевої ініціативи, подати письмову заяву про відсутність необхідності розглядати на сесії місцеву ініціативу.</w:t>
      </w:r>
    </w:p>
    <w:p w14:paraId="5E0A40CF"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У такому випадку міська рада приймає рішення, яким констатує позитивне вирішення питання місцевої ініціативи.</w:t>
      </w:r>
    </w:p>
    <w:p w14:paraId="4A653D75"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 xml:space="preserve">Стаття </w:t>
      </w:r>
      <w:r w:rsidR="00240F2B" w:rsidRPr="002A2410">
        <w:rPr>
          <w:rFonts w:ascii="Times New Roman" w:hAnsi="Times New Roman" w:cs="Times New Roman"/>
          <w:b/>
        </w:rPr>
        <w:t>8</w:t>
      </w:r>
      <w:r w:rsidR="00DF0BC2">
        <w:rPr>
          <w:rFonts w:ascii="Times New Roman" w:hAnsi="Times New Roman" w:cs="Times New Roman"/>
          <w:b/>
        </w:rPr>
        <w:t>5</w:t>
      </w:r>
      <w:r w:rsidRPr="002A2410">
        <w:rPr>
          <w:rFonts w:ascii="Times New Roman" w:hAnsi="Times New Roman" w:cs="Times New Roman"/>
          <w:b/>
        </w:rPr>
        <w:t>.</w:t>
      </w:r>
      <w:r w:rsidRPr="002A2410">
        <w:rPr>
          <w:rFonts w:ascii="Times New Roman" w:hAnsi="Times New Roman" w:cs="Times New Roman"/>
        </w:rPr>
        <w:t xml:space="preserve"> Рішення, прийняті міською радою з питання місцевої ініціативи, обов'язково оприлюдню</w:t>
      </w:r>
      <w:r w:rsidR="002C425A">
        <w:rPr>
          <w:rFonts w:ascii="Times New Roman" w:hAnsi="Times New Roman" w:cs="Times New Roman"/>
        </w:rPr>
        <w:t>ю</w:t>
      </w:r>
      <w:r w:rsidRPr="002A2410">
        <w:rPr>
          <w:rFonts w:ascii="Times New Roman" w:hAnsi="Times New Roman" w:cs="Times New Roman"/>
        </w:rPr>
        <w:t xml:space="preserve">ться на офіційному сайті міської ради не пізніше, ніж через </w:t>
      </w:r>
      <w:r w:rsidR="007A12C9">
        <w:rPr>
          <w:rFonts w:ascii="Times New Roman" w:hAnsi="Times New Roman" w:cs="Times New Roman"/>
        </w:rPr>
        <w:t>5</w:t>
      </w:r>
      <w:r w:rsidRPr="002A2410">
        <w:rPr>
          <w:rFonts w:ascii="Times New Roman" w:hAnsi="Times New Roman" w:cs="Times New Roman"/>
        </w:rPr>
        <w:t xml:space="preserve"> робочих днів після його прийняття.</w:t>
      </w:r>
    </w:p>
    <w:p w14:paraId="28F39FCD"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Копія рішення міської ради з питань місцевої ініціативи надається ініціативній групі не пізніше, ніж через 10 робочих днів після його прийняття.</w:t>
      </w:r>
    </w:p>
    <w:p w14:paraId="25463D56"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8</w:t>
      </w:r>
      <w:r w:rsidR="00DF0BC2">
        <w:rPr>
          <w:rFonts w:ascii="Times New Roman" w:hAnsi="Times New Roman" w:cs="Times New Roman"/>
          <w:b/>
        </w:rPr>
        <w:t>6</w:t>
      </w:r>
      <w:r w:rsidRPr="002A2410">
        <w:rPr>
          <w:rFonts w:ascii="Times New Roman" w:hAnsi="Times New Roman" w:cs="Times New Roman"/>
          <w:b/>
        </w:rPr>
        <w:t>.</w:t>
      </w:r>
      <w:r w:rsidRPr="002A2410">
        <w:rPr>
          <w:rFonts w:ascii="Times New Roman" w:hAnsi="Times New Roman" w:cs="Times New Roman"/>
        </w:rPr>
        <w:t xml:space="preserve"> Рішення з питань місцевої ініціативи набувають чинності після обов’язкового</w:t>
      </w:r>
      <w:r w:rsidR="00223C9D" w:rsidRPr="002A2410">
        <w:rPr>
          <w:rFonts w:ascii="Times New Roman" w:hAnsi="Times New Roman" w:cs="Times New Roman"/>
        </w:rPr>
        <w:t xml:space="preserve"> </w:t>
      </w:r>
      <w:r w:rsidRPr="002A2410">
        <w:rPr>
          <w:rFonts w:ascii="Times New Roman" w:hAnsi="Times New Roman" w:cs="Times New Roman"/>
        </w:rPr>
        <w:t>оприлюднення на офіційному сайті міської ради.</w:t>
      </w:r>
    </w:p>
    <w:p w14:paraId="12ABD91F"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 xml:space="preserve">Стаття </w:t>
      </w:r>
      <w:r w:rsidR="00240F2B" w:rsidRPr="002A2410">
        <w:rPr>
          <w:rFonts w:ascii="Times New Roman" w:hAnsi="Times New Roman" w:cs="Times New Roman"/>
          <w:b/>
        </w:rPr>
        <w:t>8</w:t>
      </w:r>
      <w:r w:rsidR="00DF0BC2">
        <w:rPr>
          <w:rFonts w:ascii="Times New Roman" w:hAnsi="Times New Roman" w:cs="Times New Roman"/>
          <w:b/>
        </w:rPr>
        <w:t>7</w:t>
      </w:r>
      <w:r w:rsidRPr="002A2410">
        <w:rPr>
          <w:rFonts w:ascii="Times New Roman" w:hAnsi="Times New Roman" w:cs="Times New Roman"/>
          <w:b/>
        </w:rPr>
        <w:t>.</w:t>
      </w:r>
      <w:r w:rsidRPr="002A2410">
        <w:rPr>
          <w:rFonts w:ascii="Times New Roman" w:hAnsi="Times New Roman" w:cs="Times New Roman"/>
        </w:rPr>
        <w:t xml:space="preserve"> По</w:t>
      </w:r>
      <w:r w:rsidR="00275C1A" w:rsidRPr="002A2410">
        <w:rPr>
          <w:rFonts w:ascii="Times New Roman" w:hAnsi="Times New Roman" w:cs="Times New Roman"/>
        </w:rPr>
        <w:t>вт</w:t>
      </w:r>
      <w:r w:rsidRPr="002A2410">
        <w:rPr>
          <w:rFonts w:ascii="Times New Roman" w:hAnsi="Times New Roman" w:cs="Times New Roman"/>
        </w:rPr>
        <w:t>орний розгляд питань місцевої ініціативи на сесії міської ради може бути проведений не раніше, ніж через рік після прийняття міською радою попереднього рішення з цього питання.</w:t>
      </w:r>
    </w:p>
    <w:p w14:paraId="65B53BAC" w14:textId="77777777" w:rsidR="00223C9D" w:rsidRPr="002A2410" w:rsidRDefault="00223C9D" w:rsidP="00223C9D">
      <w:pPr>
        <w:jc w:val="both"/>
        <w:rPr>
          <w:rFonts w:ascii="Times New Roman" w:hAnsi="Times New Roman" w:cs="Times New Roman"/>
        </w:rPr>
      </w:pPr>
    </w:p>
    <w:p w14:paraId="74BF2546" w14:textId="77777777" w:rsidR="002D1C2D" w:rsidRPr="002A2410" w:rsidRDefault="002D1C2D" w:rsidP="00223C9D">
      <w:pPr>
        <w:jc w:val="center"/>
        <w:rPr>
          <w:rFonts w:ascii="Times New Roman" w:hAnsi="Times New Roman" w:cs="Times New Roman"/>
          <w:b/>
        </w:rPr>
      </w:pPr>
      <w:bookmarkStart w:id="6" w:name="bookmark4"/>
      <w:r w:rsidRPr="002A2410">
        <w:rPr>
          <w:rFonts w:ascii="Times New Roman" w:hAnsi="Times New Roman" w:cs="Times New Roman"/>
          <w:b/>
        </w:rPr>
        <w:t>Глава 2.5. Громадські слухання</w:t>
      </w:r>
      <w:bookmarkEnd w:id="6"/>
    </w:p>
    <w:p w14:paraId="6405EEEE"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8</w:t>
      </w:r>
      <w:r w:rsidR="00DF0BC2">
        <w:rPr>
          <w:rFonts w:ascii="Times New Roman" w:hAnsi="Times New Roman" w:cs="Times New Roman"/>
          <w:b/>
        </w:rPr>
        <w:t>8</w:t>
      </w:r>
      <w:r w:rsidRPr="002A2410">
        <w:rPr>
          <w:rFonts w:ascii="Times New Roman" w:hAnsi="Times New Roman" w:cs="Times New Roman"/>
          <w:b/>
        </w:rPr>
        <w:t>.</w:t>
      </w:r>
      <w:r w:rsidRPr="002A2410">
        <w:rPr>
          <w:rFonts w:ascii="Times New Roman" w:hAnsi="Times New Roman" w:cs="Times New Roman"/>
        </w:rPr>
        <w:t xml:space="preserve"> Громадські слухання є однією із форм безпосередньої участі </w:t>
      </w:r>
      <w:r w:rsidR="00704268" w:rsidRPr="002A2410">
        <w:rPr>
          <w:rFonts w:ascii="Times New Roman" w:hAnsi="Times New Roman" w:cs="Times New Roman"/>
        </w:rPr>
        <w:t>жителів</w:t>
      </w:r>
      <w:r w:rsidR="00223C9D" w:rsidRPr="002A2410">
        <w:rPr>
          <w:rFonts w:ascii="Times New Roman" w:hAnsi="Times New Roman" w:cs="Times New Roman"/>
        </w:rPr>
        <w:t xml:space="preserve"> </w:t>
      </w:r>
      <w:r w:rsidR="00037164" w:rsidRPr="002A2410">
        <w:rPr>
          <w:rFonts w:ascii="Times New Roman" w:hAnsi="Times New Roman" w:cs="Times New Roman"/>
        </w:rPr>
        <w:t xml:space="preserve">громади </w:t>
      </w:r>
      <w:r w:rsidRPr="002A2410">
        <w:rPr>
          <w:rFonts w:ascii="Times New Roman" w:hAnsi="Times New Roman" w:cs="Times New Roman"/>
        </w:rPr>
        <w:t>у здійсненні місцевого самоврядування.</w:t>
      </w:r>
    </w:p>
    <w:p w14:paraId="52AC0E15" w14:textId="77777777" w:rsidR="00DD27DB" w:rsidRPr="002A2410" w:rsidRDefault="00DD27DB" w:rsidP="00E204F0">
      <w:pPr>
        <w:pStyle w:val="af"/>
        <w:shd w:val="clear" w:color="auto" w:fill="FFFFFF"/>
        <w:spacing w:before="0" w:beforeAutospacing="0" w:after="0" w:afterAutospacing="0"/>
        <w:ind w:firstLine="567"/>
        <w:jc w:val="both"/>
        <w:rPr>
          <w:rStyle w:val="def"/>
        </w:rPr>
      </w:pPr>
      <w:r w:rsidRPr="002A2410">
        <w:rPr>
          <w:rStyle w:val="def"/>
          <w:b/>
        </w:rPr>
        <w:t>Стаття 8</w:t>
      </w:r>
      <w:r w:rsidR="00DF0BC2">
        <w:rPr>
          <w:rStyle w:val="def"/>
          <w:b/>
        </w:rPr>
        <w:t>9</w:t>
      </w:r>
      <w:r w:rsidRPr="002A2410">
        <w:rPr>
          <w:rStyle w:val="def"/>
          <w:b/>
        </w:rPr>
        <w:t>.</w:t>
      </w:r>
      <w:r w:rsidRPr="002A2410">
        <w:rPr>
          <w:rStyle w:val="def"/>
        </w:rPr>
        <w:t xml:space="preserve"> Громадські слухання - зустрічі </w:t>
      </w:r>
      <w:r w:rsidR="007A12C9">
        <w:rPr>
          <w:rStyle w:val="def"/>
        </w:rPr>
        <w:t>членів</w:t>
      </w:r>
      <w:r w:rsidRPr="002A2410">
        <w:rPr>
          <w:rStyle w:val="def"/>
        </w:rPr>
        <w:t xml:space="preserve"> громади з міським головою, депутатами міської ради, старостами, іншими посадовими особами міської ради, її виконавчих органів, комунальних підприємств, організацій та установ, під час яких </w:t>
      </w:r>
      <w:r w:rsidR="00E33DE3" w:rsidRPr="002A2410">
        <w:rPr>
          <w:rStyle w:val="def"/>
        </w:rPr>
        <w:t>мешканці</w:t>
      </w:r>
      <w:r w:rsidRPr="002A2410">
        <w:rPr>
          <w:rStyle w:val="def"/>
        </w:rPr>
        <w:t xml:space="preserve"> громади можуть заслуховувати їх, порушувати питання та вносити пропозиції щодо заходів, які міська влада планує здійснити або з питань місцевого значення, що належать до відання місцевого самоврядування. </w:t>
      </w:r>
    </w:p>
    <w:p w14:paraId="2DA50B81" w14:textId="77777777" w:rsidR="002D1C2D" w:rsidRPr="002A2410" w:rsidRDefault="002D1C2D" w:rsidP="00E204F0">
      <w:pPr>
        <w:pStyle w:val="af"/>
        <w:shd w:val="clear" w:color="auto" w:fill="FFFFFF"/>
        <w:spacing w:before="0" w:beforeAutospacing="0" w:after="0" w:afterAutospacing="0"/>
        <w:ind w:firstLine="567"/>
        <w:jc w:val="both"/>
      </w:pPr>
      <w:r w:rsidRPr="002A2410">
        <w:rPr>
          <w:b/>
        </w:rPr>
        <w:t xml:space="preserve">Стаття </w:t>
      </w:r>
      <w:r w:rsidR="00DF0BC2">
        <w:rPr>
          <w:b/>
        </w:rPr>
        <w:t>90</w:t>
      </w:r>
      <w:r w:rsidRPr="002A2410">
        <w:rPr>
          <w:b/>
        </w:rPr>
        <w:t>.</w:t>
      </w:r>
      <w:r w:rsidRPr="002A2410">
        <w:t xml:space="preserve"> Громадські слухання проводяться на засадах добровільності, відкритості, прозорості, свободи висловлювань, політичної неупередженості та з обов’язковим розглядом пропозицій, поданих під час їх проведення.</w:t>
      </w:r>
    </w:p>
    <w:p w14:paraId="2FB71F78" w14:textId="77777777" w:rsidR="006B5C9E" w:rsidRDefault="002D1C2D" w:rsidP="006B5C9E">
      <w:pPr>
        <w:ind w:firstLine="567"/>
        <w:jc w:val="both"/>
        <w:rPr>
          <w:rFonts w:ascii="Times New Roman" w:hAnsi="Times New Roman" w:cs="Times New Roman"/>
        </w:rPr>
      </w:pPr>
      <w:r w:rsidRPr="002A2410">
        <w:rPr>
          <w:rFonts w:ascii="Times New Roman" w:hAnsi="Times New Roman" w:cs="Times New Roman"/>
        </w:rPr>
        <w:t xml:space="preserve">Ніхто не може бути примушений до участі або неучасті в громадських слуханнях. </w:t>
      </w:r>
    </w:p>
    <w:p w14:paraId="1F3EFCA3" w14:textId="77777777" w:rsidR="002D1C2D" w:rsidRPr="002A2410" w:rsidRDefault="006B5C9E" w:rsidP="006B5C9E">
      <w:pPr>
        <w:ind w:firstLine="567"/>
        <w:jc w:val="both"/>
        <w:rPr>
          <w:rFonts w:ascii="Times New Roman" w:hAnsi="Times New Roman" w:cs="Times New Roman"/>
        </w:rPr>
      </w:pPr>
      <w:r>
        <w:rPr>
          <w:rFonts w:ascii="Times New Roman" w:hAnsi="Times New Roman" w:cs="Times New Roman"/>
        </w:rPr>
        <w:t>Г</w:t>
      </w:r>
      <w:r w:rsidR="002D1C2D" w:rsidRPr="002A2410">
        <w:rPr>
          <w:rFonts w:ascii="Times New Roman" w:hAnsi="Times New Roman" w:cs="Times New Roman"/>
        </w:rPr>
        <w:t>ромадські слухання мають відкритий характер. Кожен може взяти участь у громадських слуханнях.</w:t>
      </w:r>
    </w:p>
    <w:p w14:paraId="4E6EBBFA"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Кожен має право виступити на громадських слуханнях в порядку, встановленому на слуханнях.</w:t>
      </w:r>
    </w:p>
    <w:p w14:paraId="092E3998"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Під час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w:t>
      </w:r>
    </w:p>
    <w:p w14:paraId="4D64328B"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Громадські слухання відбуваються у відкритому режимі, може проводитись їх веб- трансляція та аудіозапис.</w:t>
      </w:r>
    </w:p>
    <w:p w14:paraId="17F3CC6D"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Кожен учасник громадських слухань має право робити аудіо-, відеозапис.</w:t>
      </w:r>
    </w:p>
    <w:p w14:paraId="7EF62179"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Засоби масової інформації мають право вести пряму відео- чи радіотрансляцію.</w:t>
      </w:r>
    </w:p>
    <w:p w14:paraId="436F21C8" w14:textId="77777777" w:rsidR="00DD27DB" w:rsidRPr="002A2410" w:rsidRDefault="00DD27DB" w:rsidP="00DD27DB">
      <w:pPr>
        <w:pStyle w:val="af"/>
        <w:shd w:val="clear" w:color="auto" w:fill="FFFFFF"/>
        <w:spacing w:before="0" w:beforeAutospacing="0" w:after="0" w:afterAutospacing="0"/>
        <w:ind w:firstLine="567"/>
        <w:jc w:val="both"/>
        <w:rPr>
          <w:rStyle w:val="def"/>
        </w:rPr>
      </w:pPr>
      <w:r w:rsidRPr="002A2410">
        <w:rPr>
          <w:rStyle w:val="def"/>
          <w:b/>
        </w:rPr>
        <w:t xml:space="preserve">Стаття </w:t>
      </w:r>
      <w:r w:rsidR="00DF0BC2">
        <w:rPr>
          <w:rStyle w:val="def"/>
          <w:b/>
        </w:rPr>
        <w:t>91</w:t>
      </w:r>
      <w:r w:rsidRPr="002A2410">
        <w:rPr>
          <w:rStyle w:val="def"/>
          <w:b/>
        </w:rPr>
        <w:t>.</w:t>
      </w:r>
      <w:r w:rsidRPr="002A2410">
        <w:rPr>
          <w:rStyle w:val="def"/>
        </w:rPr>
        <w:t xml:space="preserve"> Предметом обговорення на громадських слуханнях можуть бути будь-які питання, що належать до відання місцевого самоврядування у громаді, у тому числі, але не обмежуючись цим:</w:t>
      </w:r>
    </w:p>
    <w:p w14:paraId="196FD531" w14:textId="77777777" w:rsidR="00DD27DB" w:rsidRPr="002A2410" w:rsidRDefault="00DD27DB" w:rsidP="00DD27DB">
      <w:pPr>
        <w:pStyle w:val="af"/>
        <w:shd w:val="clear" w:color="auto" w:fill="FFFFFF"/>
        <w:spacing w:before="0" w:beforeAutospacing="0" w:after="0" w:afterAutospacing="0"/>
        <w:ind w:firstLine="708"/>
        <w:jc w:val="both"/>
        <w:rPr>
          <w:rStyle w:val="def"/>
        </w:rPr>
      </w:pPr>
      <w:r w:rsidRPr="002A2410">
        <w:rPr>
          <w:rStyle w:val="def"/>
        </w:rPr>
        <w:lastRenderedPageBreak/>
        <w:t>- проєкти нормативно-правових актів міського голови, міської ради, її виконавчих органів ради, у тому числі регуляторних актів;</w:t>
      </w:r>
    </w:p>
    <w:p w14:paraId="725282FA" w14:textId="77777777" w:rsidR="00DD27DB" w:rsidRPr="002A2410" w:rsidRDefault="00DD27DB" w:rsidP="00DD27DB">
      <w:pPr>
        <w:pStyle w:val="af"/>
        <w:shd w:val="clear" w:color="auto" w:fill="FFFFFF"/>
        <w:spacing w:before="0" w:beforeAutospacing="0" w:after="0" w:afterAutospacing="0"/>
        <w:ind w:firstLine="708"/>
        <w:jc w:val="both"/>
        <w:rPr>
          <w:rStyle w:val="def"/>
        </w:rPr>
      </w:pPr>
      <w:r w:rsidRPr="002A2410">
        <w:rPr>
          <w:rStyle w:val="def"/>
        </w:rPr>
        <w:t xml:space="preserve">- проєкти та програми, що </w:t>
      </w:r>
      <w:r w:rsidR="006168A6" w:rsidRPr="002A2410">
        <w:rPr>
          <w:rStyle w:val="def"/>
        </w:rPr>
        <w:t>виконуються чи плануються до</w:t>
      </w:r>
      <w:r w:rsidR="006168A6">
        <w:rPr>
          <w:rStyle w:val="def"/>
        </w:rPr>
        <w:t xml:space="preserve"> виконання на території громади </w:t>
      </w:r>
      <w:r w:rsidRPr="002A2410">
        <w:rPr>
          <w:rStyle w:val="def"/>
        </w:rPr>
        <w:t>міською радою</w:t>
      </w:r>
      <w:r w:rsidR="006168A6">
        <w:rPr>
          <w:rStyle w:val="def"/>
        </w:rPr>
        <w:t>;</w:t>
      </w:r>
    </w:p>
    <w:p w14:paraId="6277AA47" w14:textId="77777777" w:rsidR="00DD27DB" w:rsidRPr="002A2410" w:rsidRDefault="00DD27DB" w:rsidP="00DD27DB">
      <w:pPr>
        <w:pStyle w:val="af"/>
        <w:shd w:val="clear" w:color="auto" w:fill="FFFFFF"/>
        <w:spacing w:before="0" w:beforeAutospacing="0" w:after="0" w:afterAutospacing="0"/>
        <w:ind w:firstLine="708"/>
        <w:jc w:val="both"/>
        <w:rPr>
          <w:rStyle w:val="def"/>
        </w:rPr>
      </w:pPr>
      <w:r w:rsidRPr="002A2410">
        <w:rPr>
          <w:rStyle w:val="def"/>
        </w:rPr>
        <w:t xml:space="preserve">-  звіти, доповіді чи інформація про роботу міського голови, депутатів міської ради, виконавчих органів міської ради, міської ради, її секретаря, керівників виконавчих органів ради, </w:t>
      </w:r>
      <w:proofErr w:type="spellStart"/>
      <w:r w:rsidRPr="002A2410">
        <w:rPr>
          <w:rStyle w:val="def"/>
        </w:rPr>
        <w:t>старост</w:t>
      </w:r>
      <w:proofErr w:type="spellEnd"/>
      <w:r w:rsidRPr="002A2410">
        <w:rPr>
          <w:rStyle w:val="def"/>
        </w:rPr>
        <w:t xml:space="preserve"> та інших посадових осіб місцевого самоврядування, комунальних підприємств, організацій та установ;</w:t>
      </w:r>
    </w:p>
    <w:p w14:paraId="23CC5091" w14:textId="77777777" w:rsidR="00DD27DB" w:rsidRPr="002A2410" w:rsidRDefault="00DD27DB" w:rsidP="00DD27DB">
      <w:pPr>
        <w:pStyle w:val="af"/>
        <w:shd w:val="clear" w:color="auto" w:fill="FFFFFF"/>
        <w:spacing w:before="0" w:beforeAutospacing="0" w:after="0" w:afterAutospacing="0"/>
        <w:ind w:firstLine="708"/>
        <w:jc w:val="both"/>
        <w:rPr>
          <w:rStyle w:val="def"/>
        </w:rPr>
      </w:pPr>
      <w:r w:rsidRPr="002A2410">
        <w:rPr>
          <w:rStyle w:val="def"/>
        </w:rPr>
        <w:t xml:space="preserve">-  звіти посадових осіб підприємств, установ і організацій – надавачів послуг, які відповідно до законодавства мають забезпечуватися органами місцевого самоврядування; </w:t>
      </w:r>
    </w:p>
    <w:p w14:paraId="703B9E4B" w14:textId="77777777" w:rsidR="00DD27DB" w:rsidRPr="002A2410" w:rsidRDefault="00DD27DB" w:rsidP="00DD27DB">
      <w:pPr>
        <w:pStyle w:val="af"/>
        <w:shd w:val="clear" w:color="auto" w:fill="FFFFFF"/>
        <w:spacing w:before="0" w:beforeAutospacing="0" w:after="0" w:afterAutospacing="0"/>
        <w:ind w:firstLine="708"/>
        <w:jc w:val="both"/>
        <w:rPr>
          <w:rStyle w:val="def"/>
        </w:rPr>
      </w:pPr>
      <w:r w:rsidRPr="002A2410">
        <w:rPr>
          <w:rStyle w:val="def"/>
        </w:rPr>
        <w:t>- внесення пропозицій щодо притягнення до відповідальності депутатів міської ради та посадових осіб місцевого самоврядування;</w:t>
      </w:r>
    </w:p>
    <w:p w14:paraId="3A34985C" w14:textId="77777777" w:rsidR="00DD27DB" w:rsidRPr="002A2410" w:rsidRDefault="00DD27DB" w:rsidP="00DD27DB">
      <w:pPr>
        <w:pStyle w:val="af"/>
        <w:shd w:val="clear" w:color="auto" w:fill="FFFFFF"/>
        <w:spacing w:before="0" w:beforeAutospacing="0" w:after="0" w:afterAutospacing="0"/>
        <w:ind w:firstLine="708"/>
        <w:jc w:val="both"/>
        <w:rPr>
          <w:rStyle w:val="def"/>
        </w:rPr>
      </w:pPr>
      <w:r w:rsidRPr="002A2410">
        <w:t xml:space="preserve">- проєкти та програми комплексного благоустрою територій </w:t>
      </w:r>
      <w:r w:rsidR="00125810">
        <w:t xml:space="preserve">селища, </w:t>
      </w:r>
      <w:r w:rsidRPr="002A2410">
        <w:t>сіл, які ввійшли до складу громади, ро</w:t>
      </w:r>
      <w:r w:rsidR="006168A6">
        <w:t>звитку інфраструктури, інтернет</w:t>
      </w:r>
      <w:r w:rsidR="005E5461">
        <w:t xml:space="preserve"> середовища,</w:t>
      </w:r>
      <w:r w:rsidRPr="002A2410">
        <w:t xml:space="preserve"> </w:t>
      </w:r>
      <w:r w:rsidR="005E5461">
        <w:t>земельних відносин</w:t>
      </w:r>
      <w:r w:rsidRPr="002A2410">
        <w:t>;</w:t>
      </w:r>
    </w:p>
    <w:p w14:paraId="0EC5D7AB" w14:textId="77777777" w:rsidR="00DD27DB" w:rsidRPr="002A2410" w:rsidRDefault="00DD27DB" w:rsidP="00DD27DB">
      <w:pPr>
        <w:pStyle w:val="af"/>
        <w:shd w:val="clear" w:color="auto" w:fill="FFFFFF"/>
        <w:spacing w:before="0" w:beforeAutospacing="0" w:after="0" w:afterAutospacing="0"/>
        <w:ind w:firstLine="567"/>
        <w:jc w:val="both"/>
        <w:rPr>
          <w:rStyle w:val="def"/>
        </w:rPr>
      </w:pPr>
      <w:r w:rsidRPr="002A2410">
        <w:rPr>
          <w:rStyle w:val="def"/>
        </w:rPr>
        <w:t xml:space="preserve">- інформація про вирішення окремих питань, які зачіпають інтереси всіх </w:t>
      </w:r>
      <w:r w:rsidR="00E33DE3" w:rsidRPr="002A2410">
        <w:rPr>
          <w:rStyle w:val="def"/>
        </w:rPr>
        <w:t>мешканців</w:t>
      </w:r>
      <w:r w:rsidRPr="002A2410">
        <w:rPr>
          <w:rStyle w:val="def"/>
        </w:rPr>
        <w:t xml:space="preserve"> територіальної громади або її окремих частин (старостинських округів, </w:t>
      </w:r>
      <w:r w:rsidR="00125810" w:rsidRPr="002A2410">
        <w:rPr>
          <w:rStyle w:val="def"/>
        </w:rPr>
        <w:t>селищ</w:t>
      </w:r>
      <w:r w:rsidR="00125810">
        <w:rPr>
          <w:rStyle w:val="def"/>
        </w:rPr>
        <w:t>а</w:t>
      </w:r>
      <w:r w:rsidR="00125810" w:rsidRPr="002A2410">
        <w:rPr>
          <w:rStyle w:val="def"/>
        </w:rPr>
        <w:t>,</w:t>
      </w:r>
      <w:r w:rsidR="00125810">
        <w:rPr>
          <w:rStyle w:val="def"/>
        </w:rPr>
        <w:t xml:space="preserve"> </w:t>
      </w:r>
      <w:r w:rsidRPr="002A2410">
        <w:rPr>
          <w:rStyle w:val="def"/>
        </w:rPr>
        <w:t>сіл, мікрорайону, житлового комплексу/масиву, кварталу, вулиці, будинків).</w:t>
      </w:r>
    </w:p>
    <w:p w14:paraId="56EF7138" w14:textId="77777777" w:rsidR="002D1C2D" w:rsidRPr="002A2410" w:rsidRDefault="002D1C2D" w:rsidP="00DD27DB">
      <w:pPr>
        <w:pStyle w:val="af"/>
        <w:shd w:val="clear" w:color="auto" w:fill="FFFFFF"/>
        <w:spacing w:before="0" w:beforeAutospacing="0" w:after="0" w:afterAutospacing="0"/>
        <w:ind w:firstLine="567"/>
        <w:jc w:val="both"/>
      </w:pPr>
      <w:r w:rsidRPr="002A2410">
        <w:rPr>
          <w:b/>
        </w:rPr>
        <w:t xml:space="preserve">Стаття </w:t>
      </w:r>
      <w:r w:rsidR="00C77CB9" w:rsidRPr="002A2410">
        <w:rPr>
          <w:b/>
        </w:rPr>
        <w:t>9</w:t>
      </w:r>
      <w:r w:rsidR="00DF0BC2">
        <w:rPr>
          <w:b/>
        </w:rPr>
        <w:t>2</w:t>
      </w:r>
      <w:r w:rsidRPr="002A2410">
        <w:rPr>
          <w:b/>
        </w:rPr>
        <w:t>.</w:t>
      </w:r>
      <w:r w:rsidRPr="002A2410">
        <w:t xml:space="preserve"> Громадські слухання проводяться обов’язково у випадках, передбачених:</w:t>
      </w:r>
    </w:p>
    <w:p w14:paraId="3AD750BA" w14:textId="77777777" w:rsidR="002D1C2D" w:rsidRPr="002A2410" w:rsidRDefault="00223C9D" w:rsidP="00223C9D">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Законом України </w:t>
      </w:r>
      <w:r w:rsidR="00DD27DB" w:rsidRPr="002A2410">
        <w:rPr>
          <w:rFonts w:ascii="Times New Roman" w:hAnsi="Times New Roman" w:cs="Times New Roman"/>
        </w:rPr>
        <w:t>«</w:t>
      </w:r>
      <w:r w:rsidR="002D1C2D" w:rsidRPr="002A2410">
        <w:rPr>
          <w:rFonts w:ascii="Times New Roman" w:hAnsi="Times New Roman" w:cs="Times New Roman"/>
        </w:rPr>
        <w:t>Про регулювання містобудівної діяльності</w:t>
      </w:r>
      <w:r w:rsidR="00DD27DB" w:rsidRPr="002A2410">
        <w:rPr>
          <w:rFonts w:ascii="Times New Roman" w:hAnsi="Times New Roman" w:cs="Times New Roman"/>
        </w:rPr>
        <w:t>»</w:t>
      </w:r>
      <w:r w:rsidR="002D1C2D" w:rsidRPr="002A2410">
        <w:rPr>
          <w:rFonts w:ascii="Times New Roman" w:hAnsi="Times New Roman" w:cs="Times New Roman"/>
        </w:rPr>
        <w:t xml:space="preserve"> - щодо врахування громадських ін</w:t>
      </w:r>
      <w:r w:rsidR="00535315">
        <w:rPr>
          <w:rFonts w:ascii="Times New Roman" w:hAnsi="Times New Roman" w:cs="Times New Roman"/>
        </w:rPr>
        <w:t>тересів під час розроблення проє</w:t>
      </w:r>
      <w:r w:rsidR="002D1C2D" w:rsidRPr="002A2410">
        <w:rPr>
          <w:rFonts w:ascii="Times New Roman" w:hAnsi="Times New Roman" w:cs="Times New Roman"/>
        </w:rPr>
        <w:t>ктів містобудівної документації на місцевому рівні;</w:t>
      </w:r>
    </w:p>
    <w:p w14:paraId="7140D22C" w14:textId="77777777" w:rsidR="002D1C2D" w:rsidRPr="002A2410" w:rsidRDefault="00223C9D" w:rsidP="00223C9D">
      <w:pPr>
        <w:ind w:firstLine="567"/>
        <w:jc w:val="both"/>
        <w:rPr>
          <w:rFonts w:ascii="Times New Roman" w:hAnsi="Times New Roman" w:cs="Times New Roman"/>
        </w:rPr>
      </w:pPr>
      <w:r w:rsidRPr="002A2410">
        <w:rPr>
          <w:rFonts w:ascii="Times New Roman" w:hAnsi="Times New Roman" w:cs="Times New Roman"/>
        </w:rPr>
        <w:t>-</w:t>
      </w:r>
      <w:r w:rsidR="00535315">
        <w:rPr>
          <w:rFonts w:ascii="Times New Roman" w:hAnsi="Times New Roman" w:cs="Times New Roman"/>
        </w:rPr>
        <w:t xml:space="preserve"> Законом України «</w:t>
      </w:r>
      <w:r w:rsidR="002D1C2D" w:rsidRPr="002A2410">
        <w:rPr>
          <w:rFonts w:ascii="Times New Roman" w:hAnsi="Times New Roman" w:cs="Times New Roman"/>
        </w:rPr>
        <w:t>Про охорону навколиш</w:t>
      </w:r>
      <w:r w:rsidR="00535315">
        <w:rPr>
          <w:rFonts w:ascii="Times New Roman" w:hAnsi="Times New Roman" w:cs="Times New Roman"/>
        </w:rPr>
        <w:t>нього природного середовища»</w:t>
      </w:r>
      <w:r w:rsidR="002D1C2D" w:rsidRPr="002A2410">
        <w:rPr>
          <w:rFonts w:ascii="Times New Roman" w:hAnsi="Times New Roman" w:cs="Times New Roman"/>
        </w:rPr>
        <w:t xml:space="preserve"> - з питань екологічних програм та впливу запланованої діяльності на навколишнє природне середовище.</w:t>
      </w:r>
    </w:p>
    <w:p w14:paraId="5ECBE3AF"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Громадські слухання у цих випадках проводяться:</w:t>
      </w:r>
    </w:p>
    <w:p w14:paraId="4EEA9A99" w14:textId="77777777" w:rsidR="002D1C2D" w:rsidRPr="002A2410" w:rsidRDefault="00223C9D" w:rsidP="00223C9D">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щодо врахування громадських ін</w:t>
      </w:r>
      <w:r w:rsidR="00090857">
        <w:rPr>
          <w:rFonts w:ascii="Times New Roman" w:hAnsi="Times New Roman" w:cs="Times New Roman"/>
        </w:rPr>
        <w:t>тересів під час розроблення проє</w:t>
      </w:r>
      <w:r w:rsidR="002D1C2D" w:rsidRPr="002A2410">
        <w:rPr>
          <w:rFonts w:ascii="Times New Roman" w:hAnsi="Times New Roman" w:cs="Times New Roman"/>
        </w:rPr>
        <w:t>ктів містобудівної документації на місцевому рівні - у порядку, визначеному Кабінетом Міністрів України;</w:t>
      </w:r>
    </w:p>
    <w:p w14:paraId="1939BA3F" w14:textId="77777777" w:rsidR="002D1C2D" w:rsidRPr="002A2410" w:rsidRDefault="00223C9D" w:rsidP="00223C9D">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з питань виливу запланованої діяльності на навколишнє природне середовище - у порядку, затвердженому Кабінетом Міністрів України;</w:t>
      </w:r>
    </w:p>
    <w:p w14:paraId="56AAD47C" w14:textId="77777777" w:rsidR="00AD5125" w:rsidRPr="002A2410" w:rsidRDefault="00223C9D" w:rsidP="00E13119">
      <w:pPr>
        <w:ind w:firstLine="567"/>
        <w:jc w:val="both"/>
        <w:rPr>
          <w:rFonts w:ascii="Times New Roman" w:hAnsi="Times New Roman" w:cs="Times New Roman"/>
        </w:rPr>
      </w:pPr>
      <w:r w:rsidRPr="002A2410">
        <w:rPr>
          <w:rFonts w:ascii="Times New Roman" w:hAnsi="Times New Roman" w:cs="Times New Roman"/>
        </w:rPr>
        <w:t>-</w:t>
      </w:r>
      <w:r w:rsidR="00090857">
        <w:rPr>
          <w:rFonts w:ascii="Times New Roman" w:hAnsi="Times New Roman" w:cs="Times New Roman"/>
        </w:rPr>
        <w:t xml:space="preserve"> з питань розгляду проє</w:t>
      </w:r>
      <w:r w:rsidR="002D1C2D" w:rsidRPr="002A2410">
        <w:rPr>
          <w:rFonts w:ascii="Times New Roman" w:hAnsi="Times New Roman" w:cs="Times New Roman"/>
        </w:rPr>
        <w:t>ктів екологічних програм та їх реалізації - у порядку, визначеному цим Статутом.</w:t>
      </w:r>
    </w:p>
    <w:p w14:paraId="72A66B77"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 xml:space="preserve">Стаття </w:t>
      </w:r>
      <w:r w:rsidR="00C77CB9" w:rsidRPr="002A2410">
        <w:rPr>
          <w:rFonts w:ascii="Times New Roman" w:hAnsi="Times New Roman" w:cs="Times New Roman"/>
          <w:b/>
        </w:rPr>
        <w:t>9</w:t>
      </w:r>
      <w:r w:rsidR="00DF0BC2">
        <w:rPr>
          <w:rFonts w:ascii="Times New Roman" w:hAnsi="Times New Roman" w:cs="Times New Roman"/>
          <w:b/>
        </w:rPr>
        <w:t>3</w:t>
      </w:r>
      <w:r w:rsidRPr="002A2410">
        <w:rPr>
          <w:rFonts w:ascii="Times New Roman" w:hAnsi="Times New Roman" w:cs="Times New Roman"/>
          <w:b/>
        </w:rPr>
        <w:t>.</w:t>
      </w:r>
      <w:r w:rsidRPr="002A2410">
        <w:rPr>
          <w:rFonts w:ascii="Times New Roman" w:hAnsi="Times New Roman" w:cs="Times New Roman"/>
        </w:rPr>
        <w:t xml:space="preserve"> Громадські слухання не можуть проводитись для політичної, у тому числі</w:t>
      </w:r>
      <w:r w:rsidR="00223C9D" w:rsidRPr="002A2410">
        <w:rPr>
          <w:rFonts w:ascii="Times New Roman" w:hAnsi="Times New Roman" w:cs="Times New Roman"/>
        </w:rPr>
        <w:t xml:space="preserve"> </w:t>
      </w:r>
      <w:r w:rsidRPr="002A2410">
        <w:rPr>
          <w:rFonts w:ascii="Times New Roman" w:hAnsi="Times New Roman" w:cs="Times New Roman"/>
        </w:rPr>
        <w:t>передвиборчої агітації.</w:t>
      </w:r>
    </w:p>
    <w:p w14:paraId="7575ACF0"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 xml:space="preserve">Стаття </w:t>
      </w:r>
      <w:r w:rsidR="00240F2B" w:rsidRPr="002A2410">
        <w:rPr>
          <w:rFonts w:ascii="Times New Roman" w:hAnsi="Times New Roman" w:cs="Times New Roman"/>
          <w:b/>
        </w:rPr>
        <w:t>9</w:t>
      </w:r>
      <w:r w:rsidR="00DF0BC2">
        <w:rPr>
          <w:rFonts w:ascii="Times New Roman" w:hAnsi="Times New Roman" w:cs="Times New Roman"/>
          <w:b/>
        </w:rPr>
        <w:t>4</w:t>
      </w:r>
      <w:r w:rsidRPr="002A2410">
        <w:rPr>
          <w:rFonts w:ascii="Times New Roman" w:hAnsi="Times New Roman" w:cs="Times New Roman"/>
          <w:b/>
        </w:rPr>
        <w:t>.</w:t>
      </w:r>
      <w:r w:rsidRPr="002A2410">
        <w:rPr>
          <w:rFonts w:ascii="Times New Roman" w:hAnsi="Times New Roman" w:cs="Times New Roman"/>
        </w:rPr>
        <w:t xml:space="preserve"> Ініціатором громадських слухань можуть бути:</w:t>
      </w:r>
    </w:p>
    <w:p w14:paraId="3E786501" w14:textId="77777777" w:rsidR="002D1C2D" w:rsidRPr="002A2410" w:rsidRDefault="00223C9D" w:rsidP="00223C9D">
      <w:pPr>
        <w:ind w:firstLine="567"/>
        <w:jc w:val="both"/>
        <w:rPr>
          <w:rFonts w:ascii="Times New Roman" w:hAnsi="Times New Roman" w:cs="Times New Roman"/>
        </w:rPr>
      </w:pPr>
      <w:r w:rsidRPr="002A2410">
        <w:rPr>
          <w:rFonts w:ascii="Times New Roman" w:hAnsi="Times New Roman" w:cs="Times New Roman"/>
        </w:rPr>
        <w:t xml:space="preserve">- </w:t>
      </w:r>
      <w:r w:rsidR="00E204F0" w:rsidRPr="002A2410">
        <w:rPr>
          <w:rFonts w:ascii="Times New Roman" w:hAnsi="Times New Roman" w:cs="Times New Roman"/>
        </w:rPr>
        <w:t xml:space="preserve">50 повнолітніх </w:t>
      </w:r>
      <w:r w:rsidR="005E5461">
        <w:rPr>
          <w:rFonts w:ascii="Times New Roman" w:hAnsi="Times New Roman" w:cs="Times New Roman"/>
        </w:rPr>
        <w:t>членів</w:t>
      </w:r>
      <w:r w:rsidR="00CA146A" w:rsidRPr="002A2410">
        <w:rPr>
          <w:rFonts w:ascii="Times New Roman" w:hAnsi="Times New Roman" w:cs="Times New Roman"/>
        </w:rPr>
        <w:t xml:space="preserve"> громади</w:t>
      </w:r>
      <w:r w:rsidR="002D1C2D" w:rsidRPr="002A2410">
        <w:rPr>
          <w:rFonts w:ascii="Times New Roman" w:hAnsi="Times New Roman" w:cs="Times New Roman"/>
        </w:rPr>
        <w:t>;</w:t>
      </w:r>
    </w:p>
    <w:p w14:paraId="2BC7ADE8" w14:textId="77777777" w:rsidR="002D1C2D" w:rsidRPr="002A2410" w:rsidRDefault="00223C9D" w:rsidP="00223C9D">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міський голова;</w:t>
      </w:r>
    </w:p>
    <w:p w14:paraId="26676F41" w14:textId="77777777" w:rsidR="00DD27DB" w:rsidRPr="002A2410" w:rsidRDefault="00223C9D" w:rsidP="00C77CB9">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не менше 1/5 загального складу міської ради;</w:t>
      </w:r>
    </w:p>
    <w:p w14:paraId="6923DF83" w14:textId="77777777" w:rsidR="002D1C2D" w:rsidRPr="002A2410" w:rsidRDefault="00223C9D" w:rsidP="00223C9D">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громадська рада при виконавчому комітеті міської ради;</w:t>
      </w:r>
    </w:p>
    <w:p w14:paraId="204288B2" w14:textId="77777777" w:rsidR="002D1C2D" w:rsidRPr="002A2410" w:rsidRDefault="00223C9D" w:rsidP="00223C9D">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не менше трьох громадських об’єднань, об’єднань співвласників багатоквартирних будинків, орган самоорганізації населення, що поширюють свою діяльність на територію </w:t>
      </w:r>
      <w:r w:rsidR="00037164" w:rsidRPr="002A2410">
        <w:rPr>
          <w:rFonts w:ascii="Times New Roman" w:hAnsi="Times New Roman" w:cs="Times New Roman"/>
        </w:rPr>
        <w:t xml:space="preserve"> громади</w:t>
      </w:r>
      <w:r w:rsidR="002D1C2D" w:rsidRPr="002A2410">
        <w:rPr>
          <w:rFonts w:ascii="Times New Roman" w:hAnsi="Times New Roman" w:cs="Times New Roman"/>
        </w:rPr>
        <w:t xml:space="preserve"> чи його частину, в межах якої </w:t>
      </w:r>
      <w:proofErr w:type="spellStart"/>
      <w:r w:rsidR="002D1C2D" w:rsidRPr="002A2410">
        <w:rPr>
          <w:rFonts w:ascii="Times New Roman" w:hAnsi="Times New Roman" w:cs="Times New Roman"/>
        </w:rPr>
        <w:t>ініціюються</w:t>
      </w:r>
      <w:proofErr w:type="spellEnd"/>
      <w:r w:rsidR="002D1C2D" w:rsidRPr="002A2410">
        <w:rPr>
          <w:rFonts w:ascii="Times New Roman" w:hAnsi="Times New Roman" w:cs="Times New Roman"/>
        </w:rPr>
        <w:t xml:space="preserve"> громадські слухання.</w:t>
      </w:r>
    </w:p>
    <w:p w14:paraId="3382E1EB" w14:textId="77777777" w:rsidR="00223C9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 xml:space="preserve">У разі проведення громадських слухань у менших частинах </w:t>
      </w:r>
      <w:r w:rsidR="00F52638" w:rsidRPr="002A2410">
        <w:rPr>
          <w:rFonts w:ascii="Times New Roman" w:hAnsi="Times New Roman" w:cs="Times New Roman"/>
        </w:rPr>
        <w:t>громади</w:t>
      </w:r>
      <w:r w:rsidRPr="002A2410">
        <w:rPr>
          <w:rFonts w:ascii="Times New Roman" w:hAnsi="Times New Roman" w:cs="Times New Roman"/>
        </w:rPr>
        <w:t xml:space="preserve"> (</w:t>
      </w:r>
      <w:r w:rsidR="00E204F0" w:rsidRPr="002A2410">
        <w:rPr>
          <w:rFonts w:ascii="Times New Roman" w:hAnsi="Times New Roman" w:cs="Times New Roman"/>
        </w:rPr>
        <w:t xml:space="preserve">селище, </w:t>
      </w:r>
      <w:r w:rsidR="00F52638" w:rsidRPr="002A2410">
        <w:rPr>
          <w:rFonts w:ascii="Times New Roman" w:hAnsi="Times New Roman" w:cs="Times New Roman"/>
        </w:rPr>
        <w:t xml:space="preserve">село, </w:t>
      </w:r>
      <w:r w:rsidRPr="002A2410">
        <w:rPr>
          <w:rFonts w:ascii="Times New Roman" w:hAnsi="Times New Roman" w:cs="Times New Roman"/>
        </w:rPr>
        <w:t>квартал, вулиця, будинок) ініціатором громадських слухань можуть бути 10</w:t>
      </w:r>
      <w:r w:rsidR="00223C9D" w:rsidRPr="002A2410">
        <w:rPr>
          <w:rFonts w:ascii="Times New Roman" w:hAnsi="Times New Roman" w:cs="Times New Roman"/>
        </w:rPr>
        <w:t xml:space="preserve"> </w:t>
      </w:r>
      <w:r w:rsidR="005E5461">
        <w:rPr>
          <w:rFonts w:ascii="Times New Roman" w:hAnsi="Times New Roman" w:cs="Times New Roman"/>
        </w:rPr>
        <w:t>членів</w:t>
      </w:r>
      <w:r w:rsidR="00223C9D" w:rsidRPr="002A2410">
        <w:rPr>
          <w:rFonts w:ascii="Times New Roman" w:hAnsi="Times New Roman" w:cs="Times New Roman"/>
        </w:rPr>
        <w:t xml:space="preserve"> </w:t>
      </w:r>
      <w:r w:rsidR="00037164" w:rsidRPr="002A2410">
        <w:rPr>
          <w:rFonts w:ascii="Times New Roman" w:hAnsi="Times New Roman" w:cs="Times New Roman"/>
        </w:rPr>
        <w:t>громади</w:t>
      </w:r>
      <w:r w:rsidR="00223C9D" w:rsidRPr="002A2410">
        <w:rPr>
          <w:rFonts w:ascii="Times New Roman" w:hAnsi="Times New Roman" w:cs="Times New Roman"/>
        </w:rPr>
        <w:t>.</w:t>
      </w:r>
    </w:p>
    <w:p w14:paraId="3F21B243" w14:textId="77777777" w:rsidR="002D1C2D" w:rsidRPr="002A2410" w:rsidRDefault="002D1C2D" w:rsidP="00E204F0">
      <w:pPr>
        <w:pStyle w:val="af"/>
        <w:shd w:val="clear" w:color="auto" w:fill="FFFFFF"/>
        <w:spacing w:before="0" w:beforeAutospacing="0" w:after="0" w:afterAutospacing="0"/>
        <w:ind w:firstLine="567"/>
        <w:jc w:val="both"/>
      </w:pPr>
      <w:r w:rsidRPr="002A2410">
        <w:rPr>
          <w:b/>
        </w:rPr>
        <w:t xml:space="preserve">Стаття </w:t>
      </w:r>
      <w:r w:rsidR="00240F2B" w:rsidRPr="002A2410">
        <w:rPr>
          <w:b/>
        </w:rPr>
        <w:t>9</w:t>
      </w:r>
      <w:r w:rsidR="00DF0BC2">
        <w:rPr>
          <w:b/>
        </w:rPr>
        <w:t>5</w:t>
      </w:r>
      <w:r w:rsidRPr="002A2410">
        <w:rPr>
          <w:b/>
        </w:rPr>
        <w:t>.</w:t>
      </w:r>
      <w:r w:rsidRPr="002A2410">
        <w:t xml:space="preserve"> Громадські слухання за ініціативи міського голови проводяться після видачі ним відповідного розпорядження.</w:t>
      </w:r>
    </w:p>
    <w:p w14:paraId="0AC08F88"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Громадські слухання за ініціативи громадської ради при виконавчому комітет</w:t>
      </w:r>
      <w:r w:rsidR="00842C49" w:rsidRPr="002A2410">
        <w:rPr>
          <w:rFonts w:ascii="Times New Roman" w:hAnsi="Times New Roman" w:cs="Times New Roman"/>
        </w:rPr>
        <w:t xml:space="preserve">і </w:t>
      </w:r>
      <w:r w:rsidRPr="002A2410">
        <w:rPr>
          <w:rFonts w:ascii="Times New Roman" w:hAnsi="Times New Roman" w:cs="Times New Roman"/>
        </w:rPr>
        <w:t>міської ради проводяться після прийняття нею відповідного рішення у порядку, передбаченому положенням про неї.</w:t>
      </w:r>
    </w:p>
    <w:p w14:paraId="184F0A0F" w14:textId="77777777" w:rsidR="00227E13" w:rsidRPr="002A2410" w:rsidRDefault="002D1C2D" w:rsidP="00C77CB9">
      <w:pPr>
        <w:ind w:firstLine="567"/>
        <w:jc w:val="both"/>
        <w:rPr>
          <w:rFonts w:ascii="Times New Roman" w:hAnsi="Times New Roman" w:cs="Times New Roman"/>
        </w:rPr>
      </w:pPr>
      <w:r w:rsidRPr="002A2410">
        <w:rPr>
          <w:rFonts w:ascii="Times New Roman" w:hAnsi="Times New Roman" w:cs="Times New Roman"/>
        </w:rPr>
        <w:t>Громадськ</w:t>
      </w:r>
      <w:r w:rsidR="00E204F0" w:rsidRPr="002A2410">
        <w:rPr>
          <w:rFonts w:ascii="Times New Roman" w:hAnsi="Times New Roman" w:cs="Times New Roman"/>
        </w:rPr>
        <w:t xml:space="preserve">і слухання за ініціативи </w:t>
      </w:r>
      <w:r w:rsidR="005E5461">
        <w:rPr>
          <w:rFonts w:ascii="Times New Roman" w:hAnsi="Times New Roman" w:cs="Times New Roman"/>
        </w:rPr>
        <w:t>членів</w:t>
      </w:r>
      <w:r w:rsidR="00CA146A" w:rsidRPr="002A2410">
        <w:rPr>
          <w:rFonts w:ascii="Times New Roman" w:hAnsi="Times New Roman" w:cs="Times New Roman"/>
        </w:rPr>
        <w:t xml:space="preserve"> громади</w:t>
      </w:r>
      <w:r w:rsidRPr="002A2410">
        <w:rPr>
          <w:rFonts w:ascii="Times New Roman" w:hAnsi="Times New Roman" w:cs="Times New Roman"/>
        </w:rPr>
        <w:t>, 1/5 складу міської ради, не менше трьох громадських об’єднань, об’єднань співвласників багатоквартирних</w:t>
      </w:r>
      <w:r w:rsidR="00E204F0" w:rsidRPr="002A2410">
        <w:rPr>
          <w:rFonts w:ascii="Times New Roman" w:hAnsi="Times New Roman" w:cs="Times New Roman"/>
        </w:rPr>
        <w:t xml:space="preserve"> </w:t>
      </w:r>
      <w:r w:rsidRPr="002A2410">
        <w:rPr>
          <w:rFonts w:ascii="Times New Roman" w:hAnsi="Times New Roman" w:cs="Times New Roman"/>
        </w:rPr>
        <w:t>будинків, органу самоорганізації населення проводяться після видачі міським головою відповідного розпорядження</w:t>
      </w:r>
      <w:r w:rsidR="00227E13" w:rsidRPr="002A2410">
        <w:rPr>
          <w:rFonts w:ascii="Times New Roman" w:hAnsi="Times New Roman" w:cs="Times New Roman"/>
        </w:rPr>
        <w:t xml:space="preserve"> на підставі їх письмового повідомлення</w:t>
      </w:r>
      <w:r w:rsidRPr="002A2410">
        <w:rPr>
          <w:rFonts w:ascii="Times New Roman" w:hAnsi="Times New Roman" w:cs="Times New Roman"/>
        </w:rPr>
        <w:t>.</w:t>
      </w:r>
    </w:p>
    <w:p w14:paraId="2B419706" w14:textId="77777777" w:rsidR="002D1C2D" w:rsidRPr="002A2410" w:rsidRDefault="002D1C2D" w:rsidP="00E204F0">
      <w:pPr>
        <w:ind w:firstLine="567"/>
        <w:jc w:val="both"/>
        <w:rPr>
          <w:rFonts w:ascii="Times New Roman" w:hAnsi="Times New Roman" w:cs="Times New Roman"/>
        </w:rPr>
      </w:pPr>
      <w:r w:rsidRPr="002A2410">
        <w:rPr>
          <w:rFonts w:ascii="Times New Roman" w:hAnsi="Times New Roman" w:cs="Times New Roman"/>
          <w:b/>
        </w:rPr>
        <w:t xml:space="preserve">Стаття </w:t>
      </w:r>
      <w:r w:rsidR="00240F2B" w:rsidRPr="002A2410">
        <w:rPr>
          <w:rFonts w:ascii="Times New Roman" w:hAnsi="Times New Roman" w:cs="Times New Roman"/>
          <w:b/>
        </w:rPr>
        <w:t>9</w:t>
      </w:r>
      <w:r w:rsidR="00DF0BC2">
        <w:rPr>
          <w:rFonts w:ascii="Times New Roman" w:hAnsi="Times New Roman" w:cs="Times New Roman"/>
          <w:b/>
        </w:rPr>
        <w:t>6</w:t>
      </w:r>
      <w:r w:rsidRPr="002A2410">
        <w:rPr>
          <w:rFonts w:ascii="Times New Roman" w:hAnsi="Times New Roman" w:cs="Times New Roman"/>
          <w:b/>
        </w:rPr>
        <w:t>.</w:t>
      </w:r>
      <w:r w:rsidRPr="002A2410">
        <w:rPr>
          <w:rFonts w:ascii="Times New Roman" w:hAnsi="Times New Roman" w:cs="Times New Roman"/>
        </w:rPr>
        <w:t xml:space="preserve"> Повідомлення про ініціативу щодо проведення громадських слухань вноситься на ім’я міського голови у вигляді письмового звернення, у якому має бути зазначено наступне:</w:t>
      </w:r>
    </w:p>
    <w:p w14:paraId="0E4B9627" w14:textId="77777777" w:rsidR="002D1C2D" w:rsidRPr="002A2410" w:rsidRDefault="00223C9D" w:rsidP="00223C9D">
      <w:pPr>
        <w:ind w:firstLine="567"/>
        <w:jc w:val="both"/>
        <w:rPr>
          <w:rFonts w:ascii="Times New Roman" w:hAnsi="Times New Roman" w:cs="Times New Roman"/>
        </w:rPr>
      </w:pPr>
      <w:r w:rsidRPr="002A2410">
        <w:rPr>
          <w:rFonts w:ascii="Times New Roman" w:hAnsi="Times New Roman" w:cs="Times New Roman"/>
        </w:rPr>
        <w:lastRenderedPageBreak/>
        <w:t>-</w:t>
      </w:r>
      <w:r w:rsidR="002D1C2D" w:rsidRPr="002A2410">
        <w:rPr>
          <w:rFonts w:ascii="Times New Roman" w:hAnsi="Times New Roman" w:cs="Times New Roman"/>
        </w:rPr>
        <w:t xml:space="preserve"> предмет громадських слухань (проблема, питання, проект рішення та інше), що</w:t>
      </w:r>
      <w:r w:rsidRPr="002A2410">
        <w:rPr>
          <w:rFonts w:ascii="Times New Roman" w:hAnsi="Times New Roman" w:cs="Times New Roman"/>
        </w:rPr>
        <w:t xml:space="preserve"> </w:t>
      </w:r>
      <w:r w:rsidR="002D1C2D" w:rsidRPr="002A2410">
        <w:rPr>
          <w:rFonts w:ascii="Times New Roman" w:hAnsi="Times New Roman" w:cs="Times New Roman"/>
        </w:rPr>
        <w:t>пропонується до розгляду;</w:t>
      </w:r>
    </w:p>
    <w:p w14:paraId="04CC08E6" w14:textId="77777777" w:rsidR="002D1C2D" w:rsidRPr="002A2410" w:rsidRDefault="00223C9D" w:rsidP="00223C9D">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прізвища та/або посади осіб, яких варто запросити на громадські слухання (якщо вони відомі);</w:t>
      </w:r>
    </w:p>
    <w:p w14:paraId="227E11E9" w14:textId="77777777" w:rsidR="002D1C2D" w:rsidRPr="002A2410" w:rsidRDefault="00223C9D" w:rsidP="00223C9D">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орієнтовні дата, час та місце запланованих громадських слухань;</w:t>
      </w:r>
    </w:p>
    <w:p w14:paraId="5981CD84" w14:textId="77777777" w:rsidR="002D1C2D" w:rsidRPr="002A2410" w:rsidRDefault="00223C9D" w:rsidP="00223C9D">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прізвище, ім’я, по батькові та контакти особи, уповноваженої представляти ініціатора.</w:t>
      </w:r>
    </w:p>
    <w:p w14:paraId="63B631CB"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До повідомлення додаються:</w:t>
      </w:r>
    </w:p>
    <w:p w14:paraId="5FA127B7" w14:textId="77777777" w:rsidR="002D1C2D" w:rsidRPr="002A2410" w:rsidRDefault="00223C9D" w:rsidP="00223C9D">
      <w:pPr>
        <w:ind w:firstLine="567"/>
        <w:jc w:val="both"/>
        <w:rPr>
          <w:rFonts w:ascii="Times New Roman" w:hAnsi="Times New Roman" w:cs="Times New Roman"/>
        </w:rPr>
      </w:pPr>
      <w:r w:rsidRPr="002A2410">
        <w:rPr>
          <w:rFonts w:ascii="Times New Roman" w:hAnsi="Times New Roman" w:cs="Times New Roman"/>
        </w:rPr>
        <w:t>-</w:t>
      </w:r>
      <w:r w:rsidR="002D1C2D" w:rsidRPr="002A2410">
        <w:rPr>
          <w:rFonts w:ascii="Times New Roman" w:hAnsi="Times New Roman" w:cs="Times New Roman"/>
        </w:rPr>
        <w:t xml:space="preserve"> список </w:t>
      </w:r>
      <w:r w:rsidR="005E5461">
        <w:rPr>
          <w:rFonts w:ascii="Times New Roman" w:hAnsi="Times New Roman" w:cs="Times New Roman"/>
        </w:rPr>
        <w:t>членів</w:t>
      </w:r>
      <w:r w:rsidR="002D1C2D" w:rsidRPr="002A2410">
        <w:rPr>
          <w:rFonts w:ascii="Times New Roman" w:hAnsi="Times New Roman" w:cs="Times New Roman"/>
        </w:rPr>
        <w:t xml:space="preserve"> </w:t>
      </w:r>
      <w:r w:rsidR="00CA146A" w:rsidRPr="002A2410">
        <w:rPr>
          <w:rFonts w:ascii="Times New Roman" w:hAnsi="Times New Roman" w:cs="Times New Roman"/>
        </w:rPr>
        <w:t>Хмельницької міської територіальної громади</w:t>
      </w:r>
      <w:r w:rsidR="002D1C2D" w:rsidRPr="002A2410">
        <w:rPr>
          <w:rFonts w:ascii="Times New Roman" w:hAnsi="Times New Roman" w:cs="Times New Roman"/>
        </w:rPr>
        <w:t>, які ініціюють проведення громадських слухань із зазначенням їх прізвища, імені та по батькові, дати народження, місця реєстрації</w:t>
      </w:r>
      <w:r w:rsidR="00E204F0" w:rsidRPr="002A2410">
        <w:rPr>
          <w:rFonts w:ascii="Times New Roman" w:hAnsi="Times New Roman" w:cs="Times New Roman"/>
        </w:rPr>
        <w:t xml:space="preserve"> </w:t>
      </w:r>
      <w:r w:rsidR="004702BB">
        <w:rPr>
          <w:rFonts w:ascii="Times New Roman" w:hAnsi="Times New Roman" w:cs="Times New Roman"/>
        </w:rPr>
        <w:t>–</w:t>
      </w:r>
      <w:r w:rsidR="00E204F0" w:rsidRPr="002A2410">
        <w:rPr>
          <w:rFonts w:ascii="Times New Roman" w:hAnsi="Times New Roman" w:cs="Times New Roman"/>
        </w:rPr>
        <w:t xml:space="preserve"> у</w:t>
      </w:r>
      <w:r w:rsidR="004702BB">
        <w:rPr>
          <w:rFonts w:ascii="Times New Roman" w:hAnsi="Times New Roman" w:cs="Times New Roman"/>
        </w:rPr>
        <w:t xml:space="preserve"> </w:t>
      </w:r>
      <w:r w:rsidR="00E204F0" w:rsidRPr="002A2410">
        <w:rPr>
          <w:rFonts w:ascii="Times New Roman" w:hAnsi="Times New Roman" w:cs="Times New Roman"/>
        </w:rPr>
        <w:t xml:space="preserve">разі ініціативи від </w:t>
      </w:r>
      <w:r w:rsidR="005E5461">
        <w:rPr>
          <w:rFonts w:ascii="Times New Roman" w:hAnsi="Times New Roman" w:cs="Times New Roman"/>
        </w:rPr>
        <w:t>членів</w:t>
      </w:r>
      <w:r w:rsidR="00CA146A" w:rsidRPr="002A2410">
        <w:rPr>
          <w:rFonts w:ascii="Times New Roman" w:hAnsi="Times New Roman" w:cs="Times New Roman"/>
        </w:rPr>
        <w:t xml:space="preserve"> громади</w:t>
      </w:r>
      <w:r w:rsidR="002D1C2D" w:rsidRPr="002A2410">
        <w:rPr>
          <w:rFonts w:ascii="Times New Roman" w:hAnsi="Times New Roman" w:cs="Times New Roman"/>
        </w:rPr>
        <w:t>;</w:t>
      </w:r>
    </w:p>
    <w:p w14:paraId="447D71B2" w14:textId="77777777" w:rsidR="002D1C2D" w:rsidRPr="002A2410" w:rsidRDefault="002D1C2D" w:rsidP="004702BB">
      <w:pPr>
        <w:ind w:firstLine="567"/>
        <w:jc w:val="both"/>
        <w:rPr>
          <w:rFonts w:ascii="Times New Roman" w:hAnsi="Times New Roman" w:cs="Times New Roman"/>
        </w:rPr>
      </w:pPr>
      <w:r w:rsidRPr="002A2410">
        <w:rPr>
          <w:rFonts w:ascii="Times New Roman" w:hAnsi="Times New Roman" w:cs="Times New Roman"/>
        </w:rPr>
        <w:t>-</w:t>
      </w:r>
      <w:r w:rsidR="00223C9D" w:rsidRPr="002A2410">
        <w:rPr>
          <w:rFonts w:ascii="Times New Roman" w:hAnsi="Times New Roman" w:cs="Times New Roman"/>
        </w:rPr>
        <w:t xml:space="preserve"> </w:t>
      </w:r>
      <w:r w:rsidRPr="002A2410">
        <w:rPr>
          <w:rFonts w:ascii="Times New Roman" w:hAnsi="Times New Roman" w:cs="Times New Roman"/>
        </w:rPr>
        <w:t xml:space="preserve">рішення зборів депутатів міської ради із зазначенням їх прізвища, імені та по батькові </w:t>
      </w:r>
      <w:r w:rsidR="004702BB">
        <w:rPr>
          <w:rFonts w:ascii="Times New Roman" w:hAnsi="Times New Roman" w:cs="Times New Roman"/>
        </w:rPr>
        <w:t>–</w:t>
      </w:r>
      <w:r w:rsidRPr="002A2410">
        <w:rPr>
          <w:rFonts w:ascii="Times New Roman" w:hAnsi="Times New Roman" w:cs="Times New Roman"/>
        </w:rPr>
        <w:t xml:space="preserve"> у</w:t>
      </w:r>
      <w:r w:rsidR="004702BB">
        <w:rPr>
          <w:rFonts w:ascii="Times New Roman" w:hAnsi="Times New Roman" w:cs="Times New Roman"/>
        </w:rPr>
        <w:t xml:space="preserve"> </w:t>
      </w:r>
      <w:r w:rsidRPr="002A2410">
        <w:rPr>
          <w:rFonts w:ascii="Times New Roman" w:hAnsi="Times New Roman" w:cs="Times New Roman"/>
        </w:rPr>
        <w:t>разі ініціативи від не менше 1/5 депутатів міської ради;</w:t>
      </w:r>
    </w:p>
    <w:p w14:paraId="1B7F87D1"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w:t>
      </w:r>
      <w:r w:rsidR="00223C9D" w:rsidRPr="002A2410">
        <w:rPr>
          <w:rFonts w:ascii="Times New Roman" w:hAnsi="Times New Roman" w:cs="Times New Roman"/>
        </w:rPr>
        <w:t xml:space="preserve"> </w:t>
      </w:r>
      <w:r w:rsidRPr="002A2410">
        <w:rPr>
          <w:rFonts w:ascii="Times New Roman" w:hAnsi="Times New Roman" w:cs="Times New Roman"/>
        </w:rPr>
        <w:t xml:space="preserve">рішення не менше трьох громадських об’єднань, об’єднань співвласників багатоквартирних будинків </w:t>
      </w:r>
      <w:r w:rsidR="004702BB">
        <w:rPr>
          <w:rFonts w:ascii="Times New Roman" w:hAnsi="Times New Roman" w:cs="Times New Roman"/>
        </w:rPr>
        <w:t>–</w:t>
      </w:r>
      <w:r w:rsidRPr="002A2410">
        <w:rPr>
          <w:rFonts w:ascii="Times New Roman" w:hAnsi="Times New Roman" w:cs="Times New Roman"/>
        </w:rPr>
        <w:t xml:space="preserve"> у</w:t>
      </w:r>
      <w:r w:rsidR="004702BB">
        <w:rPr>
          <w:rFonts w:ascii="Times New Roman" w:hAnsi="Times New Roman" w:cs="Times New Roman"/>
        </w:rPr>
        <w:t xml:space="preserve"> </w:t>
      </w:r>
      <w:r w:rsidRPr="002A2410">
        <w:rPr>
          <w:rFonts w:ascii="Times New Roman" w:hAnsi="Times New Roman" w:cs="Times New Roman"/>
        </w:rPr>
        <w:t>разі їх ініціативи;</w:t>
      </w:r>
    </w:p>
    <w:p w14:paraId="068A21B7" w14:textId="77777777" w:rsidR="002D1C2D" w:rsidRPr="002A2410" w:rsidRDefault="00223C9D" w:rsidP="00223C9D">
      <w:pPr>
        <w:ind w:firstLine="567"/>
        <w:jc w:val="both"/>
        <w:rPr>
          <w:rFonts w:ascii="Times New Roman" w:hAnsi="Times New Roman" w:cs="Times New Roman"/>
        </w:rPr>
      </w:pPr>
      <w:r w:rsidRPr="002A2410">
        <w:rPr>
          <w:rFonts w:ascii="Times New Roman" w:hAnsi="Times New Roman" w:cs="Times New Roman"/>
        </w:rPr>
        <w:t xml:space="preserve">- </w:t>
      </w:r>
      <w:r w:rsidR="002D1C2D" w:rsidRPr="002A2410">
        <w:rPr>
          <w:rFonts w:ascii="Times New Roman" w:hAnsi="Times New Roman" w:cs="Times New Roman"/>
        </w:rPr>
        <w:t xml:space="preserve"> рішення органу самоорганізації населення </w:t>
      </w:r>
      <w:r w:rsidR="004702BB">
        <w:rPr>
          <w:rFonts w:ascii="Times New Roman" w:hAnsi="Times New Roman" w:cs="Times New Roman"/>
        </w:rPr>
        <w:t>–</w:t>
      </w:r>
      <w:r w:rsidR="002D1C2D" w:rsidRPr="002A2410">
        <w:rPr>
          <w:rFonts w:ascii="Times New Roman" w:hAnsi="Times New Roman" w:cs="Times New Roman"/>
        </w:rPr>
        <w:t xml:space="preserve"> у</w:t>
      </w:r>
      <w:r w:rsidR="004702BB">
        <w:rPr>
          <w:rFonts w:ascii="Times New Roman" w:hAnsi="Times New Roman" w:cs="Times New Roman"/>
        </w:rPr>
        <w:t xml:space="preserve"> </w:t>
      </w:r>
      <w:r w:rsidR="002D1C2D" w:rsidRPr="002A2410">
        <w:rPr>
          <w:rFonts w:ascii="Times New Roman" w:hAnsi="Times New Roman" w:cs="Times New Roman"/>
        </w:rPr>
        <w:t>разі його ініціативи.</w:t>
      </w:r>
    </w:p>
    <w:p w14:paraId="7C3C1336" w14:textId="77777777" w:rsidR="00E13119" w:rsidRPr="002A2410" w:rsidRDefault="002D1C2D" w:rsidP="00C77CB9">
      <w:pPr>
        <w:ind w:firstLine="567"/>
        <w:jc w:val="both"/>
        <w:rPr>
          <w:rFonts w:ascii="Times New Roman" w:hAnsi="Times New Roman" w:cs="Times New Roman"/>
        </w:rPr>
      </w:pPr>
      <w:r w:rsidRPr="002A2410">
        <w:rPr>
          <w:rFonts w:ascii="Times New Roman" w:hAnsi="Times New Roman" w:cs="Times New Roman"/>
        </w:rPr>
        <w:t>До письмового звернення, а також у процесі підготовки громадських слухань - до дня їх проведення, можуть додаватися інформаці</w:t>
      </w:r>
      <w:r w:rsidR="00090857">
        <w:rPr>
          <w:rFonts w:ascii="Times New Roman" w:hAnsi="Times New Roman" w:cs="Times New Roman"/>
        </w:rPr>
        <w:t>йно-аналітичні матеріали та проє</w:t>
      </w:r>
      <w:r w:rsidRPr="002A2410">
        <w:rPr>
          <w:rFonts w:ascii="Times New Roman" w:hAnsi="Times New Roman" w:cs="Times New Roman"/>
        </w:rPr>
        <w:t>кти документів, що виносяться на слухання.</w:t>
      </w:r>
    </w:p>
    <w:p w14:paraId="27BA057D" w14:textId="77777777" w:rsidR="008C0A56" w:rsidRPr="002A2410" w:rsidRDefault="002D1C2D" w:rsidP="008C0A56">
      <w:pPr>
        <w:pStyle w:val="afa"/>
        <w:ind w:firstLine="567"/>
        <w:jc w:val="both"/>
        <w:rPr>
          <w:b w:val="0"/>
          <w:bCs w:val="0"/>
          <w:sz w:val="24"/>
        </w:rPr>
      </w:pPr>
      <w:r w:rsidRPr="002A2410">
        <w:rPr>
          <w:sz w:val="24"/>
        </w:rPr>
        <w:t>Стаття 9</w:t>
      </w:r>
      <w:r w:rsidR="00DF0BC2">
        <w:rPr>
          <w:sz w:val="24"/>
        </w:rPr>
        <w:t>7</w:t>
      </w:r>
      <w:r w:rsidRPr="002A2410">
        <w:rPr>
          <w:sz w:val="24"/>
        </w:rPr>
        <w:t xml:space="preserve">. </w:t>
      </w:r>
      <w:r w:rsidR="008C0A56" w:rsidRPr="002A2410">
        <w:rPr>
          <w:b w:val="0"/>
          <w:sz w:val="24"/>
        </w:rPr>
        <w:t>Протягом десяти робочих днів з моменту отримання належним чином оформленого звернення з ініціативою щодо проведення громадських слухань міський голова видає розпорядження про їх проведення.</w:t>
      </w:r>
    </w:p>
    <w:p w14:paraId="26716474" w14:textId="77777777" w:rsidR="008C0A56" w:rsidRPr="002A2410" w:rsidRDefault="008C0A56" w:rsidP="008C0A56">
      <w:pPr>
        <w:ind w:firstLine="567"/>
        <w:jc w:val="both"/>
        <w:rPr>
          <w:rFonts w:ascii="Times New Roman" w:hAnsi="Times New Roman"/>
        </w:rPr>
      </w:pPr>
      <w:r w:rsidRPr="002A2410">
        <w:rPr>
          <w:rFonts w:ascii="Times New Roman" w:hAnsi="Times New Roman"/>
        </w:rPr>
        <w:t>У розпорядженні зазначається наступне:</w:t>
      </w:r>
    </w:p>
    <w:p w14:paraId="67277A06" w14:textId="77777777" w:rsidR="008C0A56" w:rsidRPr="002A2410" w:rsidRDefault="008C0A56" w:rsidP="008C0A56">
      <w:pPr>
        <w:ind w:firstLine="567"/>
        <w:jc w:val="both"/>
        <w:rPr>
          <w:rFonts w:ascii="Times New Roman" w:hAnsi="Times New Roman"/>
        </w:rPr>
      </w:pPr>
      <w:r w:rsidRPr="002A2410">
        <w:rPr>
          <w:rFonts w:ascii="Times New Roman" w:hAnsi="Times New Roman"/>
        </w:rPr>
        <w:t>- предмет громадських слухань;</w:t>
      </w:r>
    </w:p>
    <w:p w14:paraId="708127BF" w14:textId="77777777" w:rsidR="008C0A56" w:rsidRPr="002A2410" w:rsidRDefault="008C0A56" w:rsidP="008C0A56">
      <w:pPr>
        <w:ind w:firstLine="567"/>
        <w:jc w:val="both"/>
        <w:rPr>
          <w:rFonts w:ascii="Times New Roman" w:hAnsi="Times New Roman"/>
        </w:rPr>
      </w:pPr>
      <w:r w:rsidRPr="002A2410">
        <w:rPr>
          <w:rFonts w:ascii="Times New Roman" w:hAnsi="Times New Roman"/>
        </w:rPr>
        <w:t>- дата, час, місце їх проведення;</w:t>
      </w:r>
    </w:p>
    <w:p w14:paraId="25DEB5FC" w14:textId="77777777" w:rsidR="008C0A56" w:rsidRPr="002A2410" w:rsidRDefault="008C0A56" w:rsidP="008C0A56">
      <w:pPr>
        <w:ind w:firstLine="567"/>
        <w:jc w:val="both"/>
        <w:rPr>
          <w:rFonts w:ascii="Times New Roman" w:hAnsi="Times New Roman"/>
        </w:rPr>
      </w:pPr>
      <w:r w:rsidRPr="002A2410">
        <w:rPr>
          <w:rFonts w:ascii="Times New Roman" w:hAnsi="Times New Roman"/>
        </w:rPr>
        <w:t>- ініціатор громадських слухань;</w:t>
      </w:r>
    </w:p>
    <w:p w14:paraId="6BF85817" w14:textId="77777777" w:rsidR="008C0A56" w:rsidRPr="002A2410" w:rsidRDefault="008C0A56" w:rsidP="008C0A56">
      <w:pPr>
        <w:ind w:firstLine="567"/>
        <w:jc w:val="both"/>
        <w:rPr>
          <w:rFonts w:ascii="Times New Roman" w:hAnsi="Times New Roman"/>
        </w:rPr>
      </w:pPr>
      <w:r w:rsidRPr="002A2410">
        <w:rPr>
          <w:rFonts w:ascii="Times New Roman" w:hAnsi="Times New Roman"/>
        </w:rPr>
        <w:t>- посадові особи органів місцевого самоврядування, відповідальні за своєчасну і якісну підготовку громадських слухань;</w:t>
      </w:r>
    </w:p>
    <w:p w14:paraId="31585880" w14:textId="77777777" w:rsidR="008C0A56" w:rsidRPr="002A2410" w:rsidRDefault="008C0A56" w:rsidP="008C0A56">
      <w:pPr>
        <w:ind w:firstLine="567"/>
        <w:jc w:val="both"/>
        <w:rPr>
          <w:rFonts w:ascii="Times New Roman" w:hAnsi="Times New Roman"/>
        </w:rPr>
      </w:pPr>
      <w:r w:rsidRPr="002A2410">
        <w:rPr>
          <w:rFonts w:ascii="Times New Roman" w:hAnsi="Times New Roman"/>
        </w:rPr>
        <w:t>- представники міської ради та її виконавчих органів, керівники комунальних підприємств, установ і організацій, які мають взяти участь у громадських слуханнях;</w:t>
      </w:r>
    </w:p>
    <w:p w14:paraId="254800F1" w14:textId="77777777" w:rsidR="008C0A56" w:rsidRPr="002A2410" w:rsidRDefault="008C0A56" w:rsidP="008C0A56">
      <w:pPr>
        <w:ind w:firstLine="567"/>
        <w:jc w:val="both"/>
        <w:rPr>
          <w:rFonts w:ascii="Times New Roman" w:hAnsi="Times New Roman"/>
        </w:rPr>
      </w:pPr>
      <w:r w:rsidRPr="002A2410">
        <w:rPr>
          <w:rFonts w:ascii="Times New Roman" w:hAnsi="Times New Roman"/>
        </w:rPr>
        <w:t>- особи, що запрошуються на слухання;</w:t>
      </w:r>
    </w:p>
    <w:p w14:paraId="5658DA3E" w14:textId="77777777" w:rsidR="008C0A56" w:rsidRPr="002A2410" w:rsidRDefault="008C0A56" w:rsidP="008C0A56">
      <w:pPr>
        <w:ind w:firstLine="567"/>
        <w:jc w:val="both"/>
        <w:rPr>
          <w:rFonts w:ascii="Times New Roman" w:hAnsi="Times New Roman"/>
        </w:rPr>
      </w:pPr>
      <w:r w:rsidRPr="002A2410">
        <w:rPr>
          <w:rFonts w:ascii="Times New Roman" w:hAnsi="Times New Roman"/>
        </w:rPr>
        <w:t>- заходи з підготовки слухань, календарний план їх виконання, про створення організаційного комітету та експертних груп (за потреби).</w:t>
      </w:r>
    </w:p>
    <w:p w14:paraId="29B95B4F" w14:textId="77777777" w:rsidR="008C0A56" w:rsidRPr="002A2410" w:rsidRDefault="008C0A56" w:rsidP="008C0A56">
      <w:pPr>
        <w:ind w:firstLine="567"/>
        <w:jc w:val="both"/>
        <w:rPr>
          <w:rFonts w:ascii="Times New Roman" w:hAnsi="Times New Roman" w:cs="Times New Roman"/>
        </w:rPr>
      </w:pPr>
      <w:r w:rsidRPr="002A2410">
        <w:rPr>
          <w:rFonts w:ascii="Times New Roman" w:hAnsi="Times New Roman" w:cs="Times New Roman"/>
        </w:rPr>
        <w:t>Громадські слухання призначаються, як правило, на неробочий день</w:t>
      </w:r>
      <w:r w:rsidR="002C425A">
        <w:rPr>
          <w:rFonts w:ascii="Times New Roman" w:hAnsi="Times New Roman" w:cs="Times New Roman"/>
        </w:rPr>
        <w:t>,</w:t>
      </w:r>
      <w:r w:rsidRPr="002A2410">
        <w:rPr>
          <w:rFonts w:ascii="Times New Roman" w:hAnsi="Times New Roman" w:cs="Times New Roman"/>
        </w:rPr>
        <w:t xml:space="preserve"> або неробочий час у достатньому за кількістю місць приміщенні.</w:t>
      </w:r>
    </w:p>
    <w:p w14:paraId="46F0B6EC" w14:textId="77777777" w:rsidR="008C0A56" w:rsidRPr="002A2410" w:rsidRDefault="002D1C2D" w:rsidP="008C0A56">
      <w:pPr>
        <w:ind w:firstLine="567"/>
        <w:jc w:val="both"/>
        <w:rPr>
          <w:rFonts w:ascii="Times New Roman" w:hAnsi="Times New Roman" w:cs="Times New Roman"/>
        </w:rPr>
      </w:pPr>
      <w:r w:rsidRPr="002A2410">
        <w:rPr>
          <w:rFonts w:ascii="Times New Roman" w:hAnsi="Times New Roman" w:cs="Times New Roman"/>
          <w:b/>
        </w:rPr>
        <w:t>Стаття 9</w:t>
      </w:r>
      <w:r w:rsidR="00DF0BC2">
        <w:rPr>
          <w:rFonts w:ascii="Times New Roman" w:hAnsi="Times New Roman" w:cs="Times New Roman"/>
          <w:b/>
        </w:rPr>
        <w:t>8</w:t>
      </w:r>
      <w:r w:rsidRPr="002A2410">
        <w:rPr>
          <w:rFonts w:ascii="Times New Roman" w:hAnsi="Times New Roman" w:cs="Times New Roman"/>
          <w:b/>
        </w:rPr>
        <w:t>.</w:t>
      </w:r>
      <w:r w:rsidRPr="002A2410">
        <w:rPr>
          <w:rFonts w:ascii="Times New Roman" w:hAnsi="Times New Roman" w:cs="Times New Roman"/>
        </w:rPr>
        <w:t xml:space="preserve"> </w:t>
      </w:r>
      <w:r w:rsidR="008C0A56" w:rsidRPr="002A2410">
        <w:rPr>
          <w:rFonts w:ascii="Times New Roman" w:hAnsi="Times New Roman" w:cs="Times New Roman"/>
        </w:rPr>
        <w:t>Розпорядження не видається, а письмове звернення з ініціативою щодо проведення громадських слухань повертається ініціатору тільки у таких випадках:</w:t>
      </w:r>
    </w:p>
    <w:p w14:paraId="1BA651AE" w14:textId="77777777" w:rsidR="008C0A56" w:rsidRPr="002A2410" w:rsidRDefault="008C0A56" w:rsidP="008C0A56">
      <w:pPr>
        <w:ind w:firstLine="567"/>
        <w:jc w:val="both"/>
        <w:rPr>
          <w:rFonts w:ascii="Times New Roman" w:hAnsi="Times New Roman" w:cs="Times New Roman"/>
        </w:rPr>
      </w:pPr>
      <w:r w:rsidRPr="002A2410">
        <w:rPr>
          <w:rFonts w:ascii="Times New Roman" w:hAnsi="Times New Roman" w:cs="Times New Roman"/>
        </w:rPr>
        <w:t>- запропонований предмет громадських слухань не належить до відання місцевого самоврядування;</w:t>
      </w:r>
    </w:p>
    <w:p w14:paraId="569840CC" w14:textId="77777777" w:rsidR="002D1C2D" w:rsidRPr="002A2410" w:rsidRDefault="008C0A56" w:rsidP="008C0A56">
      <w:pPr>
        <w:ind w:firstLine="567"/>
        <w:jc w:val="both"/>
        <w:rPr>
          <w:rFonts w:ascii="Times New Roman" w:hAnsi="Times New Roman" w:cs="Times New Roman"/>
        </w:rPr>
      </w:pPr>
      <w:r w:rsidRPr="002A2410">
        <w:rPr>
          <w:rFonts w:ascii="Times New Roman" w:hAnsi="Times New Roman" w:cs="Times New Roman"/>
        </w:rPr>
        <w:t>- звернувся суб’єкт, який цим Статутом не наділений правом звертатися з ініціативою щодо проведення громадських слухань</w:t>
      </w:r>
      <w:r w:rsidR="002D1C2D" w:rsidRPr="002A2410">
        <w:rPr>
          <w:rFonts w:ascii="Times New Roman" w:hAnsi="Times New Roman" w:cs="Times New Roman"/>
        </w:rPr>
        <w:t>.</w:t>
      </w:r>
    </w:p>
    <w:p w14:paraId="29FAC1FB" w14:textId="77777777" w:rsidR="004027DF" w:rsidRPr="002A2410" w:rsidRDefault="002D1C2D" w:rsidP="00223C9D">
      <w:pPr>
        <w:ind w:firstLine="567"/>
        <w:jc w:val="both"/>
        <w:rPr>
          <w:rFonts w:ascii="Times New Roman" w:hAnsi="Times New Roman" w:cs="Times New Roman"/>
          <w:b/>
        </w:rPr>
      </w:pPr>
      <w:r w:rsidRPr="002A2410">
        <w:rPr>
          <w:rFonts w:ascii="Times New Roman" w:hAnsi="Times New Roman" w:cs="Times New Roman"/>
          <w:b/>
        </w:rPr>
        <w:t>Стаття 9</w:t>
      </w:r>
      <w:r w:rsidR="00DF0BC2">
        <w:rPr>
          <w:rFonts w:ascii="Times New Roman" w:hAnsi="Times New Roman" w:cs="Times New Roman"/>
          <w:b/>
        </w:rPr>
        <w:t>9</w:t>
      </w:r>
      <w:r w:rsidRPr="002A2410">
        <w:rPr>
          <w:rFonts w:ascii="Times New Roman" w:hAnsi="Times New Roman" w:cs="Times New Roman"/>
        </w:rPr>
        <w:t xml:space="preserve">. </w:t>
      </w:r>
      <w:r w:rsidR="004027DF" w:rsidRPr="002A2410">
        <w:rPr>
          <w:rFonts w:ascii="Times New Roman" w:hAnsi="Times New Roman" w:cs="Times New Roman"/>
        </w:rPr>
        <w:t>Розпорядження міського голови про проведення громадських слухань не пізніше, ніж за 7 робочих днів до їх проведення, із зазначенням часу скликання, місця проведення, питань, які передбачається внести на їх обговорення, доводиться до відома громадян, які проживають на відповідній території громади, шляхом оприлюднення на офіційному веб-сайті міської ради та поширюється будь-якими іншими доступними способами з метою ознайомлення з ними якомога більшої частини громадян.</w:t>
      </w:r>
    </w:p>
    <w:p w14:paraId="13F074EE" w14:textId="77777777" w:rsidR="004027DF" w:rsidRPr="002A2410" w:rsidRDefault="002D1C2D" w:rsidP="00D47DFF">
      <w:pPr>
        <w:ind w:firstLine="567"/>
        <w:jc w:val="both"/>
        <w:rPr>
          <w:rFonts w:ascii="Times New Roman" w:hAnsi="Times New Roman"/>
        </w:rPr>
      </w:pPr>
      <w:r w:rsidRPr="002A2410">
        <w:rPr>
          <w:rFonts w:ascii="Times New Roman" w:hAnsi="Times New Roman" w:cs="Times New Roman"/>
          <w:b/>
        </w:rPr>
        <w:t xml:space="preserve">Стаття </w:t>
      </w:r>
      <w:r w:rsidR="00DF0BC2">
        <w:rPr>
          <w:rFonts w:ascii="Times New Roman" w:hAnsi="Times New Roman" w:cs="Times New Roman"/>
          <w:b/>
        </w:rPr>
        <w:t>100</w:t>
      </w:r>
      <w:r w:rsidRPr="002A2410">
        <w:rPr>
          <w:rFonts w:ascii="Times New Roman" w:hAnsi="Times New Roman" w:cs="Times New Roman"/>
          <w:b/>
        </w:rPr>
        <w:t>.</w:t>
      </w:r>
      <w:r w:rsidRPr="002A2410">
        <w:rPr>
          <w:rFonts w:ascii="Times New Roman" w:hAnsi="Times New Roman" w:cs="Times New Roman"/>
        </w:rPr>
        <w:t xml:space="preserve"> </w:t>
      </w:r>
      <w:r w:rsidR="00AB2F74" w:rsidRPr="002A2410">
        <w:rPr>
          <w:rFonts w:ascii="Times New Roman" w:hAnsi="Times New Roman"/>
        </w:rPr>
        <w:t xml:space="preserve">Якщо протягом </w:t>
      </w:r>
      <w:r w:rsidR="004027DF" w:rsidRPr="002A2410">
        <w:rPr>
          <w:rFonts w:ascii="Times New Roman" w:hAnsi="Times New Roman"/>
        </w:rPr>
        <w:t>десяти робочих днів з моменту отримання міською радою належним чином оформленого письмового звернення з ініціативою щодо проведення громадських слухань не прийнято відповідного розпорядження про їх проведення, громадські слу</w:t>
      </w:r>
      <w:r w:rsidR="00090857">
        <w:rPr>
          <w:rFonts w:ascii="Times New Roman" w:hAnsi="Times New Roman"/>
        </w:rPr>
        <w:t>хання проводяться за принципом «мовчазної згоди»</w:t>
      </w:r>
      <w:r w:rsidR="004027DF" w:rsidRPr="002A2410">
        <w:rPr>
          <w:rFonts w:ascii="Times New Roman" w:hAnsi="Times New Roman"/>
        </w:rPr>
        <w:t xml:space="preserve">. </w:t>
      </w:r>
    </w:p>
    <w:p w14:paraId="0AC29186" w14:textId="77777777" w:rsidR="004027DF" w:rsidRPr="002A2410" w:rsidRDefault="004027DF" w:rsidP="00D82CB3">
      <w:pPr>
        <w:ind w:firstLine="567"/>
        <w:jc w:val="both"/>
        <w:rPr>
          <w:rFonts w:ascii="Times New Roman" w:hAnsi="Times New Roman"/>
        </w:rPr>
      </w:pPr>
      <w:r w:rsidRPr="002A2410">
        <w:rPr>
          <w:rFonts w:ascii="Times New Roman" w:hAnsi="Times New Roman"/>
        </w:rPr>
        <w:t xml:space="preserve">Ініціатор сам визначає дату, місце та час проведення громадських слухань, здійснює необхідні підготовчі дії, про що повідомляє міського голову та інших запрошених осіб не пізніше, ніж </w:t>
      </w:r>
      <w:r w:rsidR="002C425A">
        <w:rPr>
          <w:rFonts w:ascii="Times New Roman" w:hAnsi="Times New Roman"/>
        </w:rPr>
        <w:t xml:space="preserve">за </w:t>
      </w:r>
      <w:r w:rsidRPr="002A2410">
        <w:rPr>
          <w:rFonts w:ascii="Times New Roman" w:hAnsi="Times New Roman"/>
        </w:rPr>
        <w:t xml:space="preserve">три дні до їх проведення. </w:t>
      </w:r>
    </w:p>
    <w:p w14:paraId="65558AF5" w14:textId="77777777" w:rsidR="004027DF" w:rsidRPr="002A2410" w:rsidRDefault="004027DF" w:rsidP="004027DF">
      <w:pPr>
        <w:ind w:firstLine="567"/>
        <w:jc w:val="both"/>
        <w:rPr>
          <w:rFonts w:ascii="Times New Roman" w:hAnsi="Times New Roman"/>
        </w:rPr>
      </w:pPr>
      <w:r w:rsidRPr="002A2410">
        <w:rPr>
          <w:rFonts w:ascii="Times New Roman" w:hAnsi="Times New Roman"/>
        </w:rPr>
        <w:t>У такому випадку громадські слухання проводяться з дотриманням вимог цього Статуту.</w:t>
      </w:r>
    </w:p>
    <w:p w14:paraId="1DC0CB92" w14:textId="77777777" w:rsidR="002D1C2D" w:rsidRPr="002A2410" w:rsidRDefault="002D1C2D" w:rsidP="004027DF">
      <w:pPr>
        <w:ind w:firstLine="567"/>
        <w:jc w:val="both"/>
        <w:rPr>
          <w:rFonts w:ascii="Times New Roman" w:hAnsi="Times New Roman"/>
        </w:rPr>
      </w:pPr>
      <w:r w:rsidRPr="002A2410">
        <w:rPr>
          <w:rFonts w:ascii="Times New Roman" w:hAnsi="Times New Roman" w:cs="Times New Roman"/>
          <w:b/>
        </w:rPr>
        <w:lastRenderedPageBreak/>
        <w:t xml:space="preserve">Стаття </w:t>
      </w:r>
      <w:r w:rsidR="00DF0BC2">
        <w:rPr>
          <w:rFonts w:ascii="Times New Roman" w:hAnsi="Times New Roman" w:cs="Times New Roman"/>
          <w:b/>
        </w:rPr>
        <w:t>101</w:t>
      </w:r>
      <w:r w:rsidRPr="002A2410">
        <w:rPr>
          <w:rFonts w:ascii="Times New Roman" w:hAnsi="Times New Roman" w:cs="Times New Roman"/>
          <w:b/>
        </w:rPr>
        <w:t>.</w:t>
      </w:r>
      <w:r w:rsidRPr="002A2410">
        <w:rPr>
          <w:rFonts w:ascii="Times New Roman" w:hAnsi="Times New Roman" w:cs="Times New Roman"/>
        </w:rPr>
        <w:t xml:space="preserve"> </w:t>
      </w:r>
      <w:r w:rsidR="009E1635" w:rsidRPr="002A2410">
        <w:rPr>
          <w:rFonts w:ascii="Times New Roman" w:hAnsi="Times New Roman"/>
        </w:rPr>
        <w:t>Приміщення для проведення громадських слухань забезпечує міська рада</w:t>
      </w:r>
    </w:p>
    <w:p w14:paraId="084E6F77" w14:textId="77777777" w:rsidR="002D1C2D" w:rsidRPr="002A2410" w:rsidRDefault="0028727F" w:rsidP="0028727F">
      <w:pPr>
        <w:ind w:firstLine="567"/>
        <w:jc w:val="both"/>
        <w:rPr>
          <w:rFonts w:ascii="Times New Roman" w:hAnsi="Times New Roman" w:cs="Times New Roman"/>
        </w:rPr>
      </w:pPr>
      <w:r w:rsidRPr="002A2410">
        <w:rPr>
          <w:rFonts w:ascii="Times New Roman" w:hAnsi="Times New Roman" w:cs="Times New Roman"/>
          <w:b/>
          <w:color w:val="auto"/>
        </w:rPr>
        <w:t xml:space="preserve">Стаття </w:t>
      </w:r>
      <w:r w:rsidR="00C77CB9" w:rsidRPr="002A2410">
        <w:rPr>
          <w:rFonts w:ascii="Times New Roman" w:hAnsi="Times New Roman" w:cs="Times New Roman"/>
          <w:b/>
          <w:color w:val="auto"/>
        </w:rPr>
        <w:t>10</w:t>
      </w:r>
      <w:r w:rsidR="00DF0BC2">
        <w:rPr>
          <w:rFonts w:ascii="Times New Roman" w:hAnsi="Times New Roman" w:cs="Times New Roman"/>
          <w:b/>
          <w:color w:val="auto"/>
        </w:rPr>
        <w:t>2</w:t>
      </w:r>
      <w:r w:rsidRPr="002A2410">
        <w:rPr>
          <w:rFonts w:ascii="Times New Roman" w:hAnsi="Times New Roman" w:cs="Times New Roman"/>
          <w:b/>
          <w:color w:val="auto"/>
        </w:rPr>
        <w:t>.</w:t>
      </w:r>
      <w:r w:rsidRPr="002A2410">
        <w:rPr>
          <w:rFonts w:ascii="Times New Roman" w:hAnsi="Times New Roman" w:cs="Times New Roman"/>
          <w:color w:val="auto"/>
        </w:rPr>
        <w:t xml:space="preserve"> </w:t>
      </w:r>
      <w:r w:rsidRPr="002A2410">
        <w:rPr>
          <w:rStyle w:val="def"/>
          <w:rFonts w:ascii="Times New Roman" w:hAnsi="Times New Roman"/>
        </w:rPr>
        <w:t>Відсутність на гр</w:t>
      </w:r>
      <w:r w:rsidR="00090857">
        <w:rPr>
          <w:rStyle w:val="def"/>
          <w:rFonts w:ascii="Times New Roman" w:hAnsi="Times New Roman"/>
        </w:rPr>
        <w:t>омадських слуханнях авторів проє</w:t>
      </w:r>
      <w:r w:rsidRPr="002A2410">
        <w:rPr>
          <w:rStyle w:val="def"/>
          <w:rFonts w:ascii="Times New Roman" w:hAnsi="Times New Roman"/>
        </w:rPr>
        <w:t>ктів документів (актів), які виносяться на громадські слухання, представників міської ради та її виконавчих органів, керівників комунальних підприємств, установ і організацій, які визначені розпорядженням міського голови, не може бути підставою для скасування, перенесення громадських слухань чи визнання їх такими, що не відбулися.</w:t>
      </w:r>
    </w:p>
    <w:p w14:paraId="4416F063"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 xml:space="preserve">Стаття </w:t>
      </w:r>
      <w:r w:rsidR="00C77CB9" w:rsidRPr="002A2410">
        <w:rPr>
          <w:rFonts w:ascii="Times New Roman" w:hAnsi="Times New Roman" w:cs="Times New Roman"/>
          <w:b/>
        </w:rPr>
        <w:t>10</w:t>
      </w:r>
      <w:r w:rsidR="00DF0BC2">
        <w:rPr>
          <w:rFonts w:ascii="Times New Roman" w:hAnsi="Times New Roman" w:cs="Times New Roman"/>
          <w:b/>
        </w:rPr>
        <w:t>3</w:t>
      </w:r>
      <w:r w:rsidRPr="002A2410">
        <w:rPr>
          <w:rFonts w:ascii="Times New Roman" w:hAnsi="Times New Roman" w:cs="Times New Roman"/>
          <w:b/>
        </w:rPr>
        <w:t>.</w:t>
      </w:r>
      <w:r w:rsidRPr="002A2410">
        <w:rPr>
          <w:rFonts w:ascii="Times New Roman" w:hAnsi="Times New Roman" w:cs="Times New Roman"/>
        </w:rPr>
        <w:t xml:space="preserve"> До початку громадських слухань проводиться реєстрація учасників громадських слухань.</w:t>
      </w:r>
    </w:p>
    <w:p w14:paraId="3F10DCBB"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Для реєстрації особам необхідно пред’явити паспорт громадянина України або інший документ, що посвідчує особу. У списку учасників громадських слухань зазначаються прізвища, імена, по батькові учасників, дата їх народження, місце реєстрації, ставляться підписи зареєстрованих.</w:t>
      </w:r>
    </w:p>
    <w:p w14:paraId="04F0D8D0" w14:textId="77777777" w:rsidR="002D1C2D" w:rsidRPr="002A2410" w:rsidRDefault="00E204F0" w:rsidP="00223C9D">
      <w:pPr>
        <w:ind w:firstLine="567"/>
        <w:jc w:val="both"/>
        <w:rPr>
          <w:rFonts w:ascii="Times New Roman" w:hAnsi="Times New Roman" w:cs="Times New Roman"/>
        </w:rPr>
      </w:pPr>
      <w:r w:rsidRPr="002A2410">
        <w:rPr>
          <w:rFonts w:ascii="Times New Roman" w:hAnsi="Times New Roman" w:cs="Times New Roman"/>
        </w:rPr>
        <w:t xml:space="preserve">Зареєстровані </w:t>
      </w:r>
      <w:r w:rsidR="0092142E" w:rsidRPr="002A2410">
        <w:rPr>
          <w:rFonts w:ascii="Times New Roman" w:hAnsi="Times New Roman" w:cs="Times New Roman"/>
        </w:rPr>
        <w:t>жителі</w:t>
      </w:r>
      <w:r w:rsidR="00CA146A" w:rsidRPr="002A2410">
        <w:rPr>
          <w:rFonts w:ascii="Times New Roman" w:hAnsi="Times New Roman" w:cs="Times New Roman"/>
        </w:rPr>
        <w:t xml:space="preserve"> громади </w:t>
      </w:r>
      <w:r w:rsidR="002D1C2D" w:rsidRPr="002A2410">
        <w:rPr>
          <w:rFonts w:ascii="Times New Roman" w:hAnsi="Times New Roman" w:cs="Times New Roman"/>
        </w:rPr>
        <w:t>мають право голосу, під час реєстрації їм видають мандати для голосування.</w:t>
      </w:r>
    </w:p>
    <w:p w14:paraId="26BA661A"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Незареєстровані особи можуть брати участ</w:t>
      </w:r>
      <w:r w:rsidR="001B735D" w:rsidRPr="002A2410">
        <w:rPr>
          <w:rFonts w:ascii="Times New Roman" w:hAnsi="Times New Roman" w:cs="Times New Roman"/>
        </w:rPr>
        <w:t>ь</w:t>
      </w:r>
      <w:r w:rsidRPr="002A2410">
        <w:rPr>
          <w:rFonts w:ascii="Times New Roman" w:hAnsi="Times New Roman" w:cs="Times New Roman"/>
        </w:rPr>
        <w:t xml:space="preserve"> у громадських слуханнях тільки з правом дорадчого голосу.</w:t>
      </w:r>
    </w:p>
    <w:p w14:paraId="57EBB24F" w14:textId="77777777" w:rsidR="00740D4E" w:rsidRPr="002A2410" w:rsidRDefault="002D1C2D" w:rsidP="00740D4E">
      <w:pPr>
        <w:pStyle w:val="af"/>
        <w:shd w:val="clear" w:color="auto" w:fill="FFFFFF"/>
        <w:spacing w:before="0" w:beforeAutospacing="0" w:after="0" w:afterAutospacing="0"/>
        <w:ind w:firstLine="567"/>
        <w:jc w:val="both"/>
        <w:rPr>
          <w:rStyle w:val="def"/>
        </w:rPr>
      </w:pPr>
      <w:r w:rsidRPr="002A2410">
        <w:rPr>
          <w:b/>
        </w:rPr>
        <w:t>Стаття</w:t>
      </w:r>
      <w:r w:rsidR="00740D4E" w:rsidRPr="002A2410">
        <w:rPr>
          <w:b/>
        </w:rPr>
        <w:t xml:space="preserve"> </w:t>
      </w:r>
      <w:r w:rsidR="00C77CB9" w:rsidRPr="002A2410">
        <w:rPr>
          <w:b/>
        </w:rPr>
        <w:t>10</w:t>
      </w:r>
      <w:r w:rsidR="00DF0BC2">
        <w:rPr>
          <w:b/>
        </w:rPr>
        <w:t>4</w:t>
      </w:r>
      <w:r w:rsidRPr="002A2410">
        <w:rPr>
          <w:b/>
        </w:rPr>
        <w:t>.</w:t>
      </w:r>
      <w:r w:rsidRPr="002A2410">
        <w:t xml:space="preserve"> </w:t>
      </w:r>
      <w:r w:rsidR="00740D4E" w:rsidRPr="002A2410">
        <w:rPr>
          <w:rStyle w:val="def"/>
        </w:rPr>
        <w:t>Громадські слухання, ініційовані міським головою, міською радою відкриває і веде міський голова або його заступник.</w:t>
      </w:r>
    </w:p>
    <w:p w14:paraId="082469C1" w14:textId="77777777" w:rsidR="00227E13" w:rsidRPr="002A2410" w:rsidRDefault="00740D4E" w:rsidP="00D960B9">
      <w:pPr>
        <w:ind w:firstLine="567"/>
        <w:jc w:val="both"/>
        <w:rPr>
          <w:rStyle w:val="def"/>
          <w:rFonts w:ascii="Times New Roman" w:hAnsi="Times New Roman"/>
        </w:rPr>
      </w:pPr>
      <w:r w:rsidRPr="002A2410">
        <w:rPr>
          <w:rStyle w:val="def"/>
          <w:rFonts w:ascii="Times New Roman" w:hAnsi="Times New Roman"/>
        </w:rPr>
        <w:t xml:space="preserve">Громадські слухання, ініційовані громадською радою при виконавчому комітеті міської ради; органом самоорганізації населення, громадськими об’єднаннями громадян, об’єднаннями співвласників багатоквартирних будинків відкриває і веде </w:t>
      </w:r>
      <w:r w:rsidR="00D960B9" w:rsidRPr="002A2410">
        <w:rPr>
          <w:rStyle w:val="def"/>
          <w:rFonts w:ascii="Times New Roman" w:hAnsi="Times New Roman"/>
        </w:rPr>
        <w:t>їх керівник або його заступник.</w:t>
      </w:r>
    </w:p>
    <w:p w14:paraId="77F9B78C" w14:textId="77777777" w:rsidR="00725098" w:rsidRPr="002A2410" w:rsidRDefault="00740D4E" w:rsidP="00D960B9">
      <w:pPr>
        <w:ind w:firstLine="567"/>
        <w:jc w:val="both"/>
        <w:rPr>
          <w:rFonts w:ascii="Times New Roman" w:hAnsi="Times New Roman" w:cs="Times New Roman"/>
        </w:rPr>
      </w:pPr>
      <w:r w:rsidRPr="002A2410">
        <w:rPr>
          <w:rStyle w:val="def"/>
          <w:rFonts w:ascii="Times New Roman" w:hAnsi="Times New Roman"/>
        </w:rPr>
        <w:t xml:space="preserve">Громадські слухання, ініційовані </w:t>
      </w:r>
      <w:r w:rsidR="005E5461">
        <w:rPr>
          <w:rStyle w:val="def"/>
          <w:rFonts w:ascii="Times New Roman" w:hAnsi="Times New Roman"/>
        </w:rPr>
        <w:t>членами</w:t>
      </w:r>
      <w:r w:rsidRPr="002A2410">
        <w:rPr>
          <w:rStyle w:val="def"/>
          <w:rFonts w:ascii="Times New Roman" w:hAnsi="Times New Roman"/>
        </w:rPr>
        <w:t xml:space="preserve"> територіальної громади, відкриває і веде один із їх представників.</w:t>
      </w:r>
    </w:p>
    <w:p w14:paraId="42037D08"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 xml:space="preserve">Стаття </w:t>
      </w:r>
      <w:r w:rsidR="00740D4E" w:rsidRPr="002A2410">
        <w:rPr>
          <w:rFonts w:ascii="Times New Roman" w:hAnsi="Times New Roman" w:cs="Times New Roman"/>
          <w:b/>
        </w:rPr>
        <w:t>10</w:t>
      </w:r>
      <w:r w:rsidR="00DF0BC2">
        <w:rPr>
          <w:rFonts w:ascii="Times New Roman" w:hAnsi="Times New Roman" w:cs="Times New Roman"/>
          <w:b/>
        </w:rPr>
        <w:t>5</w:t>
      </w:r>
      <w:r w:rsidRPr="002A2410">
        <w:rPr>
          <w:rFonts w:ascii="Times New Roman" w:hAnsi="Times New Roman" w:cs="Times New Roman"/>
          <w:b/>
        </w:rPr>
        <w:t>.</w:t>
      </w:r>
      <w:r w:rsidRPr="002A2410">
        <w:rPr>
          <w:rFonts w:ascii="Times New Roman" w:hAnsi="Times New Roman" w:cs="Times New Roman"/>
        </w:rPr>
        <w:t xml:space="preserve"> Результати громадських слухань оформлюються протоколом. Для ведення протоколу громадських слухань обирається секретар слухань.</w:t>
      </w:r>
    </w:p>
    <w:p w14:paraId="1AE06976"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Для ведення громадських слухань може обиратися президія та лічильна комісія. Порядок денний і порядок роботи затверджуються на громадських слуханнях.</w:t>
      </w:r>
    </w:p>
    <w:p w14:paraId="2E3A8745" w14:textId="77777777" w:rsidR="007D04EC" w:rsidRPr="002A2410" w:rsidRDefault="002D1C2D" w:rsidP="007D04EC">
      <w:pPr>
        <w:ind w:firstLine="567"/>
        <w:jc w:val="both"/>
        <w:rPr>
          <w:rStyle w:val="def"/>
          <w:rFonts w:ascii="Times New Roman" w:hAnsi="Times New Roman"/>
        </w:rPr>
      </w:pPr>
      <w:r w:rsidRPr="002A2410">
        <w:rPr>
          <w:rFonts w:ascii="Times New Roman" w:hAnsi="Times New Roman" w:cs="Times New Roman"/>
          <w:b/>
        </w:rPr>
        <w:t xml:space="preserve">Стаття </w:t>
      </w:r>
      <w:r w:rsidR="007D04EC" w:rsidRPr="002A2410">
        <w:rPr>
          <w:rFonts w:ascii="Times New Roman" w:hAnsi="Times New Roman" w:cs="Times New Roman"/>
          <w:b/>
        </w:rPr>
        <w:t>10</w:t>
      </w:r>
      <w:r w:rsidR="00DF0BC2">
        <w:rPr>
          <w:rFonts w:ascii="Times New Roman" w:hAnsi="Times New Roman" w:cs="Times New Roman"/>
          <w:b/>
        </w:rPr>
        <w:t>6</w:t>
      </w:r>
      <w:r w:rsidRPr="002A2410">
        <w:rPr>
          <w:rFonts w:ascii="Times New Roman" w:hAnsi="Times New Roman" w:cs="Times New Roman"/>
          <w:b/>
        </w:rPr>
        <w:t>.</w:t>
      </w:r>
      <w:r w:rsidRPr="002A2410">
        <w:rPr>
          <w:rFonts w:ascii="Times New Roman" w:hAnsi="Times New Roman" w:cs="Times New Roman"/>
        </w:rPr>
        <w:t xml:space="preserve"> </w:t>
      </w:r>
      <w:r w:rsidR="007D04EC" w:rsidRPr="002A2410">
        <w:rPr>
          <w:rStyle w:val="def"/>
          <w:rFonts w:ascii="Times New Roman" w:hAnsi="Times New Roman"/>
        </w:rPr>
        <w:t xml:space="preserve">З розглянутих питань громадські слухання приймають рішення. </w:t>
      </w:r>
    </w:p>
    <w:p w14:paraId="16642CC6" w14:textId="77777777" w:rsidR="007D04EC" w:rsidRPr="002A2410" w:rsidRDefault="007D04EC" w:rsidP="007D04EC">
      <w:pPr>
        <w:ind w:firstLine="720"/>
        <w:jc w:val="both"/>
        <w:rPr>
          <w:rStyle w:val="def"/>
          <w:rFonts w:ascii="Times New Roman" w:hAnsi="Times New Roman"/>
        </w:rPr>
      </w:pPr>
      <w:r w:rsidRPr="002A2410">
        <w:rPr>
          <w:rStyle w:val="def"/>
          <w:rFonts w:ascii="Times New Roman" w:hAnsi="Times New Roman"/>
        </w:rPr>
        <w:t>Рішення громадських слухань приймаються відкритим або таємним голосуванням простою більшістю голосів громадян, які присутні на громадських слуханнях.</w:t>
      </w:r>
    </w:p>
    <w:p w14:paraId="1C165F14" w14:textId="77777777" w:rsidR="007D04EC" w:rsidRPr="002A2410" w:rsidRDefault="007D04EC" w:rsidP="007D04EC">
      <w:pPr>
        <w:ind w:firstLine="720"/>
        <w:jc w:val="both"/>
        <w:rPr>
          <w:rStyle w:val="def"/>
          <w:rFonts w:ascii="Times New Roman" w:hAnsi="Times New Roman"/>
        </w:rPr>
      </w:pPr>
      <w:r w:rsidRPr="002A2410">
        <w:rPr>
          <w:rStyle w:val="def"/>
          <w:rFonts w:ascii="Times New Roman" w:hAnsi="Times New Roman"/>
        </w:rPr>
        <w:t>У випадку, коли на громадських слуханнях розглядається більше одного питання або вноситься під час обговорення більше однієї пропозиції, голосування проводиться окремо по кожному питанню або пропозиції.</w:t>
      </w:r>
    </w:p>
    <w:p w14:paraId="214A501E" w14:textId="77777777" w:rsidR="007D04EC" w:rsidRPr="002A2410" w:rsidRDefault="007D04EC" w:rsidP="007D04EC">
      <w:pPr>
        <w:ind w:firstLine="720"/>
        <w:jc w:val="both"/>
        <w:rPr>
          <w:rStyle w:val="def"/>
          <w:rFonts w:ascii="Times New Roman" w:hAnsi="Times New Roman"/>
        </w:rPr>
      </w:pPr>
      <w:r w:rsidRPr="002A2410">
        <w:rPr>
          <w:rStyle w:val="def"/>
          <w:rFonts w:ascii="Times New Roman" w:hAnsi="Times New Roman"/>
        </w:rPr>
        <w:t xml:space="preserve">Рішення громадських слухань підписуються головою та секретарем </w:t>
      </w:r>
      <w:r w:rsidR="005E5461">
        <w:rPr>
          <w:rStyle w:val="def"/>
          <w:rFonts w:ascii="Times New Roman" w:hAnsi="Times New Roman"/>
        </w:rPr>
        <w:t>слухань</w:t>
      </w:r>
      <w:r w:rsidRPr="002A2410">
        <w:rPr>
          <w:rStyle w:val="def"/>
          <w:rFonts w:ascii="Times New Roman" w:hAnsi="Times New Roman"/>
        </w:rPr>
        <w:t xml:space="preserve">. </w:t>
      </w:r>
    </w:p>
    <w:p w14:paraId="3AF05E2C" w14:textId="77777777" w:rsidR="007D04EC" w:rsidRPr="002A2410" w:rsidRDefault="007D04EC" w:rsidP="007D04EC">
      <w:pPr>
        <w:ind w:firstLine="720"/>
        <w:jc w:val="both"/>
        <w:rPr>
          <w:rStyle w:val="def"/>
          <w:rFonts w:ascii="Times New Roman" w:hAnsi="Times New Roman"/>
        </w:rPr>
      </w:pPr>
      <w:r w:rsidRPr="002A2410">
        <w:rPr>
          <w:rStyle w:val="def"/>
          <w:rFonts w:ascii="Times New Roman" w:hAnsi="Times New Roman"/>
        </w:rPr>
        <w:t xml:space="preserve">За результатами громадських слухань та ухвалених на них рішень складається протокол у двох примірниках. </w:t>
      </w:r>
    </w:p>
    <w:p w14:paraId="32599E91" w14:textId="77777777" w:rsidR="007D04EC" w:rsidRPr="002A2410" w:rsidRDefault="007D04EC" w:rsidP="007D04EC">
      <w:pPr>
        <w:ind w:firstLine="720"/>
        <w:jc w:val="both"/>
        <w:rPr>
          <w:rStyle w:val="def"/>
          <w:rFonts w:ascii="Times New Roman" w:hAnsi="Times New Roman"/>
        </w:rPr>
      </w:pPr>
      <w:r w:rsidRPr="002A2410">
        <w:rPr>
          <w:rStyle w:val="def"/>
          <w:rFonts w:ascii="Times New Roman" w:hAnsi="Times New Roman"/>
        </w:rPr>
        <w:t>У протоколі громадських слухань зазначається наступна інформація:</w:t>
      </w:r>
    </w:p>
    <w:p w14:paraId="3324FFB0" w14:textId="77777777" w:rsidR="007D04EC" w:rsidRPr="002A2410" w:rsidRDefault="007D04EC" w:rsidP="007D04EC">
      <w:pPr>
        <w:ind w:firstLine="720"/>
        <w:jc w:val="both"/>
        <w:rPr>
          <w:rStyle w:val="def"/>
          <w:rFonts w:ascii="Times New Roman" w:hAnsi="Times New Roman"/>
        </w:rPr>
      </w:pPr>
      <w:r w:rsidRPr="002A2410">
        <w:rPr>
          <w:rStyle w:val="def"/>
          <w:rFonts w:ascii="Times New Roman" w:hAnsi="Times New Roman"/>
        </w:rPr>
        <w:t>- дата, час та місце проведення;</w:t>
      </w:r>
    </w:p>
    <w:p w14:paraId="2D71C2B4" w14:textId="77777777" w:rsidR="007D04EC" w:rsidRPr="002A2410" w:rsidRDefault="007D04EC" w:rsidP="007D04EC">
      <w:pPr>
        <w:ind w:firstLine="720"/>
        <w:jc w:val="both"/>
        <w:rPr>
          <w:rStyle w:val="def"/>
          <w:rFonts w:ascii="Times New Roman" w:hAnsi="Times New Roman"/>
        </w:rPr>
      </w:pPr>
      <w:r w:rsidRPr="002A2410">
        <w:rPr>
          <w:rStyle w:val="def"/>
          <w:rFonts w:ascii="Times New Roman" w:hAnsi="Times New Roman"/>
        </w:rPr>
        <w:t>- кількість учасників, у тому числі з правом дорадчого голосу;</w:t>
      </w:r>
    </w:p>
    <w:p w14:paraId="00473CF9" w14:textId="77777777" w:rsidR="007D04EC" w:rsidRPr="002A2410" w:rsidRDefault="007D04EC" w:rsidP="007D04EC">
      <w:pPr>
        <w:ind w:firstLine="720"/>
        <w:jc w:val="both"/>
        <w:rPr>
          <w:rStyle w:val="def"/>
          <w:rFonts w:ascii="Times New Roman" w:hAnsi="Times New Roman"/>
        </w:rPr>
      </w:pPr>
      <w:r w:rsidRPr="002A2410">
        <w:rPr>
          <w:rStyle w:val="def"/>
          <w:rFonts w:ascii="Times New Roman" w:hAnsi="Times New Roman"/>
        </w:rPr>
        <w:t>- порядок денний;</w:t>
      </w:r>
    </w:p>
    <w:p w14:paraId="47FADE2B" w14:textId="77777777" w:rsidR="007D04EC" w:rsidRPr="002A2410" w:rsidRDefault="007D04EC" w:rsidP="007D04EC">
      <w:pPr>
        <w:ind w:firstLine="720"/>
        <w:jc w:val="both"/>
        <w:rPr>
          <w:rStyle w:val="def"/>
          <w:rFonts w:ascii="Times New Roman" w:hAnsi="Times New Roman"/>
        </w:rPr>
      </w:pPr>
      <w:r w:rsidRPr="002A2410">
        <w:rPr>
          <w:rStyle w:val="def"/>
          <w:rFonts w:ascii="Times New Roman" w:hAnsi="Times New Roman"/>
        </w:rPr>
        <w:t>- виклад перебігу обговорення кожного питання та кожної пропозиції, висловленої під час громадських слухань, та результати розгляду питань порядку денного;</w:t>
      </w:r>
    </w:p>
    <w:p w14:paraId="7E29FCEC" w14:textId="77777777" w:rsidR="007D04EC" w:rsidRPr="002A2410" w:rsidRDefault="007D04EC" w:rsidP="007D04EC">
      <w:pPr>
        <w:ind w:firstLine="720"/>
        <w:jc w:val="both"/>
        <w:rPr>
          <w:rStyle w:val="def"/>
          <w:rFonts w:ascii="Times New Roman" w:hAnsi="Times New Roman"/>
        </w:rPr>
      </w:pPr>
      <w:r w:rsidRPr="002A2410">
        <w:rPr>
          <w:rStyle w:val="def"/>
          <w:rFonts w:ascii="Times New Roman" w:hAnsi="Times New Roman"/>
        </w:rPr>
        <w:t>- рішення прийняті за результатами обговорення питань порядку денного;</w:t>
      </w:r>
    </w:p>
    <w:p w14:paraId="2BD8E824" w14:textId="77777777" w:rsidR="007D04EC" w:rsidRPr="002A2410" w:rsidRDefault="007D04EC" w:rsidP="007D04EC">
      <w:pPr>
        <w:ind w:firstLine="720"/>
        <w:jc w:val="both"/>
        <w:rPr>
          <w:rStyle w:val="def"/>
          <w:rFonts w:ascii="Times New Roman" w:hAnsi="Times New Roman"/>
        </w:rPr>
      </w:pPr>
      <w:r w:rsidRPr="002A2410">
        <w:rPr>
          <w:rStyle w:val="def"/>
          <w:rFonts w:ascii="Times New Roman" w:hAnsi="Times New Roman"/>
        </w:rPr>
        <w:t>- результати голосування з кожного окремого питання і кожної пропозиції, висловленої під час громадських слухань, та інша інформація (за рішенням слухань).</w:t>
      </w:r>
    </w:p>
    <w:p w14:paraId="3B4E710A" w14:textId="77777777" w:rsidR="007D04EC" w:rsidRPr="002A2410" w:rsidRDefault="007D04EC" w:rsidP="007D04EC">
      <w:pPr>
        <w:ind w:firstLine="720"/>
        <w:jc w:val="both"/>
        <w:rPr>
          <w:rStyle w:val="def"/>
          <w:rFonts w:ascii="Times New Roman" w:hAnsi="Times New Roman"/>
        </w:rPr>
      </w:pPr>
      <w:r w:rsidRPr="002A2410">
        <w:rPr>
          <w:rStyle w:val="def"/>
          <w:rFonts w:ascii="Times New Roman" w:hAnsi="Times New Roman"/>
        </w:rPr>
        <w:t>До протоколу громадських слухань додаються матеріали реєстрації їх учасників.</w:t>
      </w:r>
    </w:p>
    <w:p w14:paraId="4B535CCE" w14:textId="77777777" w:rsidR="007D04EC" w:rsidRPr="002A2410" w:rsidRDefault="007D04EC" w:rsidP="007D04EC">
      <w:pPr>
        <w:ind w:firstLine="720"/>
        <w:jc w:val="both"/>
        <w:rPr>
          <w:rStyle w:val="def"/>
          <w:rFonts w:ascii="Times New Roman" w:hAnsi="Times New Roman"/>
        </w:rPr>
      </w:pPr>
      <w:r w:rsidRPr="002A2410">
        <w:rPr>
          <w:rStyle w:val="def"/>
          <w:rFonts w:ascii="Times New Roman" w:hAnsi="Times New Roman"/>
        </w:rPr>
        <w:t xml:space="preserve">Протокол громадських слухань підписується головою та секретарем не пізніше трьох днів після їх проведення та протягом наступного дня один примірник (з оригіналом списку громадян, які були присутні на слуханнях), передається до органу місцевого самоврядування або установи, до компетенції яких належить вирішення питань, що розглядались громадським слуханнями. </w:t>
      </w:r>
    </w:p>
    <w:p w14:paraId="581C3250" w14:textId="77777777" w:rsidR="007D04EC" w:rsidRPr="002A2410" w:rsidRDefault="007D04EC" w:rsidP="007D04EC">
      <w:pPr>
        <w:ind w:firstLine="567"/>
        <w:jc w:val="both"/>
        <w:rPr>
          <w:rStyle w:val="def"/>
          <w:rFonts w:ascii="Times New Roman" w:hAnsi="Times New Roman"/>
        </w:rPr>
      </w:pPr>
      <w:r w:rsidRPr="002A2410">
        <w:rPr>
          <w:rStyle w:val="def"/>
          <w:rFonts w:ascii="Times New Roman" w:hAnsi="Times New Roman"/>
        </w:rPr>
        <w:t>Другий примірник протоколу, з копією списку громадян, які були присутні на слуханнях, засвідченою головою та секретарем слухань, залишається у ініціаторів громадських слухань.</w:t>
      </w:r>
    </w:p>
    <w:p w14:paraId="4CC2FAFB" w14:textId="77777777" w:rsidR="007D04EC" w:rsidRPr="002A2410" w:rsidRDefault="007D04EC" w:rsidP="007D04EC">
      <w:pPr>
        <w:ind w:firstLine="567"/>
        <w:jc w:val="both"/>
        <w:rPr>
          <w:rStyle w:val="def"/>
          <w:rFonts w:ascii="Times New Roman" w:hAnsi="Times New Roman"/>
        </w:rPr>
      </w:pPr>
      <w:r w:rsidRPr="002A2410">
        <w:rPr>
          <w:rStyle w:val="def"/>
          <w:rFonts w:ascii="Times New Roman" w:hAnsi="Times New Roman"/>
        </w:rPr>
        <w:lastRenderedPageBreak/>
        <w:t>Копія протоколу передається до Хмельницької міської ради, яка забезпечує розміщення сканованого протоколу громадських слухань з усіма додатками на офіційному веб-сайті міської ради протягом п’яти робочих днів з дня їх надходження, при цьому вилучає з них персональні дані фізичних осіб.</w:t>
      </w:r>
    </w:p>
    <w:p w14:paraId="6F2359CE" w14:textId="77777777" w:rsidR="00613182" w:rsidRPr="002A2410" w:rsidRDefault="002D1C2D" w:rsidP="00613182">
      <w:pPr>
        <w:ind w:firstLine="567"/>
        <w:jc w:val="both"/>
        <w:rPr>
          <w:rFonts w:ascii="Times New Roman" w:hAnsi="Times New Roman"/>
        </w:rPr>
      </w:pPr>
      <w:r w:rsidRPr="002A2410">
        <w:rPr>
          <w:rFonts w:ascii="Times New Roman" w:hAnsi="Times New Roman" w:cs="Times New Roman"/>
          <w:b/>
        </w:rPr>
        <w:t xml:space="preserve">Стаття </w:t>
      </w:r>
      <w:r w:rsidR="00613182" w:rsidRPr="002A2410">
        <w:rPr>
          <w:rFonts w:ascii="Times New Roman" w:hAnsi="Times New Roman" w:cs="Times New Roman"/>
          <w:b/>
        </w:rPr>
        <w:t>10</w:t>
      </w:r>
      <w:r w:rsidR="00DF0BC2">
        <w:rPr>
          <w:rFonts w:ascii="Times New Roman" w:hAnsi="Times New Roman" w:cs="Times New Roman"/>
          <w:b/>
        </w:rPr>
        <w:t>7</w:t>
      </w:r>
      <w:r w:rsidRPr="002A2410">
        <w:rPr>
          <w:rFonts w:ascii="Times New Roman" w:hAnsi="Times New Roman" w:cs="Times New Roman"/>
          <w:b/>
        </w:rPr>
        <w:t>.</w:t>
      </w:r>
      <w:r w:rsidRPr="002A2410">
        <w:rPr>
          <w:rFonts w:ascii="Times New Roman" w:hAnsi="Times New Roman" w:cs="Times New Roman"/>
        </w:rPr>
        <w:t xml:space="preserve"> </w:t>
      </w:r>
      <w:r w:rsidR="00613182" w:rsidRPr="002A2410">
        <w:rPr>
          <w:rFonts w:ascii="Times New Roman" w:hAnsi="Times New Roman"/>
        </w:rPr>
        <w:t>Пропозиції, викладені у протоколі громадських слухань, розглядаються на найближчому відкритому засіданні міської ради та/або її виконавчого комітету (залежно від того, до кого вони скеровані) за обов’язкової участі ініціаторів громадських слухань, яким надається слово для виступу.</w:t>
      </w:r>
    </w:p>
    <w:p w14:paraId="3A391FE2" w14:textId="77777777" w:rsidR="00613182" w:rsidRPr="002A2410" w:rsidRDefault="00613182" w:rsidP="00613182">
      <w:pPr>
        <w:ind w:firstLine="567"/>
        <w:jc w:val="both"/>
        <w:rPr>
          <w:rFonts w:ascii="Times New Roman" w:hAnsi="Times New Roman" w:cs="Times New Roman"/>
        </w:rPr>
      </w:pPr>
      <w:r w:rsidRPr="002A2410">
        <w:rPr>
          <w:rStyle w:val="def"/>
          <w:rFonts w:ascii="Times New Roman" w:hAnsi="Times New Roman"/>
        </w:rPr>
        <w:t>Пропозиції громадських слухань у вигляді проєктів рішень міської ради та її  виконавчого комітету або пропозицій до таких рішень розглядаються у порядку, визначеному регламентами міської ради та її  виконавчого комітету</w:t>
      </w:r>
      <w:r w:rsidRPr="002A2410">
        <w:rPr>
          <w:rFonts w:ascii="Times New Roman" w:hAnsi="Times New Roman" w:cs="Times New Roman"/>
        </w:rPr>
        <w:t>.</w:t>
      </w:r>
    </w:p>
    <w:p w14:paraId="3C88F83E" w14:textId="77777777" w:rsidR="00613182" w:rsidRPr="002A2410" w:rsidRDefault="00613182" w:rsidP="00613182">
      <w:pPr>
        <w:ind w:firstLine="567"/>
        <w:jc w:val="both"/>
        <w:rPr>
          <w:rFonts w:ascii="Times New Roman" w:hAnsi="Times New Roman"/>
        </w:rPr>
      </w:pPr>
      <w:r w:rsidRPr="002A2410">
        <w:rPr>
          <w:rFonts w:ascii="Times New Roman" w:hAnsi="Times New Roman"/>
        </w:rPr>
        <w:t>Інші виконавчі органи міської ради розглядають скеровані їм пропозиції, викладені у протоколі громадських слухань, протягом не більше 30 календарних днів за обов’язкової участі ініціаторів громадських слухань, яким, за їх пропозицією, надається можливість висловити свою позицію.</w:t>
      </w:r>
    </w:p>
    <w:p w14:paraId="6DA845E0" w14:textId="77777777" w:rsidR="00613182" w:rsidRPr="002A2410" w:rsidRDefault="00613182" w:rsidP="00613182">
      <w:pPr>
        <w:ind w:firstLine="567"/>
        <w:jc w:val="both"/>
        <w:rPr>
          <w:rFonts w:ascii="Times New Roman" w:hAnsi="Times New Roman"/>
        </w:rPr>
      </w:pPr>
      <w:r w:rsidRPr="002A2410">
        <w:rPr>
          <w:rFonts w:ascii="Times New Roman" w:hAnsi="Times New Roman"/>
        </w:rPr>
        <w:t xml:space="preserve">Ініціатори громадських слухань мають бути поінформовані про дату, час та місце проведення засідання органу місцевого самоврядування з питань розгляду рішень </w:t>
      </w:r>
      <w:r w:rsidR="00E60E1C">
        <w:rPr>
          <w:rFonts w:ascii="Times New Roman" w:hAnsi="Times New Roman"/>
        </w:rPr>
        <w:t>громадських слухань</w:t>
      </w:r>
      <w:r w:rsidRPr="002A2410">
        <w:rPr>
          <w:rFonts w:ascii="Times New Roman" w:hAnsi="Times New Roman"/>
        </w:rPr>
        <w:t xml:space="preserve"> у письмовій формі не пізніше, ніж за 3 </w:t>
      </w:r>
      <w:r w:rsidR="0002371A">
        <w:rPr>
          <w:rFonts w:ascii="Times New Roman" w:hAnsi="Times New Roman"/>
        </w:rPr>
        <w:t xml:space="preserve">робочих </w:t>
      </w:r>
      <w:r w:rsidRPr="002A2410">
        <w:rPr>
          <w:rFonts w:ascii="Times New Roman" w:hAnsi="Times New Roman"/>
        </w:rPr>
        <w:t>дні до дати розгляду.</w:t>
      </w:r>
    </w:p>
    <w:p w14:paraId="6B8D9D08" w14:textId="77777777" w:rsidR="00613182" w:rsidRPr="002A2410" w:rsidRDefault="00613182" w:rsidP="00613182">
      <w:pPr>
        <w:ind w:firstLine="567"/>
        <w:jc w:val="both"/>
        <w:rPr>
          <w:rFonts w:ascii="Times New Roman" w:hAnsi="Times New Roman"/>
        </w:rPr>
      </w:pPr>
      <w:r w:rsidRPr="002A2410">
        <w:rPr>
          <w:rFonts w:ascii="Times New Roman" w:hAnsi="Times New Roman"/>
        </w:rPr>
        <w:t>Органи місцевого самоврядування, їх посадові особи по кожній поданій пропозиції громадських слухань приймають одне з таких рішень:</w:t>
      </w:r>
    </w:p>
    <w:p w14:paraId="32CE2315" w14:textId="77777777" w:rsidR="00613182" w:rsidRPr="002A2410" w:rsidRDefault="00613182" w:rsidP="00613182">
      <w:pPr>
        <w:ind w:firstLine="567"/>
        <w:jc w:val="both"/>
        <w:rPr>
          <w:rFonts w:ascii="Times New Roman" w:hAnsi="Times New Roman"/>
        </w:rPr>
      </w:pPr>
      <w:r w:rsidRPr="002A2410">
        <w:rPr>
          <w:rFonts w:ascii="Times New Roman" w:hAnsi="Times New Roman"/>
        </w:rPr>
        <w:t>- врахувати пропозицію - у такому випадку зазначаються конкретні заходи для її реалізації, календарний план їх виконання та відповідальні за це посадові особи;</w:t>
      </w:r>
    </w:p>
    <w:p w14:paraId="2924BB1D" w14:textId="77777777" w:rsidR="00613182" w:rsidRPr="002A2410" w:rsidRDefault="00613182" w:rsidP="00613182">
      <w:pPr>
        <w:ind w:firstLine="567"/>
        <w:jc w:val="both"/>
        <w:rPr>
          <w:rFonts w:ascii="Times New Roman" w:hAnsi="Times New Roman"/>
        </w:rPr>
      </w:pPr>
      <w:r w:rsidRPr="002A2410">
        <w:rPr>
          <w:rFonts w:ascii="Times New Roman" w:hAnsi="Times New Roman"/>
        </w:rPr>
        <w:t>- відхилити пропозицію - у такому випадку зазначаються причини такого рішення;</w:t>
      </w:r>
    </w:p>
    <w:p w14:paraId="012B2340" w14:textId="77777777" w:rsidR="009F35BC" w:rsidRPr="002A2410" w:rsidRDefault="00613182" w:rsidP="00B74D1C">
      <w:pPr>
        <w:ind w:firstLine="567"/>
        <w:jc w:val="both"/>
        <w:rPr>
          <w:rFonts w:ascii="Times New Roman" w:hAnsi="Times New Roman"/>
        </w:rPr>
      </w:pPr>
      <w:r w:rsidRPr="002A2410">
        <w:rPr>
          <w:rFonts w:ascii="Times New Roman" w:hAnsi="Times New Roman"/>
        </w:rPr>
        <w:t>- частково врахувати пропозицію - у такому випадку зазначаються причини такого рішення, і заходи для реалізації частини врахованої пропозиції, календарний план їх виконання та відповідальні за це посадові особи.</w:t>
      </w:r>
    </w:p>
    <w:p w14:paraId="6EF40E50" w14:textId="77777777" w:rsidR="002D1C2D" w:rsidRPr="002A2410" w:rsidRDefault="002D1C2D" w:rsidP="00613182">
      <w:pPr>
        <w:ind w:firstLine="567"/>
        <w:jc w:val="both"/>
        <w:rPr>
          <w:rFonts w:ascii="Times New Roman" w:hAnsi="Times New Roman" w:cs="Times New Roman"/>
        </w:rPr>
      </w:pPr>
      <w:r w:rsidRPr="002A2410">
        <w:rPr>
          <w:rFonts w:ascii="Times New Roman" w:hAnsi="Times New Roman" w:cs="Times New Roman"/>
          <w:b/>
        </w:rPr>
        <w:t>Стаття 10</w:t>
      </w:r>
      <w:r w:rsidR="00DF0BC2">
        <w:rPr>
          <w:rFonts w:ascii="Times New Roman" w:hAnsi="Times New Roman" w:cs="Times New Roman"/>
          <w:b/>
        </w:rPr>
        <w:t>8</w:t>
      </w:r>
      <w:r w:rsidRPr="002A2410">
        <w:rPr>
          <w:rFonts w:ascii="Times New Roman" w:hAnsi="Times New Roman" w:cs="Times New Roman"/>
          <w:b/>
        </w:rPr>
        <w:t>.</w:t>
      </w:r>
      <w:r w:rsidRPr="002A2410">
        <w:rPr>
          <w:rFonts w:ascii="Times New Roman" w:hAnsi="Times New Roman" w:cs="Times New Roman"/>
        </w:rPr>
        <w:t xml:space="preserve"> Рішення органів місцевого самоврядування або їх посадових осіб за результатами розгляду рішень громадських слухань протягом п’яти робочих днів з дня розгляду надсилається ініціаторам скликання громадських слухань та розміщ</w:t>
      </w:r>
      <w:r w:rsidR="002C425A">
        <w:rPr>
          <w:rFonts w:ascii="Times New Roman" w:hAnsi="Times New Roman" w:cs="Times New Roman"/>
        </w:rPr>
        <w:t>у</w:t>
      </w:r>
      <w:r w:rsidRPr="002A2410">
        <w:rPr>
          <w:rFonts w:ascii="Times New Roman" w:hAnsi="Times New Roman" w:cs="Times New Roman"/>
        </w:rPr>
        <w:t>ється на</w:t>
      </w:r>
      <w:r w:rsidR="00223C9D" w:rsidRPr="002A2410">
        <w:rPr>
          <w:rFonts w:ascii="Times New Roman" w:hAnsi="Times New Roman" w:cs="Times New Roman"/>
        </w:rPr>
        <w:t xml:space="preserve"> </w:t>
      </w:r>
      <w:r w:rsidRPr="002A2410">
        <w:rPr>
          <w:rFonts w:ascii="Times New Roman" w:hAnsi="Times New Roman" w:cs="Times New Roman"/>
        </w:rPr>
        <w:t>оф</w:t>
      </w:r>
      <w:r w:rsidR="007F7E37" w:rsidRPr="002A2410">
        <w:rPr>
          <w:rFonts w:ascii="Times New Roman" w:hAnsi="Times New Roman" w:cs="Times New Roman"/>
        </w:rPr>
        <w:t>іційному веб-сайті</w:t>
      </w:r>
      <w:r w:rsidRPr="002A2410">
        <w:rPr>
          <w:rFonts w:ascii="Times New Roman" w:hAnsi="Times New Roman" w:cs="Times New Roman"/>
        </w:rPr>
        <w:t xml:space="preserve"> міської ради.</w:t>
      </w:r>
    </w:p>
    <w:p w14:paraId="23D5F885"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10</w:t>
      </w:r>
      <w:r w:rsidR="00DF0BC2">
        <w:rPr>
          <w:rFonts w:ascii="Times New Roman" w:hAnsi="Times New Roman" w:cs="Times New Roman"/>
          <w:b/>
        </w:rPr>
        <w:t>9</w:t>
      </w:r>
      <w:r w:rsidRPr="002A2410">
        <w:rPr>
          <w:rFonts w:ascii="Times New Roman" w:hAnsi="Times New Roman" w:cs="Times New Roman"/>
          <w:b/>
        </w:rPr>
        <w:t>.</w:t>
      </w:r>
      <w:r w:rsidRPr="002A2410">
        <w:rPr>
          <w:rFonts w:ascii="Times New Roman" w:hAnsi="Times New Roman" w:cs="Times New Roman"/>
        </w:rPr>
        <w:t xml:space="preserve"> Дії або бездіяльність посадових осіб органів місцевого самоврядування, що порушують порядок проведення громадських слухань, визначений у цьому Статуті, мож</w:t>
      </w:r>
      <w:r w:rsidR="00E02581">
        <w:rPr>
          <w:rFonts w:ascii="Times New Roman" w:hAnsi="Times New Roman" w:cs="Times New Roman"/>
        </w:rPr>
        <w:t>уть</w:t>
      </w:r>
      <w:r w:rsidRPr="002A2410">
        <w:rPr>
          <w:rFonts w:ascii="Times New Roman" w:hAnsi="Times New Roman" w:cs="Times New Roman"/>
        </w:rPr>
        <w:t xml:space="preserve"> бути оскаржен</w:t>
      </w:r>
      <w:r w:rsidR="00E02581">
        <w:rPr>
          <w:rFonts w:ascii="Times New Roman" w:hAnsi="Times New Roman" w:cs="Times New Roman"/>
        </w:rPr>
        <w:t>і</w:t>
      </w:r>
      <w:r w:rsidRPr="002A2410">
        <w:rPr>
          <w:rFonts w:ascii="Times New Roman" w:hAnsi="Times New Roman" w:cs="Times New Roman"/>
        </w:rPr>
        <w:t xml:space="preserve"> у порядку, встановленому чинним законодавством України.</w:t>
      </w:r>
    </w:p>
    <w:p w14:paraId="62ABC315" w14:textId="77777777" w:rsidR="00223C9D" w:rsidRDefault="00223C9D" w:rsidP="00223C9D">
      <w:pPr>
        <w:jc w:val="both"/>
        <w:rPr>
          <w:rFonts w:ascii="Times New Roman" w:hAnsi="Times New Roman" w:cs="Times New Roman"/>
        </w:rPr>
      </w:pPr>
      <w:bookmarkStart w:id="7" w:name="bookmark5"/>
    </w:p>
    <w:p w14:paraId="7267E261" w14:textId="77777777" w:rsidR="00444031" w:rsidRPr="002A2410" w:rsidRDefault="00444031" w:rsidP="00223C9D">
      <w:pPr>
        <w:jc w:val="both"/>
        <w:rPr>
          <w:rFonts w:ascii="Times New Roman" w:hAnsi="Times New Roman" w:cs="Times New Roman"/>
        </w:rPr>
      </w:pPr>
    </w:p>
    <w:p w14:paraId="166496B5" w14:textId="77777777" w:rsidR="002D1C2D" w:rsidRPr="002A2410" w:rsidRDefault="002D1C2D" w:rsidP="00223C9D">
      <w:pPr>
        <w:jc w:val="center"/>
        <w:rPr>
          <w:rFonts w:ascii="Times New Roman" w:hAnsi="Times New Roman" w:cs="Times New Roman"/>
          <w:b/>
        </w:rPr>
      </w:pPr>
      <w:r w:rsidRPr="002A2410">
        <w:rPr>
          <w:rFonts w:ascii="Times New Roman" w:hAnsi="Times New Roman" w:cs="Times New Roman"/>
          <w:b/>
        </w:rPr>
        <w:t>Глава 2.6. Громадські експертизи</w:t>
      </w:r>
      <w:bookmarkEnd w:id="7"/>
    </w:p>
    <w:p w14:paraId="2BF64DC9"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DF0BC2">
        <w:rPr>
          <w:rFonts w:ascii="Times New Roman" w:hAnsi="Times New Roman" w:cs="Times New Roman"/>
          <w:b/>
        </w:rPr>
        <w:t>1</w:t>
      </w:r>
      <w:r w:rsidRPr="002A2410">
        <w:rPr>
          <w:rFonts w:ascii="Times New Roman" w:hAnsi="Times New Roman" w:cs="Times New Roman"/>
          <w:b/>
        </w:rPr>
        <w:t>0.</w:t>
      </w:r>
      <w:r w:rsidRPr="002A2410">
        <w:rPr>
          <w:rFonts w:ascii="Times New Roman" w:hAnsi="Times New Roman" w:cs="Times New Roman"/>
        </w:rPr>
        <w:t xml:space="preserve"> Громадська експертиза діяльності органів та посадови</w:t>
      </w:r>
      <w:r w:rsidR="007F7E37" w:rsidRPr="002A2410">
        <w:rPr>
          <w:rFonts w:ascii="Times New Roman" w:hAnsi="Times New Roman" w:cs="Times New Roman"/>
        </w:rPr>
        <w:t xml:space="preserve">х осіб місцевого самоврядування </w:t>
      </w:r>
      <w:r w:rsidR="00341DE4" w:rsidRPr="002A2410">
        <w:rPr>
          <w:rFonts w:ascii="Times New Roman" w:hAnsi="Times New Roman" w:cs="Times New Roman"/>
        </w:rPr>
        <w:t>громади</w:t>
      </w:r>
      <w:r w:rsidRPr="002A2410">
        <w:rPr>
          <w:rFonts w:ascii="Times New Roman" w:hAnsi="Times New Roman" w:cs="Times New Roman"/>
        </w:rPr>
        <w:t xml:space="preserve"> є однією із форм безпосередньої участі </w:t>
      </w:r>
      <w:r w:rsidR="0092142E" w:rsidRPr="002A2410">
        <w:rPr>
          <w:rFonts w:ascii="Times New Roman" w:hAnsi="Times New Roman" w:cs="Times New Roman"/>
        </w:rPr>
        <w:t>жителів</w:t>
      </w:r>
      <w:r w:rsidRPr="002A2410">
        <w:rPr>
          <w:rFonts w:ascii="Times New Roman" w:hAnsi="Times New Roman" w:cs="Times New Roman"/>
        </w:rPr>
        <w:t xml:space="preserve"> територіальної громади у місцевому самоврядуванні (далі - громадська експертиза)</w:t>
      </w:r>
      <w:r w:rsidR="00802753">
        <w:rPr>
          <w:rFonts w:ascii="Times New Roman" w:hAnsi="Times New Roman" w:cs="Times New Roman"/>
        </w:rPr>
        <w:t>,</w:t>
      </w:r>
      <w:r w:rsidRPr="002A2410">
        <w:rPr>
          <w:rFonts w:ascii="Times New Roman" w:hAnsi="Times New Roman" w:cs="Times New Roman"/>
        </w:rPr>
        <w:t xml:space="preserve"> що передбачає проведення інститутами громадянського суспільства, громадськими радами оцінки діяльності органів та посадових осіб місцевого самоврядування (далі - орган місцевого самоврядування), демократичності підготовки та ефективності виконання прийнятих ними рішень, підготовку пропозицій щодо розв’язання суспільно </w:t>
      </w:r>
      <w:r w:rsidR="002C425A">
        <w:rPr>
          <w:rFonts w:ascii="Times New Roman" w:hAnsi="Times New Roman" w:cs="Times New Roman"/>
        </w:rPr>
        <w:t>важливих</w:t>
      </w:r>
      <w:r w:rsidRPr="002A2410">
        <w:rPr>
          <w:rFonts w:ascii="Times New Roman" w:hAnsi="Times New Roman" w:cs="Times New Roman"/>
        </w:rPr>
        <w:t xml:space="preserve"> проблем місцевого значення для їх врахування органом місцевого самоврядування у своїй роботі.</w:t>
      </w:r>
    </w:p>
    <w:p w14:paraId="2312DC0E" w14:textId="77777777" w:rsidR="002D1C2D" w:rsidRPr="002A2410" w:rsidRDefault="002D1C2D" w:rsidP="002D1C2D">
      <w:pPr>
        <w:ind w:firstLine="567"/>
        <w:jc w:val="both"/>
        <w:rPr>
          <w:rFonts w:ascii="Times New Roman" w:hAnsi="Times New Roman" w:cs="Times New Roman"/>
        </w:rPr>
      </w:pPr>
      <w:r w:rsidRPr="002A2410">
        <w:rPr>
          <w:rFonts w:ascii="Times New Roman" w:hAnsi="Times New Roman" w:cs="Times New Roman"/>
        </w:rPr>
        <w:t>Громадські природоохоронні об’єднання проводять громадську екологічну експертизу з ур</w:t>
      </w:r>
      <w:r w:rsidR="00090857">
        <w:rPr>
          <w:rFonts w:ascii="Times New Roman" w:hAnsi="Times New Roman" w:cs="Times New Roman"/>
        </w:rPr>
        <w:t>ахуванням вимог Закону України «</w:t>
      </w:r>
      <w:r w:rsidRPr="002A2410">
        <w:rPr>
          <w:rFonts w:ascii="Times New Roman" w:hAnsi="Times New Roman" w:cs="Times New Roman"/>
        </w:rPr>
        <w:t>Про охорону навк</w:t>
      </w:r>
      <w:r w:rsidR="00090857">
        <w:rPr>
          <w:rFonts w:ascii="Times New Roman" w:hAnsi="Times New Roman" w:cs="Times New Roman"/>
        </w:rPr>
        <w:t>олишнього природного середовища»</w:t>
      </w:r>
      <w:r w:rsidRPr="002A2410">
        <w:rPr>
          <w:rFonts w:ascii="Times New Roman" w:hAnsi="Times New Roman" w:cs="Times New Roman"/>
        </w:rPr>
        <w:t>.</w:t>
      </w:r>
    </w:p>
    <w:p w14:paraId="2590DC3B"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DF0BC2">
        <w:rPr>
          <w:rFonts w:ascii="Times New Roman" w:hAnsi="Times New Roman" w:cs="Times New Roman"/>
          <w:b/>
        </w:rPr>
        <w:t>11</w:t>
      </w:r>
      <w:r w:rsidRPr="002A2410">
        <w:rPr>
          <w:rFonts w:ascii="Times New Roman" w:hAnsi="Times New Roman" w:cs="Times New Roman"/>
          <w:b/>
        </w:rPr>
        <w:t>.</w:t>
      </w:r>
      <w:r w:rsidRPr="002A2410">
        <w:rPr>
          <w:rFonts w:ascii="Times New Roman" w:hAnsi="Times New Roman" w:cs="Times New Roman"/>
        </w:rPr>
        <w:t xml:space="preserve"> Пропозиції, підготовлені інститутом громадянського суспільства за результатами проведеної громадської експертизи, враховуються органами місцевого самоврядування під час підготовки місцевих програм, формування бюджету</w:t>
      </w:r>
      <w:r w:rsidR="007F7E37" w:rsidRPr="002A2410">
        <w:rPr>
          <w:rFonts w:ascii="Times New Roman" w:hAnsi="Times New Roman" w:cs="Times New Roman"/>
        </w:rPr>
        <w:t xml:space="preserve"> </w:t>
      </w:r>
      <w:r w:rsidR="00CA146A" w:rsidRPr="002A2410">
        <w:rPr>
          <w:rFonts w:ascii="Times New Roman" w:hAnsi="Times New Roman" w:cs="Times New Roman"/>
        </w:rPr>
        <w:t>громади</w:t>
      </w:r>
      <w:r w:rsidRPr="002A2410">
        <w:rPr>
          <w:rFonts w:ascii="Times New Roman" w:hAnsi="Times New Roman" w:cs="Times New Roman"/>
        </w:rPr>
        <w:t>, вирішення питань їх поточної діяльності.</w:t>
      </w:r>
    </w:p>
    <w:p w14:paraId="415D806D"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D960B9" w:rsidRPr="002A2410">
        <w:rPr>
          <w:rFonts w:ascii="Times New Roman" w:hAnsi="Times New Roman" w:cs="Times New Roman"/>
          <w:b/>
        </w:rPr>
        <w:t>1</w:t>
      </w:r>
      <w:r w:rsidR="00DF0BC2">
        <w:rPr>
          <w:rFonts w:ascii="Times New Roman" w:hAnsi="Times New Roman" w:cs="Times New Roman"/>
          <w:b/>
        </w:rPr>
        <w:t>2</w:t>
      </w:r>
      <w:r w:rsidRPr="002A2410">
        <w:rPr>
          <w:rFonts w:ascii="Times New Roman" w:hAnsi="Times New Roman" w:cs="Times New Roman"/>
          <w:b/>
        </w:rPr>
        <w:t>.</w:t>
      </w:r>
      <w:r w:rsidRPr="002A2410">
        <w:rPr>
          <w:rFonts w:ascii="Times New Roman" w:hAnsi="Times New Roman" w:cs="Times New Roman"/>
        </w:rPr>
        <w:t xml:space="preserve"> Під інститутами громадянського суспільства слід розуміти громадські об’єднання, громадські ради, професійні спілки та їх об’єднання, творчі спілки, організації роботодавців та їх об’єднання, благодійні і релігійні організації, органи самоорганізації населення, недержавні засоби масової інформації та інші непідприємницькі товариства і </w:t>
      </w:r>
      <w:r w:rsidRPr="002A2410">
        <w:rPr>
          <w:rFonts w:ascii="Times New Roman" w:hAnsi="Times New Roman" w:cs="Times New Roman"/>
        </w:rPr>
        <w:lastRenderedPageBreak/>
        <w:t>установи, легалізовані відповідно до законодавства.</w:t>
      </w:r>
    </w:p>
    <w:p w14:paraId="3B14A9E5"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Громадська рада при виконавчому комітеті міської ради може проводити громадські експертизи з будь-яких питань, віднесених законом до компетенції місцевого самоврядування та є у повноваженнях виконавчого комітету та інших виконавчих органів міської ради.</w:t>
      </w:r>
    </w:p>
    <w:p w14:paraId="22C676EE"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Громадська рада, утворена при інших органах місцевого самоврядування, може проводити громадську експертизу діяльності цього органу місцевого самоврядування.</w:t>
      </w:r>
    </w:p>
    <w:p w14:paraId="32CD5FE7"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D960B9" w:rsidRPr="002A2410">
        <w:rPr>
          <w:rFonts w:ascii="Times New Roman" w:hAnsi="Times New Roman" w:cs="Times New Roman"/>
          <w:b/>
        </w:rPr>
        <w:t>1</w:t>
      </w:r>
      <w:r w:rsidR="00DF0BC2">
        <w:rPr>
          <w:rFonts w:ascii="Times New Roman" w:hAnsi="Times New Roman" w:cs="Times New Roman"/>
          <w:b/>
        </w:rPr>
        <w:t>3</w:t>
      </w:r>
      <w:r w:rsidRPr="002A2410">
        <w:rPr>
          <w:rFonts w:ascii="Times New Roman" w:hAnsi="Times New Roman" w:cs="Times New Roman"/>
          <w:b/>
        </w:rPr>
        <w:t>.</w:t>
      </w:r>
      <w:r w:rsidRPr="002A2410">
        <w:rPr>
          <w:rFonts w:ascii="Times New Roman" w:hAnsi="Times New Roman" w:cs="Times New Roman"/>
        </w:rPr>
        <w:t xml:space="preserve"> Громадська експертиза проводиться за рішенням інституту громадського суспільства, прийнятого у відповідності до його статуту або положення.</w:t>
      </w:r>
    </w:p>
    <w:p w14:paraId="0BE4F9C9"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Для проведення громадської експертизи інститут громадянського суспільства за власні кошти або на громадських засадах може залучати відповідних спеціалістів та експертів.</w:t>
      </w:r>
    </w:p>
    <w:p w14:paraId="6A4F57D4"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День прийняття рішення про проведення громадської експертизи вважається датою початку її проведення.</w:t>
      </w:r>
    </w:p>
    <w:p w14:paraId="00E9489F"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Інститут громадянського суспільства повинен утриматись від проведення громадської експертизи діяльності органу місцевого самоврядування, керівник якого або його близькі родичі є засновниками або входять до керівних органів цього інституту громадянського суспільства.</w:t>
      </w:r>
    </w:p>
    <w:p w14:paraId="10939EC2"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D960B9" w:rsidRPr="002A2410">
        <w:rPr>
          <w:rFonts w:ascii="Times New Roman" w:hAnsi="Times New Roman" w:cs="Times New Roman"/>
          <w:b/>
        </w:rPr>
        <w:t>1</w:t>
      </w:r>
      <w:r w:rsidR="00DF0BC2">
        <w:rPr>
          <w:rFonts w:ascii="Times New Roman" w:hAnsi="Times New Roman" w:cs="Times New Roman"/>
          <w:b/>
        </w:rPr>
        <w:t>4</w:t>
      </w:r>
      <w:r w:rsidRPr="002A2410">
        <w:rPr>
          <w:rFonts w:ascii="Times New Roman" w:hAnsi="Times New Roman" w:cs="Times New Roman"/>
          <w:b/>
        </w:rPr>
        <w:t>.</w:t>
      </w:r>
      <w:r w:rsidRPr="002A2410">
        <w:rPr>
          <w:rFonts w:ascii="Times New Roman" w:hAnsi="Times New Roman" w:cs="Times New Roman"/>
        </w:rPr>
        <w:t xml:space="preserve"> У разі прийняття рішення про проведення громадської експертизи інститут громадянського суспільства письмово повідомляє про це орган місцевого самоврядування, якого стосується громадська експертиза.</w:t>
      </w:r>
    </w:p>
    <w:p w14:paraId="0A3E254A"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8D7D4E" w:rsidRPr="002A2410">
        <w:rPr>
          <w:rFonts w:ascii="Times New Roman" w:hAnsi="Times New Roman" w:cs="Times New Roman"/>
          <w:b/>
        </w:rPr>
        <w:t>1</w:t>
      </w:r>
      <w:r w:rsidR="00DF0BC2">
        <w:rPr>
          <w:rFonts w:ascii="Times New Roman" w:hAnsi="Times New Roman" w:cs="Times New Roman"/>
          <w:b/>
        </w:rPr>
        <w:t>5</w:t>
      </w:r>
      <w:r w:rsidRPr="002A2410">
        <w:rPr>
          <w:rFonts w:ascii="Times New Roman" w:hAnsi="Times New Roman" w:cs="Times New Roman"/>
          <w:b/>
        </w:rPr>
        <w:t>.</w:t>
      </w:r>
      <w:r w:rsidRPr="002A2410">
        <w:rPr>
          <w:rFonts w:ascii="Times New Roman" w:hAnsi="Times New Roman" w:cs="Times New Roman"/>
        </w:rPr>
        <w:t xml:space="preserve"> Письмове повідомлення направляється не пізніше, ніж через 7 робочих днів після прийняття рішення про проведення громадської експертизи, та має містити наступну інформацію:</w:t>
      </w:r>
    </w:p>
    <w:p w14:paraId="0D293854"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 найменування, відомості про легалізацію, адресу місцезнаходження ініціатора громадської експертизи;</w:t>
      </w:r>
    </w:p>
    <w:p w14:paraId="01629F56"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 предмет і мета громадської експертизи;</w:t>
      </w:r>
    </w:p>
    <w:p w14:paraId="3F875389"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 перелік документів та інших матеріалів, необхідних для проведення громадської експертизи (у разі необхідності);</w:t>
      </w:r>
    </w:p>
    <w:p w14:paraId="459C9430"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 поштова адреса, прізвище, ім'я та по батькові контактної особи, її контактний телефон та електронна адреса (за наявності).</w:t>
      </w:r>
    </w:p>
    <w:p w14:paraId="22EDC1DE"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До письмового повідомлення додається копія протоколу засідання, на якому було прийнято рішення про проведення громадської експертизи.</w:t>
      </w:r>
    </w:p>
    <w:p w14:paraId="16331F9E"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8D7D4E" w:rsidRPr="002A2410">
        <w:rPr>
          <w:rFonts w:ascii="Times New Roman" w:hAnsi="Times New Roman" w:cs="Times New Roman"/>
          <w:b/>
        </w:rPr>
        <w:t>1</w:t>
      </w:r>
      <w:r w:rsidR="00DF0BC2">
        <w:rPr>
          <w:rFonts w:ascii="Times New Roman" w:hAnsi="Times New Roman" w:cs="Times New Roman"/>
          <w:b/>
        </w:rPr>
        <w:t>6</w:t>
      </w:r>
      <w:r w:rsidRPr="002A2410">
        <w:rPr>
          <w:rFonts w:ascii="Times New Roman" w:hAnsi="Times New Roman" w:cs="Times New Roman"/>
          <w:b/>
        </w:rPr>
        <w:t>.</w:t>
      </w:r>
      <w:r w:rsidRPr="002A2410">
        <w:rPr>
          <w:rFonts w:ascii="Times New Roman" w:hAnsi="Times New Roman" w:cs="Times New Roman"/>
        </w:rPr>
        <w:t xml:space="preserve"> Орган місцевого самоврядування сприяє інституту громадянського суспільства, громадській раді у проведенні громадської експертизи.</w:t>
      </w:r>
    </w:p>
    <w:p w14:paraId="4250AC31"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Орган місцевого самоврядування протягом не більше 7 робочих днів після надходження письмового повідомлення надає інституту громадського суспільства документи та інші матеріали, зазначені у повідомленні, або повідомляє про необхідність додатково</w:t>
      </w:r>
      <w:r w:rsidR="002C425A">
        <w:rPr>
          <w:rFonts w:ascii="Times New Roman" w:hAnsi="Times New Roman" w:cs="Times New Roman"/>
        </w:rPr>
        <w:t>го</w:t>
      </w:r>
      <w:r w:rsidRPr="002A2410">
        <w:rPr>
          <w:rFonts w:ascii="Times New Roman" w:hAnsi="Times New Roman" w:cs="Times New Roman"/>
        </w:rPr>
        <w:t xml:space="preserve"> часу на їх підготовку.</w:t>
      </w:r>
    </w:p>
    <w:p w14:paraId="2BEAABB1"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Додатковий час на підготовку матеріалів для проведення громадської експертизи не може перевищувати 20 робочих днів.</w:t>
      </w:r>
    </w:p>
    <w:p w14:paraId="64C9819C" w14:textId="77777777" w:rsidR="002D1C2D" w:rsidRPr="002A2410" w:rsidRDefault="002D1C2D" w:rsidP="002D1C2D">
      <w:pPr>
        <w:ind w:firstLine="567"/>
        <w:jc w:val="both"/>
        <w:rPr>
          <w:rFonts w:ascii="Times New Roman" w:hAnsi="Times New Roman" w:cs="Times New Roman"/>
        </w:rPr>
      </w:pPr>
      <w:r w:rsidRPr="002A2410">
        <w:rPr>
          <w:rFonts w:ascii="Times New Roman" w:hAnsi="Times New Roman" w:cs="Times New Roman"/>
          <w:b/>
        </w:rPr>
        <w:t>Стаття 1</w:t>
      </w:r>
      <w:r w:rsidR="008D7D4E" w:rsidRPr="002A2410">
        <w:rPr>
          <w:rFonts w:ascii="Times New Roman" w:hAnsi="Times New Roman" w:cs="Times New Roman"/>
          <w:b/>
        </w:rPr>
        <w:t>1</w:t>
      </w:r>
      <w:r w:rsidR="00DF0BC2">
        <w:rPr>
          <w:rFonts w:ascii="Times New Roman" w:hAnsi="Times New Roman" w:cs="Times New Roman"/>
          <w:b/>
        </w:rPr>
        <w:t>7</w:t>
      </w:r>
      <w:r w:rsidRPr="002A2410">
        <w:rPr>
          <w:rFonts w:ascii="Times New Roman" w:hAnsi="Times New Roman" w:cs="Times New Roman"/>
          <w:b/>
        </w:rPr>
        <w:t>.</w:t>
      </w:r>
      <w:r w:rsidRPr="002A2410">
        <w:rPr>
          <w:rFonts w:ascii="Times New Roman" w:hAnsi="Times New Roman" w:cs="Times New Roman"/>
        </w:rPr>
        <w:t xml:space="preserve"> Орган місцевого самоврядування протягом не більше 5 робочих днів після надходження письмового повідомлення р</w:t>
      </w:r>
      <w:r w:rsidR="007F7E37" w:rsidRPr="002A2410">
        <w:rPr>
          <w:rFonts w:ascii="Times New Roman" w:hAnsi="Times New Roman" w:cs="Times New Roman"/>
        </w:rPr>
        <w:t xml:space="preserve">озміщує на офіційному веб-сайті </w:t>
      </w:r>
      <w:r w:rsidRPr="002A2410">
        <w:rPr>
          <w:rFonts w:ascii="Times New Roman" w:hAnsi="Times New Roman" w:cs="Times New Roman"/>
        </w:rPr>
        <w:t>міської ради інформацію про надходження такого повідомлення про проведення громадської експертизи.</w:t>
      </w:r>
    </w:p>
    <w:p w14:paraId="217E357C"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11</w:t>
      </w:r>
      <w:r w:rsidR="00DF0BC2">
        <w:rPr>
          <w:rFonts w:ascii="Times New Roman" w:hAnsi="Times New Roman" w:cs="Times New Roman"/>
          <w:b/>
        </w:rPr>
        <w:t>8</w:t>
      </w:r>
      <w:r w:rsidRPr="002A2410">
        <w:rPr>
          <w:rFonts w:ascii="Times New Roman" w:hAnsi="Times New Roman" w:cs="Times New Roman"/>
          <w:b/>
        </w:rPr>
        <w:t>.</w:t>
      </w:r>
      <w:r w:rsidRPr="002A2410">
        <w:rPr>
          <w:rFonts w:ascii="Times New Roman" w:hAnsi="Times New Roman" w:cs="Times New Roman"/>
        </w:rPr>
        <w:t xml:space="preserve"> Посадові особи органу місцевого самоврядування не повинні перешкоджати проведенню громадської експертизи.</w:t>
      </w:r>
    </w:p>
    <w:p w14:paraId="01D69A89"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11</w:t>
      </w:r>
      <w:r w:rsidR="00DF0BC2">
        <w:rPr>
          <w:rFonts w:ascii="Times New Roman" w:hAnsi="Times New Roman" w:cs="Times New Roman"/>
          <w:b/>
        </w:rPr>
        <w:t>9</w:t>
      </w:r>
      <w:r w:rsidRPr="002A2410">
        <w:rPr>
          <w:rFonts w:ascii="Times New Roman" w:hAnsi="Times New Roman" w:cs="Times New Roman"/>
          <w:b/>
        </w:rPr>
        <w:t>.</w:t>
      </w:r>
      <w:r w:rsidRPr="002A2410">
        <w:rPr>
          <w:rFonts w:ascii="Times New Roman" w:hAnsi="Times New Roman" w:cs="Times New Roman"/>
        </w:rPr>
        <w:t xml:space="preserve"> Експертні висновки та пропозиції мають готуватись на підставі обґрунтованої оцінки діяльності органу місцевого самоврядування та ефективності прийняття і виконання ним рішень, програм, реалізації повноважень, що підтверджується відповідними документами та іншими матеріалами.</w:t>
      </w:r>
    </w:p>
    <w:p w14:paraId="20F32DFF"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DF0BC2">
        <w:rPr>
          <w:rFonts w:ascii="Times New Roman" w:hAnsi="Times New Roman" w:cs="Times New Roman"/>
          <w:b/>
        </w:rPr>
        <w:t>20</w:t>
      </w:r>
      <w:r w:rsidRPr="002A2410">
        <w:rPr>
          <w:rFonts w:ascii="Times New Roman" w:hAnsi="Times New Roman" w:cs="Times New Roman"/>
          <w:b/>
        </w:rPr>
        <w:t>.</w:t>
      </w:r>
      <w:r w:rsidRPr="002A2410">
        <w:rPr>
          <w:rFonts w:ascii="Times New Roman" w:hAnsi="Times New Roman" w:cs="Times New Roman"/>
        </w:rPr>
        <w:t xml:space="preserve"> Експертні висновки та пропозиції, підготовлені інститутом громадянського суспільства за результатами громадської експертизи, подаються органу місцевого самоврядування у письмовій та електронній формі.</w:t>
      </w:r>
    </w:p>
    <w:p w14:paraId="2C385A45"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Експертні висновки та пропозиції повинні містити інформацію про ініціатора громадської експертизи; предмет і мету громадської експертизи; відомості про спеціалістів або експертів, якщо такі залучались до проведення відповідної експертизи.</w:t>
      </w:r>
    </w:p>
    <w:p w14:paraId="08EBD041"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lastRenderedPageBreak/>
        <w:t>Експертні пропозиції повинні стосуватися повноважень органу місцевого самоврядування та можуть містити рекомендації і заходи з їх впровадження.</w:t>
      </w:r>
    </w:p>
    <w:p w14:paraId="59A0F027"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DF0BC2">
        <w:rPr>
          <w:rFonts w:ascii="Times New Roman" w:hAnsi="Times New Roman" w:cs="Times New Roman"/>
          <w:b/>
        </w:rPr>
        <w:t>2</w:t>
      </w:r>
      <w:r w:rsidR="004A6811">
        <w:rPr>
          <w:rFonts w:ascii="Times New Roman" w:hAnsi="Times New Roman" w:cs="Times New Roman"/>
          <w:b/>
        </w:rPr>
        <w:t>1</w:t>
      </w:r>
      <w:r w:rsidRPr="002A2410">
        <w:rPr>
          <w:rFonts w:ascii="Times New Roman" w:hAnsi="Times New Roman" w:cs="Times New Roman"/>
          <w:b/>
        </w:rPr>
        <w:t xml:space="preserve">. </w:t>
      </w:r>
      <w:r w:rsidRPr="002A2410">
        <w:rPr>
          <w:rFonts w:ascii="Times New Roman" w:hAnsi="Times New Roman" w:cs="Times New Roman"/>
        </w:rPr>
        <w:t>У разі, коли ініціатор громадської експертизи не подав експертні висновки та пропозиції у чотиримісячний строк від початку проведення громадської експертизи, експертиза вважається такою, що не відбулася.</w:t>
      </w:r>
    </w:p>
    <w:p w14:paraId="0E29FE42"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9C7A88" w:rsidRPr="002A2410">
        <w:rPr>
          <w:rFonts w:ascii="Times New Roman" w:hAnsi="Times New Roman" w:cs="Times New Roman"/>
          <w:b/>
        </w:rPr>
        <w:t>2</w:t>
      </w:r>
      <w:r w:rsidR="00DF0BC2">
        <w:rPr>
          <w:rFonts w:ascii="Times New Roman" w:hAnsi="Times New Roman" w:cs="Times New Roman"/>
          <w:b/>
        </w:rPr>
        <w:t>2</w:t>
      </w:r>
      <w:r w:rsidRPr="002A2410">
        <w:rPr>
          <w:rFonts w:ascii="Times New Roman" w:hAnsi="Times New Roman" w:cs="Times New Roman"/>
          <w:b/>
        </w:rPr>
        <w:t>.</w:t>
      </w:r>
      <w:r w:rsidRPr="002A2410">
        <w:rPr>
          <w:rFonts w:ascii="Times New Roman" w:hAnsi="Times New Roman" w:cs="Times New Roman"/>
        </w:rPr>
        <w:t xml:space="preserve"> Орган місцевого самоврядування протягом не більше десяти робочих днів з дня надходження експертних висновків та пропозицій:</w:t>
      </w:r>
    </w:p>
    <w:p w14:paraId="7C0BE7A4"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 розм</w:t>
      </w:r>
      <w:r w:rsidR="007F7E37" w:rsidRPr="002A2410">
        <w:rPr>
          <w:rFonts w:ascii="Times New Roman" w:hAnsi="Times New Roman" w:cs="Times New Roman"/>
        </w:rPr>
        <w:t>іщує їх на офіційному веб-сайті</w:t>
      </w:r>
      <w:r w:rsidRPr="002A2410">
        <w:rPr>
          <w:rFonts w:ascii="Times New Roman" w:hAnsi="Times New Roman" w:cs="Times New Roman"/>
        </w:rPr>
        <w:t xml:space="preserve"> міської ради;</w:t>
      </w:r>
    </w:p>
    <w:p w14:paraId="6FC26B39"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 розглядає їх за участю представників ініціатора громадської експертизи.</w:t>
      </w:r>
    </w:p>
    <w:p w14:paraId="1098523C"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9C7A88" w:rsidRPr="002A2410">
        <w:rPr>
          <w:rFonts w:ascii="Times New Roman" w:hAnsi="Times New Roman" w:cs="Times New Roman"/>
          <w:b/>
        </w:rPr>
        <w:t>2</w:t>
      </w:r>
      <w:r w:rsidR="00DF0BC2">
        <w:rPr>
          <w:rFonts w:ascii="Times New Roman" w:hAnsi="Times New Roman" w:cs="Times New Roman"/>
          <w:b/>
        </w:rPr>
        <w:t>3</w:t>
      </w:r>
      <w:r w:rsidRPr="002A2410">
        <w:rPr>
          <w:rFonts w:ascii="Times New Roman" w:hAnsi="Times New Roman" w:cs="Times New Roman"/>
          <w:b/>
        </w:rPr>
        <w:t>.</w:t>
      </w:r>
      <w:r w:rsidRPr="002A2410">
        <w:rPr>
          <w:rFonts w:ascii="Times New Roman" w:hAnsi="Times New Roman" w:cs="Times New Roman"/>
        </w:rPr>
        <w:t xml:space="preserve"> Орган місцевого самоврядування за результатами розгляду висновків та пропозицій громадської експертизи приймає одне з таких рішень:</w:t>
      </w:r>
    </w:p>
    <w:p w14:paraId="3E978A42"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 врахувати пропозиції - у такому випадку зазначаються конкретні заходи для її реалізації, календарний план їх виконання та відповідальні за це посадові особи;</w:t>
      </w:r>
    </w:p>
    <w:p w14:paraId="569FE43C"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 відхилити пропозицію - у такому випадку зазначаються причини такого рішення;</w:t>
      </w:r>
    </w:p>
    <w:p w14:paraId="4F03BEF8"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 частково врахувати пропозицію - у такому випадку зазначаються причини такого рішення, і заходи для реалізації частини врахованої пропозиції; календарний план їх виконання та відповідальні за це посадові особи.</w:t>
      </w:r>
    </w:p>
    <w:p w14:paraId="5DC1FC85"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9C7A88" w:rsidRPr="002A2410">
        <w:rPr>
          <w:rFonts w:ascii="Times New Roman" w:hAnsi="Times New Roman" w:cs="Times New Roman"/>
          <w:b/>
        </w:rPr>
        <w:t>2</w:t>
      </w:r>
      <w:r w:rsidR="00DF0BC2">
        <w:rPr>
          <w:rFonts w:ascii="Times New Roman" w:hAnsi="Times New Roman" w:cs="Times New Roman"/>
          <w:b/>
        </w:rPr>
        <w:t>4</w:t>
      </w:r>
      <w:r w:rsidRPr="002A2410">
        <w:rPr>
          <w:rFonts w:ascii="Times New Roman" w:hAnsi="Times New Roman" w:cs="Times New Roman"/>
          <w:b/>
        </w:rPr>
        <w:t>.</w:t>
      </w:r>
      <w:r w:rsidRPr="002A2410">
        <w:rPr>
          <w:rFonts w:ascii="Times New Roman" w:hAnsi="Times New Roman" w:cs="Times New Roman"/>
        </w:rPr>
        <w:t xml:space="preserve"> Орган місцевого самоврядування протягом десяти робочих днів після прийняття рішення за результатами розгляду висновків та пропозицій громадської експертизи надає ініціатору громадської експертизи письмову відповідь та розміщує відповідну інформацію на офіційному веб-сайті міської ради.</w:t>
      </w:r>
    </w:p>
    <w:p w14:paraId="76015EA4" w14:textId="77777777" w:rsidR="00D47DFF" w:rsidRPr="002A2410" w:rsidRDefault="00D47DFF" w:rsidP="002D1C2D">
      <w:pPr>
        <w:jc w:val="both"/>
        <w:rPr>
          <w:rFonts w:ascii="Times New Roman" w:hAnsi="Times New Roman" w:cs="Times New Roman"/>
        </w:rPr>
      </w:pPr>
      <w:bookmarkStart w:id="8" w:name="bookmark6"/>
    </w:p>
    <w:p w14:paraId="2D98C219" w14:textId="77777777" w:rsidR="002D1C2D" w:rsidRPr="002A2410" w:rsidRDefault="002D1C2D" w:rsidP="002D1C2D">
      <w:pPr>
        <w:jc w:val="center"/>
        <w:rPr>
          <w:rFonts w:ascii="Times New Roman" w:hAnsi="Times New Roman" w:cs="Times New Roman"/>
          <w:b/>
        </w:rPr>
      </w:pPr>
      <w:r w:rsidRPr="002A2410">
        <w:rPr>
          <w:rFonts w:ascii="Times New Roman" w:hAnsi="Times New Roman" w:cs="Times New Roman"/>
          <w:b/>
        </w:rPr>
        <w:t>Глава 2.7. Консультації з громадськістю</w:t>
      </w:r>
      <w:bookmarkEnd w:id="8"/>
    </w:p>
    <w:p w14:paraId="585B111F"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8D7D4E" w:rsidRPr="002A2410">
        <w:rPr>
          <w:rFonts w:ascii="Times New Roman" w:hAnsi="Times New Roman" w:cs="Times New Roman"/>
          <w:b/>
        </w:rPr>
        <w:t>2</w:t>
      </w:r>
      <w:r w:rsidR="00DF0BC2">
        <w:rPr>
          <w:rFonts w:ascii="Times New Roman" w:hAnsi="Times New Roman" w:cs="Times New Roman"/>
          <w:b/>
        </w:rPr>
        <w:t>5</w:t>
      </w:r>
      <w:r w:rsidRPr="002A2410">
        <w:rPr>
          <w:rFonts w:ascii="Times New Roman" w:hAnsi="Times New Roman" w:cs="Times New Roman"/>
          <w:b/>
        </w:rPr>
        <w:t>.</w:t>
      </w:r>
      <w:r w:rsidRPr="002A2410">
        <w:rPr>
          <w:rFonts w:ascii="Times New Roman" w:hAnsi="Times New Roman" w:cs="Times New Roman"/>
        </w:rPr>
        <w:t xml:space="preserve"> Консультації з громадськістю є однією з форм безпосередньої участі </w:t>
      </w:r>
      <w:r w:rsidR="005E5461">
        <w:rPr>
          <w:rFonts w:ascii="Times New Roman" w:hAnsi="Times New Roman" w:cs="Times New Roman"/>
        </w:rPr>
        <w:t>членів</w:t>
      </w:r>
      <w:r w:rsidRPr="002A2410">
        <w:rPr>
          <w:rFonts w:ascii="Times New Roman" w:hAnsi="Times New Roman" w:cs="Times New Roman"/>
        </w:rPr>
        <w:t xml:space="preserve"> територіальної громади  у місцевому самоврядуванні.</w:t>
      </w:r>
    </w:p>
    <w:p w14:paraId="38ACBC83" w14:textId="77777777" w:rsidR="002D1C2D"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8D7D4E" w:rsidRPr="002A2410">
        <w:rPr>
          <w:rFonts w:ascii="Times New Roman" w:hAnsi="Times New Roman" w:cs="Times New Roman"/>
          <w:b/>
        </w:rPr>
        <w:t>2</w:t>
      </w:r>
      <w:r w:rsidR="00DF0BC2">
        <w:rPr>
          <w:rFonts w:ascii="Times New Roman" w:hAnsi="Times New Roman" w:cs="Times New Roman"/>
          <w:b/>
        </w:rPr>
        <w:t>6</w:t>
      </w:r>
      <w:r w:rsidRPr="002A2410">
        <w:rPr>
          <w:rFonts w:ascii="Times New Roman" w:hAnsi="Times New Roman" w:cs="Times New Roman"/>
          <w:b/>
        </w:rPr>
        <w:t>.</w:t>
      </w:r>
      <w:r w:rsidRPr="002A2410">
        <w:rPr>
          <w:rFonts w:ascii="Times New Roman" w:hAnsi="Times New Roman" w:cs="Times New Roman"/>
        </w:rPr>
        <w:t xml:space="preserve"> Консультації з громадськістю проводяться з метою забезпечення участі </w:t>
      </w:r>
      <w:r w:rsidR="005E5461">
        <w:rPr>
          <w:rFonts w:ascii="Times New Roman" w:hAnsi="Times New Roman" w:cs="Times New Roman"/>
        </w:rPr>
        <w:t>членів</w:t>
      </w:r>
      <w:r w:rsidRPr="002A2410">
        <w:rPr>
          <w:rFonts w:ascii="Times New Roman" w:hAnsi="Times New Roman" w:cs="Times New Roman"/>
        </w:rPr>
        <w:t xml:space="preserve"> територіальної громади у вирішенні питань місцевого значення, надання їм можливості для вільного доступу до інформації про діяльність органів місцевого самоврядування, їх посадових осіб, забезпечення гласності, відкритості та прозорості їх діяльності.</w:t>
      </w:r>
    </w:p>
    <w:p w14:paraId="55C8B6CB" w14:textId="77777777" w:rsidR="0068061C" w:rsidRPr="0068061C" w:rsidRDefault="0068061C" w:rsidP="0068061C">
      <w:pPr>
        <w:pStyle w:val="ab"/>
        <w:widowControl/>
        <w:ind w:left="0" w:firstLine="567"/>
        <w:contextualSpacing/>
        <w:jc w:val="both"/>
        <w:rPr>
          <w:rFonts w:ascii="Times New Roman" w:hAnsi="Times New Roman" w:cs="Times New Roman"/>
          <w:bCs/>
        </w:rPr>
      </w:pPr>
      <w:r w:rsidRPr="00B61A11">
        <w:rPr>
          <w:rFonts w:ascii="Times New Roman" w:hAnsi="Times New Roman" w:cs="Times New Roman"/>
          <w:b/>
          <w:bCs/>
        </w:rPr>
        <w:t>Стаття 127.</w:t>
      </w:r>
      <w:r w:rsidRPr="0068061C">
        <w:rPr>
          <w:rFonts w:ascii="Times New Roman" w:hAnsi="Times New Roman" w:cs="Times New Roman"/>
          <w:bCs/>
        </w:rPr>
        <w:t xml:space="preserve"> Консультації з громадськістю </w:t>
      </w:r>
      <w:proofErr w:type="spellStart"/>
      <w:r w:rsidRPr="0068061C">
        <w:rPr>
          <w:rFonts w:ascii="Times New Roman" w:hAnsi="Times New Roman" w:cs="Times New Roman"/>
          <w:bCs/>
        </w:rPr>
        <w:t>ініціюються</w:t>
      </w:r>
      <w:proofErr w:type="spellEnd"/>
      <w:r w:rsidRPr="0068061C">
        <w:rPr>
          <w:rFonts w:ascii="Times New Roman" w:hAnsi="Times New Roman" w:cs="Times New Roman"/>
          <w:bCs/>
        </w:rPr>
        <w:t>, оголошуються та проводяться: міською радою, виконавчим комітетом або міським головою, в залежності від того, до чиїх повноважень відноситься питання, стосовно якого проводяться консультації з громадськістю.</w:t>
      </w:r>
    </w:p>
    <w:p w14:paraId="10197559" w14:textId="77777777" w:rsidR="0068061C" w:rsidRPr="0068061C" w:rsidRDefault="0068061C" w:rsidP="0068061C">
      <w:pPr>
        <w:pStyle w:val="ab"/>
        <w:widowControl/>
        <w:ind w:left="0" w:firstLine="567"/>
        <w:contextualSpacing/>
        <w:jc w:val="both"/>
        <w:rPr>
          <w:rFonts w:ascii="Times New Roman" w:hAnsi="Times New Roman" w:cs="Times New Roman"/>
          <w:bCs/>
        </w:rPr>
      </w:pPr>
      <w:r w:rsidRPr="00B61A11">
        <w:rPr>
          <w:rFonts w:ascii="Times New Roman" w:hAnsi="Times New Roman" w:cs="Times New Roman"/>
          <w:b/>
          <w:bCs/>
        </w:rPr>
        <w:t>Стаття 128.</w:t>
      </w:r>
      <w:r w:rsidRPr="0068061C">
        <w:rPr>
          <w:rFonts w:ascii="Times New Roman" w:hAnsi="Times New Roman" w:cs="Times New Roman"/>
          <w:bCs/>
        </w:rPr>
        <w:t xml:space="preserve"> Результати консультацій з громадськістю враховуються міською радою, виконавчим комітетом або міським головою під час прийняття ними остаточного рішення та у подальшій роботі.</w:t>
      </w:r>
    </w:p>
    <w:p w14:paraId="3BB78484" w14:textId="77777777" w:rsidR="0068061C" w:rsidRPr="0068061C" w:rsidRDefault="0068061C" w:rsidP="0068061C">
      <w:pPr>
        <w:pStyle w:val="ab"/>
        <w:widowControl/>
        <w:ind w:left="0" w:firstLine="567"/>
        <w:contextualSpacing/>
        <w:jc w:val="both"/>
        <w:rPr>
          <w:rFonts w:ascii="Times New Roman" w:hAnsi="Times New Roman" w:cs="Times New Roman"/>
          <w:bCs/>
        </w:rPr>
      </w:pPr>
      <w:r w:rsidRPr="00B61A11">
        <w:rPr>
          <w:rFonts w:ascii="Times New Roman" w:hAnsi="Times New Roman" w:cs="Times New Roman"/>
          <w:b/>
          <w:bCs/>
        </w:rPr>
        <w:t>Стаття 129 .</w:t>
      </w:r>
      <w:r w:rsidRPr="0068061C">
        <w:rPr>
          <w:rFonts w:ascii="Times New Roman" w:hAnsi="Times New Roman" w:cs="Times New Roman"/>
          <w:bCs/>
        </w:rPr>
        <w:t xml:space="preserve"> Консультації з громадськістю організовує та проводить виконавчий орган, який є розробником проєкту нормативно - правового акту, готує пропозиції щодо вирішення певного питання місцевого значення або інший виконавчий орган, визначений міською радою, виконавчим комітетом або міським головою.</w:t>
      </w:r>
    </w:p>
    <w:p w14:paraId="0A6383BD" w14:textId="77777777" w:rsidR="0068061C" w:rsidRPr="0068061C" w:rsidRDefault="0068061C" w:rsidP="0068061C">
      <w:pPr>
        <w:pStyle w:val="ab"/>
        <w:widowControl/>
        <w:ind w:left="0" w:firstLine="567"/>
        <w:contextualSpacing/>
        <w:jc w:val="both"/>
        <w:rPr>
          <w:rFonts w:ascii="Times New Roman" w:hAnsi="Times New Roman" w:cs="Times New Roman"/>
          <w:bCs/>
        </w:rPr>
      </w:pPr>
      <w:r w:rsidRPr="00B61A11">
        <w:rPr>
          <w:rFonts w:ascii="Times New Roman" w:hAnsi="Times New Roman" w:cs="Times New Roman"/>
          <w:b/>
          <w:bCs/>
        </w:rPr>
        <w:t>Стаття 130.</w:t>
      </w:r>
      <w:r w:rsidRPr="0068061C">
        <w:rPr>
          <w:rFonts w:ascii="Times New Roman" w:hAnsi="Times New Roman" w:cs="Times New Roman"/>
          <w:bCs/>
        </w:rPr>
        <w:t xml:space="preserve"> Консультації з громадськістю проводяться у формі публічного громадського обговорення (безпосередня форма) або вивчення громадської думки (опосередкована форма), в тому числі шляхом проведення опитування через веб-сайт Хмельницької міської ради або опитування окремих соціальних груп, членів громади за місцем проживання чи інших заінтересованих осіб в межах території, якої стосується дана пропозиція чи проєкт нормативно – правового акту.</w:t>
      </w:r>
    </w:p>
    <w:p w14:paraId="26C19D96" w14:textId="77777777" w:rsidR="0068061C" w:rsidRPr="0068061C" w:rsidRDefault="0068061C" w:rsidP="0068061C">
      <w:pPr>
        <w:pStyle w:val="ab"/>
        <w:ind w:left="0"/>
        <w:jc w:val="both"/>
        <w:rPr>
          <w:rFonts w:ascii="Times New Roman" w:hAnsi="Times New Roman" w:cs="Times New Roman"/>
          <w:bCs/>
        </w:rPr>
      </w:pPr>
      <w:r w:rsidRPr="0068061C">
        <w:rPr>
          <w:rFonts w:ascii="Times New Roman" w:hAnsi="Times New Roman" w:cs="Times New Roman"/>
          <w:bCs/>
        </w:rPr>
        <w:t>Консультації з громадськістю у формі публічного громадського обговорення та вивчення громадської думки з одних і тих самих питань можуть проводитися одночасно.</w:t>
      </w:r>
    </w:p>
    <w:p w14:paraId="6CC7589C" w14:textId="77777777" w:rsidR="0068061C" w:rsidRPr="0068061C" w:rsidRDefault="0068061C" w:rsidP="0068061C">
      <w:pPr>
        <w:pStyle w:val="ab"/>
        <w:ind w:left="0"/>
        <w:jc w:val="both"/>
        <w:rPr>
          <w:rFonts w:ascii="Times New Roman" w:hAnsi="Times New Roman" w:cs="Times New Roman"/>
          <w:bCs/>
        </w:rPr>
      </w:pPr>
      <w:r w:rsidRPr="0068061C">
        <w:rPr>
          <w:rFonts w:ascii="Times New Roman" w:hAnsi="Times New Roman" w:cs="Times New Roman"/>
          <w:bCs/>
        </w:rPr>
        <w:t>Загальні засади проведення консультацій з громадськістю у формі публічного громадського обговорення та вивчення громадської думки визначаються Статутом громади. Міська рада, виконавчий комітет або міський голова під час прийняття рішення (розпорядження) про проведення консультації з громадськістю в одній із форм, передбачених Статутом громади, може визначати особливості, які не врегульовані Статутом громади і не суперечать вимогам чинного законодавства, але які повинні</w:t>
      </w:r>
      <w:r w:rsidRPr="008C2293">
        <w:rPr>
          <w:rFonts w:ascii="Times New Roman" w:hAnsi="Times New Roman" w:cs="Times New Roman"/>
          <w:b/>
          <w:bCs/>
        </w:rPr>
        <w:t xml:space="preserve"> </w:t>
      </w:r>
      <w:r w:rsidRPr="0068061C">
        <w:rPr>
          <w:rFonts w:ascii="Times New Roman" w:hAnsi="Times New Roman" w:cs="Times New Roman"/>
          <w:bCs/>
        </w:rPr>
        <w:t xml:space="preserve">бути враховані при проведенні консультацій з </w:t>
      </w:r>
      <w:r w:rsidRPr="0068061C">
        <w:rPr>
          <w:rFonts w:ascii="Times New Roman" w:hAnsi="Times New Roman" w:cs="Times New Roman"/>
          <w:bCs/>
        </w:rPr>
        <w:lastRenderedPageBreak/>
        <w:t xml:space="preserve">громадськістю </w:t>
      </w:r>
      <w:r>
        <w:rPr>
          <w:rFonts w:ascii="Times New Roman" w:hAnsi="Times New Roman" w:cs="Times New Roman"/>
          <w:bCs/>
        </w:rPr>
        <w:t>згідно з визначеною ними формою</w:t>
      </w:r>
      <w:r w:rsidRPr="0068061C">
        <w:rPr>
          <w:rFonts w:ascii="Times New Roman" w:hAnsi="Times New Roman" w:cs="Times New Roman"/>
          <w:bCs/>
        </w:rPr>
        <w:t>.</w:t>
      </w:r>
    </w:p>
    <w:p w14:paraId="369F3FB3" w14:textId="77777777" w:rsidR="002D1C2D" w:rsidRPr="002A2410" w:rsidRDefault="002D1C2D" w:rsidP="002D1C2D">
      <w:pPr>
        <w:ind w:firstLine="567"/>
        <w:jc w:val="both"/>
        <w:rPr>
          <w:rFonts w:ascii="Times New Roman" w:hAnsi="Times New Roman" w:cs="Times New Roman"/>
        </w:rPr>
      </w:pPr>
      <w:r w:rsidRPr="002A2410">
        <w:rPr>
          <w:rFonts w:ascii="Times New Roman" w:hAnsi="Times New Roman" w:cs="Times New Roman"/>
          <w:b/>
        </w:rPr>
        <w:t>Стаття 1</w:t>
      </w:r>
      <w:r w:rsidR="00C17AFE">
        <w:rPr>
          <w:rFonts w:ascii="Times New Roman" w:hAnsi="Times New Roman" w:cs="Times New Roman"/>
          <w:b/>
        </w:rPr>
        <w:t>31</w:t>
      </w:r>
      <w:r w:rsidRPr="002A2410">
        <w:rPr>
          <w:rFonts w:ascii="Times New Roman" w:hAnsi="Times New Roman" w:cs="Times New Roman"/>
          <w:b/>
        </w:rPr>
        <w:t>.</w:t>
      </w:r>
      <w:r w:rsidRPr="002A2410">
        <w:rPr>
          <w:rFonts w:ascii="Times New Roman" w:hAnsi="Times New Roman" w:cs="Times New Roman"/>
        </w:rPr>
        <w:t xml:space="preserve"> В обов’язковому порядку проводяться консультації з громадськістю у формі публічного громадського обговорення щодо:</w:t>
      </w:r>
    </w:p>
    <w:p w14:paraId="165B8694"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1) про</w:t>
      </w:r>
      <w:r w:rsidR="00AD7620" w:rsidRPr="002A2410">
        <w:rPr>
          <w:rFonts w:ascii="Times New Roman" w:hAnsi="Times New Roman" w:cs="Times New Roman"/>
        </w:rPr>
        <w:t>є</w:t>
      </w:r>
      <w:r w:rsidRPr="002A2410">
        <w:rPr>
          <w:rFonts w:ascii="Times New Roman" w:hAnsi="Times New Roman" w:cs="Times New Roman"/>
        </w:rPr>
        <w:t>кту бюджету</w:t>
      </w:r>
      <w:r w:rsidR="00FD1FE9" w:rsidRPr="002A2410">
        <w:rPr>
          <w:rFonts w:ascii="Times New Roman" w:hAnsi="Times New Roman" w:cs="Times New Roman"/>
        </w:rPr>
        <w:t xml:space="preserve"> громади</w:t>
      </w:r>
      <w:r w:rsidRPr="002A2410">
        <w:rPr>
          <w:rFonts w:ascii="Times New Roman" w:hAnsi="Times New Roman" w:cs="Times New Roman"/>
        </w:rPr>
        <w:t>, внесення змін до бюджету</w:t>
      </w:r>
      <w:r w:rsidR="00FD1FE9" w:rsidRPr="002A2410">
        <w:rPr>
          <w:rFonts w:ascii="Times New Roman" w:hAnsi="Times New Roman" w:cs="Times New Roman"/>
        </w:rPr>
        <w:t xml:space="preserve"> громади</w:t>
      </w:r>
      <w:r w:rsidRPr="002A2410">
        <w:rPr>
          <w:rFonts w:ascii="Times New Roman" w:hAnsi="Times New Roman" w:cs="Times New Roman"/>
        </w:rPr>
        <w:t xml:space="preserve"> та звітів про його виконання;</w:t>
      </w:r>
    </w:p>
    <w:p w14:paraId="5046995B"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2) про</w:t>
      </w:r>
      <w:r w:rsidR="00AD7620" w:rsidRPr="002A2410">
        <w:rPr>
          <w:rFonts w:ascii="Times New Roman" w:hAnsi="Times New Roman" w:cs="Times New Roman"/>
        </w:rPr>
        <w:t>є</w:t>
      </w:r>
      <w:r w:rsidRPr="002A2410">
        <w:rPr>
          <w:rFonts w:ascii="Times New Roman" w:hAnsi="Times New Roman" w:cs="Times New Roman"/>
        </w:rPr>
        <w:t>ктів регуляторних актів;</w:t>
      </w:r>
    </w:p>
    <w:p w14:paraId="3F761DBD"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3) про</w:t>
      </w:r>
      <w:r w:rsidR="00AD7620" w:rsidRPr="002A2410">
        <w:rPr>
          <w:rFonts w:ascii="Times New Roman" w:hAnsi="Times New Roman" w:cs="Times New Roman"/>
        </w:rPr>
        <w:t>є</w:t>
      </w:r>
      <w:r w:rsidRPr="002A2410">
        <w:rPr>
          <w:rFonts w:ascii="Times New Roman" w:hAnsi="Times New Roman" w:cs="Times New Roman"/>
        </w:rPr>
        <w:t>ктів програм соціально-економічного і культурного розвитку, інших цільових фінансових, соціальни</w:t>
      </w:r>
      <w:r w:rsidR="007F7E37" w:rsidRPr="002A2410">
        <w:rPr>
          <w:rFonts w:ascii="Times New Roman" w:hAnsi="Times New Roman" w:cs="Times New Roman"/>
        </w:rPr>
        <w:t xml:space="preserve">х, екологічних та інших програм </w:t>
      </w:r>
      <w:r w:rsidR="00341DE4" w:rsidRPr="002A2410">
        <w:rPr>
          <w:rFonts w:ascii="Times New Roman" w:hAnsi="Times New Roman" w:cs="Times New Roman"/>
        </w:rPr>
        <w:t>громади</w:t>
      </w:r>
      <w:r w:rsidRPr="002A2410">
        <w:rPr>
          <w:rFonts w:ascii="Times New Roman" w:hAnsi="Times New Roman" w:cs="Times New Roman"/>
        </w:rPr>
        <w:t>, рішень щодо стану їх виконання;</w:t>
      </w:r>
    </w:p>
    <w:p w14:paraId="315FA1CB" w14:textId="77777777" w:rsidR="002D1C2D" w:rsidRPr="002A2410" w:rsidRDefault="002D1C2D" w:rsidP="002D1C2D">
      <w:pPr>
        <w:ind w:firstLine="567"/>
        <w:jc w:val="both"/>
        <w:rPr>
          <w:rFonts w:ascii="Times New Roman" w:hAnsi="Times New Roman" w:cs="Times New Roman"/>
        </w:rPr>
      </w:pPr>
      <w:r w:rsidRPr="002A2410">
        <w:rPr>
          <w:rFonts w:ascii="Times New Roman" w:hAnsi="Times New Roman" w:cs="Times New Roman"/>
        </w:rPr>
        <w:t>4) про</w:t>
      </w:r>
      <w:r w:rsidR="00AD7620" w:rsidRPr="002A2410">
        <w:rPr>
          <w:rFonts w:ascii="Times New Roman" w:hAnsi="Times New Roman" w:cs="Times New Roman"/>
        </w:rPr>
        <w:t>є</w:t>
      </w:r>
      <w:r w:rsidRPr="002A2410">
        <w:rPr>
          <w:rFonts w:ascii="Times New Roman" w:hAnsi="Times New Roman" w:cs="Times New Roman"/>
        </w:rPr>
        <w:t>к</w:t>
      </w:r>
      <w:r w:rsidR="00227E13" w:rsidRPr="002A2410">
        <w:rPr>
          <w:rFonts w:ascii="Times New Roman" w:hAnsi="Times New Roman" w:cs="Times New Roman"/>
        </w:rPr>
        <w:t>т</w:t>
      </w:r>
      <w:r w:rsidR="007F7E37" w:rsidRPr="002A2410">
        <w:rPr>
          <w:rFonts w:ascii="Times New Roman" w:hAnsi="Times New Roman" w:cs="Times New Roman"/>
        </w:rPr>
        <w:t xml:space="preserve"> Стратегічного плану розвитку</w:t>
      </w:r>
      <w:r w:rsidR="00341DE4" w:rsidRPr="002A2410">
        <w:rPr>
          <w:rFonts w:ascii="Times New Roman" w:hAnsi="Times New Roman" w:cs="Times New Roman"/>
        </w:rPr>
        <w:t xml:space="preserve"> громади</w:t>
      </w:r>
      <w:r w:rsidRPr="002A2410">
        <w:rPr>
          <w:rFonts w:ascii="Times New Roman" w:hAnsi="Times New Roman" w:cs="Times New Roman"/>
        </w:rPr>
        <w:t xml:space="preserve"> та внесення змін до нього;</w:t>
      </w:r>
    </w:p>
    <w:p w14:paraId="3CCEC32F"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5) про</w:t>
      </w:r>
      <w:r w:rsidR="00AD7620" w:rsidRPr="002A2410">
        <w:rPr>
          <w:rFonts w:ascii="Times New Roman" w:hAnsi="Times New Roman" w:cs="Times New Roman"/>
        </w:rPr>
        <w:t>є</w:t>
      </w:r>
      <w:r w:rsidRPr="002A2410">
        <w:rPr>
          <w:rFonts w:ascii="Times New Roman" w:hAnsi="Times New Roman" w:cs="Times New Roman"/>
        </w:rPr>
        <w:t xml:space="preserve">ктів нормативно-правових актів, прийняття яких може впливати на стан навколишнього природного середовища у </w:t>
      </w:r>
      <w:r w:rsidR="009D4234" w:rsidRPr="002A2410">
        <w:rPr>
          <w:rFonts w:ascii="Times New Roman" w:hAnsi="Times New Roman" w:cs="Times New Roman"/>
        </w:rPr>
        <w:t>громаді</w:t>
      </w:r>
      <w:r w:rsidRPr="002A2410">
        <w:rPr>
          <w:rFonts w:ascii="Times New Roman" w:hAnsi="Times New Roman" w:cs="Times New Roman"/>
        </w:rPr>
        <w:t xml:space="preserve">, у тому числі та не обмежуючись, намірів створення у </w:t>
      </w:r>
      <w:r w:rsidR="009D4234" w:rsidRPr="002A2410">
        <w:rPr>
          <w:rFonts w:ascii="Times New Roman" w:hAnsi="Times New Roman" w:cs="Times New Roman"/>
        </w:rPr>
        <w:t>громаді</w:t>
      </w:r>
      <w:r w:rsidRPr="002A2410">
        <w:rPr>
          <w:rFonts w:ascii="Times New Roman" w:hAnsi="Times New Roman" w:cs="Times New Roman"/>
        </w:rPr>
        <w:t xml:space="preserve"> чи поблизу н</w:t>
      </w:r>
      <w:r w:rsidR="009D4234" w:rsidRPr="002A2410">
        <w:rPr>
          <w:rFonts w:ascii="Times New Roman" w:hAnsi="Times New Roman" w:cs="Times New Roman"/>
        </w:rPr>
        <w:t>еї</w:t>
      </w:r>
      <w:r w:rsidRPr="002A2410">
        <w:rPr>
          <w:rFonts w:ascii="Times New Roman" w:hAnsi="Times New Roman" w:cs="Times New Roman"/>
        </w:rPr>
        <w:t xml:space="preserve"> нових екологічно небезпечних об’єктів, які можуть змінити умови життя і підвищити ризик техногенних аварій, сприяти виникненню шкідливих для здоров’я </w:t>
      </w:r>
      <w:r w:rsidR="00EC47B4" w:rsidRPr="002A2410">
        <w:rPr>
          <w:rFonts w:ascii="Times New Roman" w:hAnsi="Times New Roman" w:cs="Times New Roman"/>
        </w:rPr>
        <w:t>жителів</w:t>
      </w:r>
      <w:r w:rsidRPr="002A2410">
        <w:rPr>
          <w:rFonts w:ascii="Times New Roman" w:hAnsi="Times New Roman" w:cs="Times New Roman"/>
        </w:rPr>
        <w:t xml:space="preserve"> </w:t>
      </w:r>
      <w:r w:rsidR="009D4234" w:rsidRPr="002A2410">
        <w:rPr>
          <w:rFonts w:ascii="Times New Roman" w:hAnsi="Times New Roman" w:cs="Times New Roman"/>
        </w:rPr>
        <w:t xml:space="preserve">громади </w:t>
      </w:r>
      <w:r w:rsidRPr="002A2410">
        <w:rPr>
          <w:rFonts w:ascii="Times New Roman" w:hAnsi="Times New Roman" w:cs="Times New Roman"/>
        </w:rPr>
        <w:t>факторів, або</w:t>
      </w:r>
      <w:r w:rsidR="002C425A">
        <w:rPr>
          <w:rFonts w:ascii="Times New Roman" w:hAnsi="Times New Roman" w:cs="Times New Roman"/>
        </w:rPr>
        <w:t>,</w:t>
      </w:r>
      <w:r w:rsidRPr="002A2410">
        <w:rPr>
          <w:rFonts w:ascii="Times New Roman" w:hAnsi="Times New Roman" w:cs="Times New Roman"/>
        </w:rPr>
        <w:t xml:space="preserve"> які вимагають незалежної екологічної експертизи для з'ясування їх екологічної небезпеки;</w:t>
      </w:r>
    </w:p>
    <w:p w14:paraId="6322C521"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6) про</w:t>
      </w:r>
      <w:r w:rsidR="00AD7620" w:rsidRPr="002A2410">
        <w:rPr>
          <w:rFonts w:ascii="Times New Roman" w:hAnsi="Times New Roman" w:cs="Times New Roman"/>
        </w:rPr>
        <w:t>є</w:t>
      </w:r>
      <w:r w:rsidRPr="002A2410">
        <w:rPr>
          <w:rFonts w:ascii="Times New Roman" w:hAnsi="Times New Roman" w:cs="Times New Roman"/>
        </w:rPr>
        <w:t>кти рішень міської ради, виконавчого комітету та інших органів місцевого самоврядування, яким</w:t>
      </w:r>
      <w:r w:rsidR="002C425A">
        <w:rPr>
          <w:rFonts w:ascii="Times New Roman" w:hAnsi="Times New Roman" w:cs="Times New Roman"/>
        </w:rPr>
        <w:t>и</w:t>
      </w:r>
      <w:r w:rsidRPr="002A2410">
        <w:rPr>
          <w:rFonts w:ascii="Times New Roman" w:hAnsi="Times New Roman" w:cs="Times New Roman"/>
        </w:rPr>
        <w:t xml:space="preserve"> передбачається вплив на природно-заповідні зони, прибережні смуги, зони зелених насаджень загального користування та інші природоохоронні об’єкти;</w:t>
      </w:r>
    </w:p>
    <w:p w14:paraId="47F161C6"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7)</w:t>
      </w:r>
      <w:r w:rsidR="007F7E37" w:rsidRPr="002A2410">
        <w:rPr>
          <w:rFonts w:ascii="Times New Roman" w:hAnsi="Times New Roman" w:cs="Times New Roman"/>
        </w:rPr>
        <w:t xml:space="preserve"> про</w:t>
      </w:r>
      <w:r w:rsidR="00AD7620" w:rsidRPr="002A2410">
        <w:rPr>
          <w:rFonts w:ascii="Times New Roman" w:hAnsi="Times New Roman" w:cs="Times New Roman"/>
        </w:rPr>
        <w:t>є</w:t>
      </w:r>
      <w:r w:rsidR="007F7E37" w:rsidRPr="002A2410">
        <w:rPr>
          <w:rFonts w:ascii="Times New Roman" w:hAnsi="Times New Roman" w:cs="Times New Roman"/>
        </w:rPr>
        <w:t>ктів Статуту</w:t>
      </w:r>
      <w:r w:rsidR="009D4234" w:rsidRPr="002A2410">
        <w:rPr>
          <w:rFonts w:ascii="Times New Roman" w:hAnsi="Times New Roman" w:cs="Times New Roman"/>
        </w:rPr>
        <w:t xml:space="preserve"> громади </w:t>
      </w:r>
      <w:r w:rsidRPr="002A2410">
        <w:rPr>
          <w:rFonts w:ascii="Times New Roman" w:hAnsi="Times New Roman" w:cs="Times New Roman"/>
        </w:rPr>
        <w:t>та внесення змін до нього;</w:t>
      </w:r>
    </w:p>
    <w:p w14:paraId="1240BA28"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8)</w:t>
      </w:r>
      <w:r w:rsidR="007F7E37" w:rsidRPr="002A2410">
        <w:rPr>
          <w:rFonts w:ascii="Times New Roman" w:hAnsi="Times New Roman" w:cs="Times New Roman"/>
        </w:rPr>
        <w:t xml:space="preserve"> </w:t>
      </w:r>
      <w:r w:rsidR="00001577">
        <w:rPr>
          <w:rFonts w:ascii="Times New Roman" w:hAnsi="Times New Roman" w:cs="Times New Roman"/>
        </w:rPr>
        <w:t xml:space="preserve">питань приєднання до </w:t>
      </w:r>
      <w:r w:rsidR="00B4784A" w:rsidRPr="00B4784A">
        <w:rPr>
          <w:rFonts w:ascii="Times New Roman" w:hAnsi="Times New Roman" w:cs="Times New Roman"/>
        </w:rPr>
        <w:t>громади об’єднаних територіальних громад у межах чинного законодавства</w:t>
      </w:r>
      <w:r w:rsidRPr="002A2410">
        <w:rPr>
          <w:rFonts w:ascii="Times New Roman" w:hAnsi="Times New Roman" w:cs="Times New Roman"/>
        </w:rPr>
        <w:t>;</w:t>
      </w:r>
    </w:p>
    <w:p w14:paraId="5832401C"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9) зміни тарифів на житлово-комунальні послуги, відносно яких рішення ухвалюють органи місцевого самоврядування (з урахуванням вимог Порядку доведення до споживачів інформації про перелік житлово-комунальних послуг, структуру цін/тарифів, зміну цін/тарифів з обґрунтуванням її необхідності та про врахування відповідної позиції територіальних громад, затвердженого центральним органом виконавчої влади, що забезпечує формування державної політики у сфері житлово-комунального господарства);</w:t>
      </w:r>
    </w:p>
    <w:p w14:paraId="1AD25920"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10) зміни тарифів на проїзд у громадському транспорті;</w:t>
      </w:r>
    </w:p>
    <w:p w14:paraId="12B1EA22" w14:textId="77777777" w:rsidR="002D1C2D" w:rsidRPr="002A2410" w:rsidRDefault="00090857" w:rsidP="002D1C2D">
      <w:pPr>
        <w:ind w:firstLine="567"/>
        <w:jc w:val="both"/>
        <w:rPr>
          <w:rFonts w:ascii="Times New Roman" w:hAnsi="Times New Roman" w:cs="Times New Roman"/>
        </w:rPr>
      </w:pPr>
      <w:r>
        <w:rPr>
          <w:rFonts w:ascii="Times New Roman" w:hAnsi="Times New Roman" w:cs="Times New Roman"/>
        </w:rPr>
        <w:t>11) проє</w:t>
      </w:r>
      <w:r w:rsidR="002D1C2D" w:rsidRPr="002A2410">
        <w:rPr>
          <w:rFonts w:ascii="Times New Roman" w:hAnsi="Times New Roman" w:cs="Times New Roman"/>
        </w:rPr>
        <w:t>ктів рішень міської ради про встановлення або зміну місцевих податків та зборів;</w:t>
      </w:r>
    </w:p>
    <w:p w14:paraId="4E6FD518" w14:textId="77777777" w:rsidR="00F85208" w:rsidRDefault="002D1C2D" w:rsidP="00F85208">
      <w:pPr>
        <w:ind w:firstLine="567"/>
        <w:jc w:val="both"/>
        <w:rPr>
          <w:rFonts w:ascii="Times New Roman" w:hAnsi="Times New Roman" w:cs="Times New Roman"/>
        </w:rPr>
      </w:pPr>
      <w:r w:rsidRPr="002A2410">
        <w:rPr>
          <w:rFonts w:ascii="Times New Roman" w:hAnsi="Times New Roman" w:cs="Times New Roman"/>
        </w:rPr>
        <w:t>12)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w:t>
      </w:r>
      <w:r w:rsidR="00F85208">
        <w:rPr>
          <w:rFonts w:ascii="Times New Roman" w:hAnsi="Times New Roman" w:cs="Times New Roman"/>
        </w:rPr>
        <w:t>ат, назв і дат історичних подій;</w:t>
      </w:r>
    </w:p>
    <w:p w14:paraId="334EE325" w14:textId="77777777" w:rsidR="00F85208" w:rsidRPr="002A2410" w:rsidRDefault="00F85208" w:rsidP="00F85208">
      <w:pPr>
        <w:ind w:firstLine="567"/>
        <w:jc w:val="both"/>
        <w:rPr>
          <w:rFonts w:ascii="Times New Roman" w:hAnsi="Times New Roman" w:cs="Times New Roman"/>
        </w:rPr>
      </w:pPr>
      <w:r>
        <w:rPr>
          <w:rFonts w:ascii="Times New Roman" w:hAnsi="Times New Roman" w:cs="Times New Roman"/>
        </w:rPr>
        <w:t xml:space="preserve">13) </w:t>
      </w:r>
      <w:r w:rsidRPr="009E5B56">
        <w:rPr>
          <w:rFonts w:ascii="Times New Roman" w:hAnsi="Times New Roman" w:cs="Times New Roman"/>
        </w:rPr>
        <w:t>проєктів рішень міської ради та її виконавчого комітету, або можливих дій посадових осіб виконавчих органів міської ради, р</w:t>
      </w:r>
      <w:r>
        <w:rPr>
          <w:rFonts w:ascii="Times New Roman" w:hAnsi="Times New Roman" w:cs="Times New Roman"/>
        </w:rPr>
        <w:t>еалізація яких буде впливати на</w:t>
      </w:r>
      <w:r w:rsidRPr="009E5B56">
        <w:rPr>
          <w:rFonts w:ascii="Times New Roman" w:hAnsi="Times New Roman" w:cs="Times New Roman"/>
        </w:rPr>
        <w:t xml:space="preserve"> </w:t>
      </w:r>
      <w:r w:rsidR="00403EB6" w:rsidRPr="009E5B56">
        <w:rPr>
          <w:rFonts w:ascii="Times New Roman" w:hAnsi="Times New Roman" w:cs="Times New Roman"/>
        </w:rPr>
        <w:t>об’єкти</w:t>
      </w:r>
      <w:r w:rsidRPr="009E5B56">
        <w:rPr>
          <w:rFonts w:ascii="Times New Roman" w:hAnsi="Times New Roman" w:cs="Times New Roman"/>
        </w:rPr>
        <w:t xml:space="preserve"> культурної </w:t>
      </w:r>
      <w:r>
        <w:rPr>
          <w:rFonts w:ascii="Times New Roman" w:hAnsi="Times New Roman" w:cs="Times New Roman"/>
        </w:rPr>
        <w:t xml:space="preserve">та історичної </w:t>
      </w:r>
      <w:r w:rsidRPr="009E5B56">
        <w:rPr>
          <w:rFonts w:ascii="Times New Roman" w:hAnsi="Times New Roman" w:cs="Times New Roman"/>
        </w:rPr>
        <w:t>спадщини державного та місцевого значення</w:t>
      </w:r>
      <w:r>
        <w:rPr>
          <w:rFonts w:ascii="Times New Roman" w:hAnsi="Times New Roman" w:cs="Times New Roman"/>
        </w:rPr>
        <w:t>.</w:t>
      </w:r>
    </w:p>
    <w:p w14:paraId="746CCBB8"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w:t>
      </w:r>
      <w:r w:rsidR="009C7A88" w:rsidRPr="002A2410">
        <w:rPr>
          <w:rFonts w:ascii="Times New Roman" w:hAnsi="Times New Roman" w:cs="Times New Roman"/>
          <w:b/>
        </w:rPr>
        <w:t>таття 13</w:t>
      </w:r>
      <w:r w:rsidR="00C17AFE">
        <w:rPr>
          <w:rFonts w:ascii="Times New Roman" w:hAnsi="Times New Roman" w:cs="Times New Roman"/>
          <w:b/>
        </w:rPr>
        <w:t>2</w:t>
      </w:r>
      <w:r w:rsidRPr="002A2410">
        <w:rPr>
          <w:rFonts w:ascii="Times New Roman" w:hAnsi="Times New Roman" w:cs="Times New Roman"/>
          <w:b/>
        </w:rPr>
        <w:t>.</w:t>
      </w:r>
      <w:r w:rsidRPr="002A2410">
        <w:rPr>
          <w:rFonts w:ascii="Times New Roman" w:hAnsi="Times New Roman" w:cs="Times New Roman"/>
        </w:rPr>
        <w:t xml:space="preserve"> М</w:t>
      </w:r>
      <w:r w:rsidR="00466344" w:rsidRPr="002A2410">
        <w:rPr>
          <w:rFonts w:ascii="Times New Roman" w:hAnsi="Times New Roman" w:cs="Times New Roman"/>
        </w:rPr>
        <w:t>і</w:t>
      </w:r>
      <w:r w:rsidRPr="002A2410">
        <w:rPr>
          <w:rFonts w:ascii="Times New Roman" w:hAnsi="Times New Roman" w:cs="Times New Roman"/>
        </w:rPr>
        <w:t>ська рада, виконавчий комітет міської ради, інший виконавчий орган міської ради можуть прийняти рішення з питань, зазначених у підпунктах 9 та 11 статті 1</w:t>
      </w:r>
      <w:r w:rsidR="009C7A88" w:rsidRPr="002A2410">
        <w:rPr>
          <w:rFonts w:ascii="Times New Roman" w:hAnsi="Times New Roman" w:cs="Times New Roman"/>
        </w:rPr>
        <w:t>30</w:t>
      </w:r>
      <w:r w:rsidRPr="002A2410">
        <w:rPr>
          <w:rFonts w:ascii="Times New Roman" w:hAnsi="Times New Roman" w:cs="Times New Roman"/>
        </w:rPr>
        <w:t>, без проведення консультацій з громадськістю у формі публічного громадського обговорення тільки у випадках, коли встановлення або зміна тарифів на житлово-комунальні послуги або місцевих податків і зборів має відбутись у терміни, визначені чинним законодавством України, і які не дозволяють витримати процедуру, визначену цим Статутом.</w:t>
      </w:r>
    </w:p>
    <w:p w14:paraId="0CD0446A"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 xml:space="preserve">У такому випадку на офіційному сайті міської ради не пізніше, ніж за </w:t>
      </w:r>
      <w:r w:rsidR="00227E13" w:rsidRPr="002A2410">
        <w:rPr>
          <w:rFonts w:ascii="Times New Roman" w:hAnsi="Times New Roman" w:cs="Times New Roman"/>
        </w:rPr>
        <w:t>10</w:t>
      </w:r>
      <w:r w:rsidRPr="002A2410">
        <w:rPr>
          <w:rFonts w:ascii="Times New Roman" w:hAnsi="Times New Roman" w:cs="Times New Roman"/>
        </w:rPr>
        <w:t xml:space="preserve"> робочих днів до прийняття відповідного рішення, оприлюднюється про</w:t>
      </w:r>
      <w:r w:rsidR="00AD7620" w:rsidRPr="002A2410">
        <w:rPr>
          <w:rFonts w:ascii="Times New Roman" w:hAnsi="Times New Roman" w:cs="Times New Roman"/>
        </w:rPr>
        <w:t>є</w:t>
      </w:r>
      <w:r w:rsidRPr="002A2410">
        <w:rPr>
          <w:rFonts w:ascii="Times New Roman" w:hAnsi="Times New Roman" w:cs="Times New Roman"/>
        </w:rPr>
        <w:t>кт такого рішення та інша вичерпна інформація щодо необхідності його прийняття.</w:t>
      </w:r>
    </w:p>
    <w:p w14:paraId="2CDD3FA5"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9C7A88" w:rsidRPr="002A2410">
        <w:rPr>
          <w:rFonts w:ascii="Times New Roman" w:hAnsi="Times New Roman" w:cs="Times New Roman"/>
          <w:b/>
        </w:rPr>
        <w:t>3</w:t>
      </w:r>
      <w:r w:rsidR="00C17AFE">
        <w:rPr>
          <w:rFonts w:ascii="Times New Roman" w:hAnsi="Times New Roman" w:cs="Times New Roman"/>
          <w:b/>
        </w:rPr>
        <w:t>3</w:t>
      </w:r>
      <w:r w:rsidRPr="002A2410">
        <w:rPr>
          <w:rFonts w:ascii="Times New Roman" w:hAnsi="Times New Roman" w:cs="Times New Roman"/>
          <w:b/>
        </w:rPr>
        <w:t>.</w:t>
      </w:r>
      <w:r w:rsidRPr="002A2410">
        <w:rPr>
          <w:rFonts w:ascii="Times New Roman" w:hAnsi="Times New Roman" w:cs="Times New Roman"/>
        </w:rPr>
        <w:t xml:space="preserve"> Консультації з громадськістю у формі публічного громадського обговорення за рішенням органу місцевого самоврядування можуть проводитись також з інших питань, віднесених законом до компетенції місцевого самоврядування.</w:t>
      </w:r>
    </w:p>
    <w:p w14:paraId="3EDF6C11"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9C7A88" w:rsidRPr="002A2410">
        <w:rPr>
          <w:rFonts w:ascii="Times New Roman" w:hAnsi="Times New Roman" w:cs="Times New Roman"/>
          <w:b/>
        </w:rPr>
        <w:t>3</w:t>
      </w:r>
      <w:r w:rsidR="00C17AFE">
        <w:rPr>
          <w:rFonts w:ascii="Times New Roman" w:hAnsi="Times New Roman" w:cs="Times New Roman"/>
          <w:b/>
        </w:rPr>
        <w:t>4</w:t>
      </w:r>
      <w:r w:rsidRPr="002A2410">
        <w:rPr>
          <w:rFonts w:ascii="Times New Roman" w:hAnsi="Times New Roman" w:cs="Times New Roman"/>
          <w:b/>
        </w:rPr>
        <w:t>.</w:t>
      </w:r>
      <w:r w:rsidRPr="002A2410">
        <w:rPr>
          <w:rFonts w:ascii="Times New Roman" w:hAnsi="Times New Roman" w:cs="Times New Roman"/>
        </w:rPr>
        <w:t xml:space="preserve"> Проекти регуляторних актів виносяться на публічне громадське обговорення з ур</w:t>
      </w:r>
      <w:r w:rsidR="00090857">
        <w:rPr>
          <w:rFonts w:ascii="Times New Roman" w:hAnsi="Times New Roman" w:cs="Times New Roman"/>
        </w:rPr>
        <w:t>ахуванням вимог Закону України «</w:t>
      </w:r>
      <w:r w:rsidRPr="002A2410">
        <w:rPr>
          <w:rFonts w:ascii="Times New Roman" w:hAnsi="Times New Roman" w:cs="Times New Roman"/>
        </w:rPr>
        <w:t>Про засади державної регуляторної політики у</w:t>
      </w:r>
      <w:r w:rsidR="00090857">
        <w:rPr>
          <w:rFonts w:ascii="Times New Roman" w:hAnsi="Times New Roman" w:cs="Times New Roman"/>
        </w:rPr>
        <w:t xml:space="preserve"> сфері господарської діяльності»</w:t>
      </w:r>
      <w:r w:rsidRPr="002A2410">
        <w:rPr>
          <w:rFonts w:ascii="Times New Roman" w:hAnsi="Times New Roman" w:cs="Times New Roman"/>
        </w:rPr>
        <w:t>.</w:t>
      </w:r>
    </w:p>
    <w:p w14:paraId="1C419AD3" w14:textId="77777777" w:rsidR="002D1C2D" w:rsidRPr="002A2410" w:rsidRDefault="002D1C2D" w:rsidP="002D1C2D">
      <w:pPr>
        <w:ind w:firstLine="567"/>
        <w:jc w:val="both"/>
        <w:rPr>
          <w:rFonts w:ascii="Times New Roman" w:hAnsi="Times New Roman" w:cs="Times New Roman"/>
        </w:rPr>
      </w:pPr>
      <w:r w:rsidRPr="002A2410">
        <w:rPr>
          <w:rFonts w:ascii="Times New Roman" w:hAnsi="Times New Roman" w:cs="Times New Roman"/>
          <w:b/>
        </w:rPr>
        <w:t>Стаття 1</w:t>
      </w:r>
      <w:r w:rsidR="008D7D4E" w:rsidRPr="002A2410">
        <w:rPr>
          <w:rFonts w:ascii="Times New Roman" w:hAnsi="Times New Roman" w:cs="Times New Roman"/>
          <w:b/>
        </w:rPr>
        <w:t>3</w:t>
      </w:r>
      <w:r w:rsidR="00C17AFE">
        <w:rPr>
          <w:rFonts w:ascii="Times New Roman" w:hAnsi="Times New Roman" w:cs="Times New Roman"/>
          <w:b/>
        </w:rPr>
        <w:t>5</w:t>
      </w:r>
      <w:r w:rsidRPr="002A2410">
        <w:rPr>
          <w:rFonts w:ascii="Times New Roman" w:hAnsi="Times New Roman" w:cs="Times New Roman"/>
          <w:b/>
        </w:rPr>
        <w:t>.</w:t>
      </w:r>
      <w:r w:rsidRPr="002A2410">
        <w:rPr>
          <w:rFonts w:ascii="Times New Roman" w:hAnsi="Times New Roman" w:cs="Times New Roman"/>
        </w:rPr>
        <w:t xml:space="preserve"> Публічне громадське обговорення під час розгляду питань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w:t>
      </w:r>
      <w:r w:rsidRPr="002A2410">
        <w:rPr>
          <w:rFonts w:ascii="Times New Roman" w:hAnsi="Times New Roman" w:cs="Times New Roman"/>
        </w:rPr>
        <w:lastRenderedPageBreak/>
        <w:t>святкових дат, назв і дат історичних подій проводиться у порядку, встановленому Кабінетом Міністрів України.</w:t>
      </w:r>
    </w:p>
    <w:p w14:paraId="1BDD518B" w14:textId="77777777" w:rsidR="002D1C2D" w:rsidRPr="002A2410" w:rsidRDefault="002D1C2D" w:rsidP="002D1C2D">
      <w:pPr>
        <w:ind w:firstLine="567"/>
        <w:jc w:val="both"/>
        <w:rPr>
          <w:rFonts w:ascii="Times New Roman" w:hAnsi="Times New Roman" w:cs="Times New Roman"/>
        </w:rPr>
      </w:pPr>
      <w:r w:rsidRPr="002A2410">
        <w:rPr>
          <w:rFonts w:ascii="Times New Roman" w:hAnsi="Times New Roman" w:cs="Times New Roman"/>
          <w:b/>
        </w:rPr>
        <w:t>Стаття 1</w:t>
      </w:r>
      <w:r w:rsidR="008D7D4E" w:rsidRPr="002A2410">
        <w:rPr>
          <w:rFonts w:ascii="Times New Roman" w:hAnsi="Times New Roman" w:cs="Times New Roman"/>
          <w:b/>
        </w:rPr>
        <w:t>3</w:t>
      </w:r>
      <w:r w:rsidR="00C17AFE">
        <w:rPr>
          <w:rFonts w:ascii="Times New Roman" w:hAnsi="Times New Roman" w:cs="Times New Roman"/>
          <w:b/>
        </w:rPr>
        <w:t>6</w:t>
      </w:r>
      <w:r w:rsidRPr="002A2410">
        <w:rPr>
          <w:rFonts w:ascii="Times New Roman" w:hAnsi="Times New Roman" w:cs="Times New Roman"/>
          <w:b/>
        </w:rPr>
        <w:t>.</w:t>
      </w:r>
      <w:r w:rsidRPr="002A2410">
        <w:rPr>
          <w:rFonts w:ascii="Times New Roman" w:hAnsi="Times New Roman" w:cs="Times New Roman"/>
        </w:rPr>
        <w:t xml:space="preserve"> Консультації з громадськістю у формі публічного громадського обговорення передбачають організацію і проведення різноманітних публічних заходів:</w:t>
      </w:r>
    </w:p>
    <w:p w14:paraId="148E0084" w14:textId="77777777" w:rsidR="002D1C2D" w:rsidRPr="002A2410" w:rsidRDefault="002D1C2D" w:rsidP="002D1C2D">
      <w:pPr>
        <w:ind w:firstLine="567"/>
        <w:jc w:val="both"/>
        <w:rPr>
          <w:rFonts w:ascii="Times New Roman" w:hAnsi="Times New Roman" w:cs="Times New Roman"/>
        </w:rPr>
      </w:pPr>
      <w:r w:rsidRPr="002A2410">
        <w:rPr>
          <w:rFonts w:ascii="Times New Roman" w:hAnsi="Times New Roman" w:cs="Times New Roman"/>
        </w:rPr>
        <w:t>- конференцій, форумів, громадських слухань, засідань за круглим столом, зборів, зустрічей, нарад з громадськістю;</w:t>
      </w:r>
    </w:p>
    <w:p w14:paraId="26B67237" w14:textId="77777777" w:rsidR="002D1C2D" w:rsidRPr="002A2410" w:rsidRDefault="00FA21A9" w:rsidP="00223C9D">
      <w:pPr>
        <w:ind w:firstLine="567"/>
        <w:jc w:val="both"/>
        <w:rPr>
          <w:rFonts w:ascii="Times New Roman" w:hAnsi="Times New Roman" w:cs="Times New Roman"/>
        </w:rPr>
      </w:pPr>
      <w:r>
        <w:rPr>
          <w:rFonts w:ascii="Times New Roman" w:hAnsi="Times New Roman" w:cs="Times New Roman"/>
        </w:rPr>
        <w:t xml:space="preserve">-  </w:t>
      </w:r>
      <w:proofErr w:type="spellStart"/>
      <w:r w:rsidR="002D1C2D" w:rsidRPr="002A2410">
        <w:rPr>
          <w:rFonts w:ascii="Times New Roman" w:hAnsi="Times New Roman" w:cs="Times New Roman"/>
        </w:rPr>
        <w:t>теле</w:t>
      </w:r>
      <w:proofErr w:type="spellEnd"/>
      <w:r w:rsidR="002D1C2D" w:rsidRPr="002A2410">
        <w:rPr>
          <w:rFonts w:ascii="Times New Roman" w:hAnsi="Times New Roman" w:cs="Times New Roman"/>
        </w:rPr>
        <w:t xml:space="preserve">- або </w:t>
      </w:r>
      <w:proofErr w:type="spellStart"/>
      <w:r w:rsidR="002D1C2D" w:rsidRPr="002A2410">
        <w:rPr>
          <w:rFonts w:ascii="Times New Roman" w:hAnsi="Times New Roman" w:cs="Times New Roman"/>
        </w:rPr>
        <w:t>радіодебатів</w:t>
      </w:r>
      <w:proofErr w:type="spellEnd"/>
      <w:r w:rsidR="002D1C2D" w:rsidRPr="002A2410">
        <w:rPr>
          <w:rFonts w:ascii="Times New Roman" w:hAnsi="Times New Roman" w:cs="Times New Roman"/>
        </w:rPr>
        <w:t>, Інтернет- та відео-конференцій, електронних консультацій.</w:t>
      </w:r>
    </w:p>
    <w:p w14:paraId="40486C8A" w14:textId="77777777" w:rsidR="002D1C2D" w:rsidRPr="002A2410" w:rsidRDefault="002D1C2D" w:rsidP="002D1C2D">
      <w:pPr>
        <w:ind w:firstLine="567"/>
        <w:jc w:val="both"/>
        <w:rPr>
          <w:rFonts w:ascii="Times New Roman" w:hAnsi="Times New Roman" w:cs="Times New Roman"/>
        </w:rPr>
      </w:pPr>
      <w:r w:rsidRPr="002A2410">
        <w:rPr>
          <w:rFonts w:ascii="Times New Roman" w:hAnsi="Times New Roman" w:cs="Times New Roman"/>
        </w:rPr>
        <w:t>Додатково у рамках публічного громадського обговоренн</w:t>
      </w:r>
      <w:r w:rsidR="00B4104E">
        <w:rPr>
          <w:rFonts w:ascii="Times New Roman" w:hAnsi="Times New Roman" w:cs="Times New Roman"/>
        </w:rPr>
        <w:t>я можуть проводитись засідання г</w:t>
      </w:r>
      <w:r w:rsidRPr="002A2410">
        <w:rPr>
          <w:rFonts w:ascii="Times New Roman" w:hAnsi="Times New Roman" w:cs="Times New Roman"/>
        </w:rPr>
        <w:t>ромадських рад.</w:t>
      </w:r>
    </w:p>
    <w:p w14:paraId="3578CBB1"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8D7D4E" w:rsidRPr="002A2410">
        <w:rPr>
          <w:rFonts w:ascii="Times New Roman" w:hAnsi="Times New Roman" w:cs="Times New Roman"/>
          <w:b/>
        </w:rPr>
        <w:t>3</w:t>
      </w:r>
      <w:r w:rsidR="00C17AFE">
        <w:rPr>
          <w:rFonts w:ascii="Times New Roman" w:hAnsi="Times New Roman" w:cs="Times New Roman"/>
          <w:b/>
        </w:rPr>
        <w:t>7</w:t>
      </w:r>
      <w:r w:rsidRPr="002A2410">
        <w:rPr>
          <w:rFonts w:ascii="Times New Roman" w:hAnsi="Times New Roman" w:cs="Times New Roman"/>
          <w:b/>
        </w:rPr>
        <w:t>.</w:t>
      </w:r>
      <w:r w:rsidRPr="002A2410">
        <w:rPr>
          <w:rFonts w:ascii="Times New Roman" w:hAnsi="Times New Roman" w:cs="Times New Roman"/>
        </w:rPr>
        <w:t xml:space="preserve"> Публічне громадське обговорення орган місцевого самоврядування організовує і проводить у такому порядку:</w:t>
      </w:r>
    </w:p>
    <w:p w14:paraId="762B0BCE" w14:textId="77777777" w:rsidR="002D1C2D" w:rsidRPr="002A2410" w:rsidRDefault="002D1C2D" w:rsidP="002D1C2D">
      <w:pPr>
        <w:ind w:firstLine="567"/>
        <w:jc w:val="both"/>
        <w:rPr>
          <w:rFonts w:ascii="Times New Roman" w:hAnsi="Times New Roman" w:cs="Times New Roman"/>
        </w:rPr>
      </w:pPr>
      <w:r w:rsidRPr="002A2410">
        <w:rPr>
          <w:rFonts w:ascii="Times New Roman" w:hAnsi="Times New Roman" w:cs="Times New Roman"/>
        </w:rPr>
        <w:t>1) визначає питання, яке буде винесене на обговорення, та приймає рішення про його проведення:</w:t>
      </w:r>
    </w:p>
    <w:p w14:paraId="6C70DB1D"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2) розробляє план заходів з організації та проведення обговорення (у разі потреби);</w:t>
      </w:r>
    </w:p>
    <w:p w14:paraId="4092DC59"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3) вживає заходів для забезпечення під час проведення обговорення репрезентативності соціальних груп населення, а також суб’єктів господарювання, інститутів громадянського суспільства та інших заінтересованих суб’єктів (далі - заінтересовані сторони);</w:t>
      </w:r>
    </w:p>
    <w:p w14:paraId="5D1C2310"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4) оприлюднює в обов’язковому порядку інформаційне повідомлення про проведення обго</w:t>
      </w:r>
      <w:r w:rsidR="00CC270F" w:rsidRPr="002A2410">
        <w:rPr>
          <w:rFonts w:ascii="Times New Roman" w:hAnsi="Times New Roman" w:cs="Times New Roman"/>
        </w:rPr>
        <w:t>ворення на офіційному веб-сайті</w:t>
      </w:r>
      <w:r w:rsidRPr="002A2410">
        <w:rPr>
          <w:rFonts w:ascii="Times New Roman" w:hAnsi="Times New Roman" w:cs="Times New Roman"/>
        </w:rPr>
        <w:t xml:space="preserve"> міської ради та в інший прийнятний спосіб.</w:t>
      </w:r>
    </w:p>
    <w:p w14:paraId="1B7A09C3"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5) збирає та аналізує інформацію про оцінку громадськістю ефективності</w:t>
      </w:r>
      <w:r w:rsidR="002C425A">
        <w:rPr>
          <w:rFonts w:ascii="Times New Roman" w:hAnsi="Times New Roman" w:cs="Times New Roman"/>
        </w:rPr>
        <w:t>,</w:t>
      </w:r>
      <w:r w:rsidRPr="002A2410">
        <w:rPr>
          <w:rFonts w:ascii="Times New Roman" w:hAnsi="Times New Roman" w:cs="Times New Roman"/>
        </w:rPr>
        <w:t xml:space="preserve"> запропонованого органом місцевого самоврядування про</w:t>
      </w:r>
      <w:r w:rsidR="00AD7620" w:rsidRPr="002A2410">
        <w:rPr>
          <w:rFonts w:ascii="Times New Roman" w:hAnsi="Times New Roman" w:cs="Times New Roman"/>
        </w:rPr>
        <w:t>є</w:t>
      </w:r>
      <w:r w:rsidRPr="002A2410">
        <w:rPr>
          <w:rFonts w:ascii="Times New Roman" w:hAnsi="Times New Roman" w:cs="Times New Roman"/>
        </w:rPr>
        <w:t>кту рішення або шляху вирішення питання;</w:t>
      </w:r>
    </w:p>
    <w:p w14:paraId="33D5355D"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6) формує експертні пропозиції щодо альтернативного шляху вирішення питання;</w:t>
      </w:r>
    </w:p>
    <w:p w14:paraId="156CFB1E"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7) проводить аналіз результатів обговорення;</w:t>
      </w:r>
    </w:p>
    <w:p w14:paraId="10EA6892"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8) забезпечує врахування результатів обговорення під час прийняття остаточного рішення;</w:t>
      </w:r>
    </w:p>
    <w:p w14:paraId="0BBA6523"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9) оприлюднює результати обговорення на офіційному веб-сайті міської ради та в інший прийнятний спосіб.</w:t>
      </w:r>
    </w:p>
    <w:p w14:paraId="08C696C2"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Для організаційного забезпечення проведення публічного громадського обговорення орган місцевого самоврядування може утворювати робочу групу за участі представників інститутів громадянського суспільства.</w:t>
      </w:r>
    </w:p>
    <w:p w14:paraId="459235F1"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Органи місцевого самоврядування під час підготовки та проведення консультацій з громадськістю у формі публічного громадського обговорення взаємодіють із засобами масової інформації, надають їм необхідні інформаційно-аналітичні матеріали.</w:t>
      </w:r>
    </w:p>
    <w:p w14:paraId="152C3180"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13</w:t>
      </w:r>
      <w:r w:rsidR="00C17AFE">
        <w:rPr>
          <w:rFonts w:ascii="Times New Roman" w:hAnsi="Times New Roman" w:cs="Times New Roman"/>
          <w:b/>
        </w:rPr>
        <w:t>8</w:t>
      </w:r>
      <w:r w:rsidRPr="002A2410">
        <w:rPr>
          <w:rFonts w:ascii="Times New Roman" w:hAnsi="Times New Roman" w:cs="Times New Roman"/>
          <w:b/>
        </w:rPr>
        <w:t>.</w:t>
      </w:r>
      <w:r w:rsidRPr="002A2410">
        <w:rPr>
          <w:rFonts w:ascii="Times New Roman" w:hAnsi="Times New Roman" w:cs="Times New Roman"/>
        </w:rPr>
        <w:t xml:space="preserve"> В інформаційному повідомленні про проведення публічного громадського обговорення зазначаються:</w:t>
      </w:r>
    </w:p>
    <w:p w14:paraId="5B73B1E6"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1) найменування органу місцевого самоврядування, який проводить обговорення;</w:t>
      </w:r>
    </w:p>
    <w:p w14:paraId="007C9974" w14:textId="77777777" w:rsidR="002D1C2D" w:rsidRPr="002A2410" w:rsidRDefault="00B4104E" w:rsidP="00223C9D">
      <w:pPr>
        <w:ind w:firstLine="567"/>
        <w:jc w:val="both"/>
        <w:rPr>
          <w:rFonts w:ascii="Times New Roman" w:hAnsi="Times New Roman" w:cs="Times New Roman"/>
        </w:rPr>
      </w:pPr>
      <w:r>
        <w:rPr>
          <w:rFonts w:ascii="Times New Roman" w:hAnsi="Times New Roman" w:cs="Times New Roman"/>
        </w:rPr>
        <w:t xml:space="preserve">2) питання або назва </w:t>
      </w:r>
      <w:proofErr w:type="spellStart"/>
      <w:r>
        <w:rPr>
          <w:rFonts w:ascii="Times New Roman" w:hAnsi="Times New Roman" w:cs="Times New Roman"/>
        </w:rPr>
        <w:t>проє</w:t>
      </w:r>
      <w:r w:rsidR="002D1C2D" w:rsidRPr="002A2410">
        <w:rPr>
          <w:rFonts w:ascii="Times New Roman" w:hAnsi="Times New Roman" w:cs="Times New Roman"/>
        </w:rPr>
        <w:t>кту</w:t>
      </w:r>
      <w:proofErr w:type="spellEnd"/>
      <w:r w:rsidR="002D1C2D" w:rsidRPr="002A2410">
        <w:rPr>
          <w:rFonts w:ascii="Times New Roman" w:hAnsi="Times New Roman" w:cs="Times New Roman"/>
        </w:rPr>
        <w:t xml:space="preserve"> нормативно-правового </w:t>
      </w:r>
      <w:proofErr w:type="spellStart"/>
      <w:r w:rsidR="002D1C2D" w:rsidRPr="002A2410">
        <w:rPr>
          <w:rFonts w:ascii="Times New Roman" w:hAnsi="Times New Roman" w:cs="Times New Roman"/>
        </w:rPr>
        <w:t>акта</w:t>
      </w:r>
      <w:proofErr w:type="spellEnd"/>
      <w:r w:rsidR="002D1C2D" w:rsidRPr="002A2410">
        <w:rPr>
          <w:rFonts w:ascii="Times New Roman" w:hAnsi="Times New Roman" w:cs="Times New Roman"/>
        </w:rPr>
        <w:t>, винесеного на обговорення, адреса оприлю</w:t>
      </w:r>
      <w:r w:rsidR="00CC270F" w:rsidRPr="002A2410">
        <w:rPr>
          <w:rFonts w:ascii="Times New Roman" w:hAnsi="Times New Roman" w:cs="Times New Roman"/>
        </w:rPr>
        <w:t>дненого на офіційному веб-сайті</w:t>
      </w:r>
      <w:r>
        <w:rPr>
          <w:rFonts w:ascii="Times New Roman" w:hAnsi="Times New Roman" w:cs="Times New Roman"/>
        </w:rPr>
        <w:t xml:space="preserve"> міської ради тексту </w:t>
      </w:r>
      <w:proofErr w:type="spellStart"/>
      <w:r>
        <w:rPr>
          <w:rFonts w:ascii="Times New Roman" w:hAnsi="Times New Roman" w:cs="Times New Roman"/>
        </w:rPr>
        <w:t>проє</w:t>
      </w:r>
      <w:r w:rsidR="002D1C2D" w:rsidRPr="002A2410">
        <w:rPr>
          <w:rFonts w:ascii="Times New Roman" w:hAnsi="Times New Roman" w:cs="Times New Roman"/>
        </w:rPr>
        <w:t>кту</w:t>
      </w:r>
      <w:proofErr w:type="spellEnd"/>
      <w:r w:rsidR="002D1C2D" w:rsidRPr="002A2410">
        <w:rPr>
          <w:rFonts w:ascii="Times New Roman" w:hAnsi="Times New Roman" w:cs="Times New Roman"/>
        </w:rPr>
        <w:t xml:space="preserve"> </w:t>
      </w:r>
      <w:proofErr w:type="spellStart"/>
      <w:r w:rsidR="002D1C2D" w:rsidRPr="002A2410">
        <w:rPr>
          <w:rFonts w:ascii="Times New Roman" w:hAnsi="Times New Roman" w:cs="Times New Roman"/>
        </w:rPr>
        <w:t>акта</w:t>
      </w:r>
      <w:proofErr w:type="spellEnd"/>
      <w:r w:rsidR="002D1C2D" w:rsidRPr="002A2410">
        <w:rPr>
          <w:rFonts w:ascii="Times New Roman" w:hAnsi="Times New Roman" w:cs="Times New Roman"/>
        </w:rPr>
        <w:t>;</w:t>
      </w:r>
    </w:p>
    <w:p w14:paraId="4717A2E6"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3) можливі варіанти вирішення питання;</w:t>
      </w:r>
    </w:p>
    <w:p w14:paraId="70D12E64"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4) соціальні групи населення та заінтересовані сторони, на які поширюватиметься дія прийнятого рішення;</w:t>
      </w:r>
    </w:p>
    <w:p w14:paraId="23ED99A8"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5) можливі наслідки проведення в життя рішення для різних соціальних груп населення та заінтересованих сторін;</w:t>
      </w:r>
    </w:p>
    <w:p w14:paraId="6D2C8816"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6) відомості про строк, місце, час заходів, порядок обговорення, акредитації представників засобів масової інформації, реєстрації учасників;</w:t>
      </w:r>
    </w:p>
    <w:p w14:paraId="606DADD3"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7) спосіб забезпечення участі в обговоренні представників визначених соціальних груп населення та заінтересованих сторін;</w:t>
      </w:r>
    </w:p>
    <w:p w14:paraId="6AB25EFA"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8) поштова та електронні адреси, строк і форма подання письмових пропозицій та зауважень;</w:t>
      </w:r>
    </w:p>
    <w:p w14:paraId="57F2892A"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9) адреса та номер телефону, за якими надаються консультації з питання, що винесено на публічне громадське обговорення;</w:t>
      </w:r>
    </w:p>
    <w:p w14:paraId="0E850320"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10) прізвище, ім'я, по батькові відповідальної особи органу місцевого самоврядування;</w:t>
      </w:r>
    </w:p>
    <w:p w14:paraId="1FD5A790"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11) строк і спосіб оприлюднення результатів обговорення.</w:t>
      </w:r>
    </w:p>
    <w:p w14:paraId="6289F6FC" w14:textId="77777777" w:rsidR="008D7D4E" w:rsidRPr="002A2410" w:rsidRDefault="002D1C2D" w:rsidP="008D7D4E">
      <w:pPr>
        <w:ind w:firstLine="567"/>
        <w:jc w:val="both"/>
        <w:rPr>
          <w:rFonts w:ascii="Times New Roman" w:hAnsi="Times New Roman"/>
        </w:rPr>
      </w:pPr>
      <w:r w:rsidRPr="002A2410">
        <w:rPr>
          <w:rFonts w:ascii="Times New Roman" w:hAnsi="Times New Roman" w:cs="Times New Roman"/>
          <w:b/>
        </w:rPr>
        <w:t>Стаття 13</w:t>
      </w:r>
      <w:r w:rsidR="00C17AFE">
        <w:rPr>
          <w:rFonts w:ascii="Times New Roman" w:hAnsi="Times New Roman" w:cs="Times New Roman"/>
          <w:b/>
        </w:rPr>
        <w:t>9</w:t>
      </w:r>
      <w:r w:rsidRPr="002A2410">
        <w:rPr>
          <w:rFonts w:ascii="Times New Roman" w:hAnsi="Times New Roman" w:cs="Times New Roman"/>
          <w:b/>
        </w:rPr>
        <w:t>.</w:t>
      </w:r>
      <w:r w:rsidRPr="002A2410">
        <w:rPr>
          <w:rFonts w:ascii="Times New Roman" w:hAnsi="Times New Roman" w:cs="Times New Roman"/>
        </w:rPr>
        <w:t xml:space="preserve"> </w:t>
      </w:r>
      <w:r w:rsidR="008D7D4E" w:rsidRPr="002A2410">
        <w:rPr>
          <w:rFonts w:ascii="Times New Roman" w:hAnsi="Times New Roman"/>
        </w:rPr>
        <w:t>Проведення публічного громадського обго</w:t>
      </w:r>
      <w:r w:rsidR="00AD7620" w:rsidRPr="002A2410">
        <w:rPr>
          <w:rFonts w:ascii="Times New Roman" w:hAnsi="Times New Roman"/>
        </w:rPr>
        <w:t xml:space="preserve">ворення (бюджетні слухання) </w:t>
      </w:r>
      <w:r w:rsidR="00AD7620" w:rsidRPr="002A2410">
        <w:rPr>
          <w:rFonts w:ascii="Times New Roman" w:hAnsi="Times New Roman"/>
        </w:rPr>
        <w:lastRenderedPageBreak/>
        <w:t>проє</w:t>
      </w:r>
      <w:r w:rsidR="008D7D4E" w:rsidRPr="002A2410">
        <w:rPr>
          <w:rFonts w:ascii="Times New Roman" w:hAnsi="Times New Roman"/>
        </w:rPr>
        <w:t>кту бюджету громади та внесення змін до бюджету громади здійснюється з дотриманням таких особливостей:</w:t>
      </w:r>
    </w:p>
    <w:p w14:paraId="61D4F9D0" w14:textId="77777777" w:rsidR="008D7D4E" w:rsidRPr="002A2410" w:rsidRDefault="008D7D4E" w:rsidP="008D7D4E">
      <w:pPr>
        <w:ind w:firstLine="567"/>
        <w:jc w:val="both"/>
        <w:rPr>
          <w:rFonts w:ascii="Times New Roman" w:hAnsi="Times New Roman"/>
        </w:rPr>
      </w:pPr>
      <w:r w:rsidRPr="002A2410">
        <w:rPr>
          <w:rFonts w:ascii="Times New Roman" w:hAnsi="Times New Roman"/>
        </w:rPr>
        <w:t>1) проводиться щороку, перед розглядом міською радою про</w:t>
      </w:r>
      <w:r w:rsidR="00AD7620" w:rsidRPr="002A2410">
        <w:rPr>
          <w:rFonts w:ascii="Times New Roman" w:hAnsi="Times New Roman"/>
        </w:rPr>
        <w:t>є</w:t>
      </w:r>
      <w:r w:rsidRPr="002A2410">
        <w:rPr>
          <w:rFonts w:ascii="Times New Roman" w:hAnsi="Times New Roman"/>
        </w:rPr>
        <w:t>кту бюджету громади та перед внесенням на розгляд сесії міської ради питань внесення змін до бюджету громади та звітів про його виконання;</w:t>
      </w:r>
    </w:p>
    <w:p w14:paraId="4280795A" w14:textId="77777777" w:rsidR="008D7D4E" w:rsidRPr="002A2410" w:rsidRDefault="000C5E67" w:rsidP="008D7D4E">
      <w:pPr>
        <w:ind w:firstLine="567"/>
        <w:jc w:val="both"/>
        <w:rPr>
          <w:rFonts w:ascii="Times New Roman" w:hAnsi="Times New Roman"/>
        </w:rPr>
      </w:pPr>
      <w:r w:rsidRPr="002A2410">
        <w:rPr>
          <w:rFonts w:ascii="Times New Roman" w:hAnsi="Times New Roman"/>
        </w:rPr>
        <w:t xml:space="preserve">2) ініціює бюджетні слухання </w:t>
      </w:r>
      <w:r w:rsidR="008D7D4E" w:rsidRPr="002A2410">
        <w:rPr>
          <w:rFonts w:ascii="Times New Roman" w:hAnsi="Times New Roman"/>
        </w:rPr>
        <w:t>міський голова;</w:t>
      </w:r>
    </w:p>
    <w:p w14:paraId="55BC54E6" w14:textId="77777777" w:rsidR="008D7D4E" w:rsidRPr="002A2410" w:rsidRDefault="008D7D4E" w:rsidP="008D7D4E">
      <w:pPr>
        <w:ind w:firstLine="567"/>
        <w:jc w:val="both"/>
        <w:rPr>
          <w:rFonts w:ascii="Times New Roman" w:hAnsi="Times New Roman"/>
        </w:rPr>
      </w:pPr>
      <w:r w:rsidRPr="002A2410">
        <w:rPr>
          <w:rFonts w:ascii="Times New Roman" w:hAnsi="Times New Roman"/>
        </w:rPr>
        <w:t>3) бюджетні слухання організовуються таким чином, щоб їх завершення відбулося не пізніше ніж за 3 календарних дні до розгляду про</w:t>
      </w:r>
      <w:r w:rsidR="000C5E67" w:rsidRPr="002A2410">
        <w:rPr>
          <w:rFonts w:ascii="Times New Roman" w:hAnsi="Times New Roman"/>
        </w:rPr>
        <w:t>є</w:t>
      </w:r>
      <w:r w:rsidRPr="002A2410">
        <w:rPr>
          <w:rFonts w:ascii="Times New Roman" w:hAnsi="Times New Roman"/>
        </w:rPr>
        <w:t>кту бюджету громади на сесії Хмельницької міської ради;</w:t>
      </w:r>
    </w:p>
    <w:p w14:paraId="3511E847" w14:textId="77777777" w:rsidR="008D7D4E" w:rsidRPr="002A2410" w:rsidRDefault="008D7D4E" w:rsidP="008D7D4E">
      <w:pPr>
        <w:ind w:firstLine="567"/>
        <w:jc w:val="both"/>
        <w:rPr>
          <w:rFonts w:ascii="Times New Roman" w:hAnsi="Times New Roman"/>
        </w:rPr>
      </w:pPr>
      <w:r w:rsidRPr="002A2410">
        <w:rPr>
          <w:rFonts w:ascii="Times New Roman" w:hAnsi="Times New Roman"/>
        </w:rPr>
        <w:t>4) учасники бюджетних слухань мають бути ознайомлені з основними показниками дохідної та видаткової частин про</w:t>
      </w:r>
      <w:r w:rsidR="000C5E67" w:rsidRPr="002A2410">
        <w:rPr>
          <w:rFonts w:ascii="Times New Roman" w:hAnsi="Times New Roman"/>
        </w:rPr>
        <w:t>є</w:t>
      </w:r>
      <w:r w:rsidRPr="002A2410">
        <w:rPr>
          <w:rFonts w:ascii="Times New Roman" w:hAnsi="Times New Roman"/>
        </w:rPr>
        <w:t>кту бюджету громади, внесення змін до нього;</w:t>
      </w:r>
    </w:p>
    <w:p w14:paraId="0B08B4C7" w14:textId="77777777" w:rsidR="008D7D4E" w:rsidRPr="002A2410" w:rsidRDefault="008D7D4E" w:rsidP="008D7D4E">
      <w:pPr>
        <w:ind w:firstLine="567"/>
        <w:jc w:val="both"/>
        <w:rPr>
          <w:rFonts w:ascii="Times New Roman" w:hAnsi="Times New Roman"/>
        </w:rPr>
      </w:pPr>
      <w:r w:rsidRPr="002A2410">
        <w:rPr>
          <w:rFonts w:ascii="Times New Roman" w:hAnsi="Times New Roman"/>
        </w:rPr>
        <w:t>5) під час бюджетних слухань</w:t>
      </w:r>
      <w:r w:rsidR="002C425A">
        <w:rPr>
          <w:rFonts w:ascii="Times New Roman" w:hAnsi="Times New Roman"/>
        </w:rPr>
        <w:t>,</w:t>
      </w:r>
      <w:r w:rsidRPr="002A2410">
        <w:rPr>
          <w:rFonts w:ascii="Times New Roman" w:hAnsi="Times New Roman"/>
        </w:rPr>
        <w:t xml:space="preserve"> окрім доповіді представників фінансового управління   міської ради</w:t>
      </w:r>
      <w:r w:rsidR="002C425A">
        <w:rPr>
          <w:rFonts w:ascii="Times New Roman" w:hAnsi="Times New Roman"/>
        </w:rPr>
        <w:t>,</w:t>
      </w:r>
      <w:r w:rsidRPr="002A2410">
        <w:rPr>
          <w:rFonts w:ascii="Times New Roman" w:hAnsi="Times New Roman"/>
        </w:rPr>
        <w:t xml:space="preserve"> заслуховуються альтернативні доповіді щодо запропонованого про</w:t>
      </w:r>
      <w:r w:rsidR="000C5E67" w:rsidRPr="002A2410">
        <w:rPr>
          <w:rFonts w:ascii="Times New Roman" w:hAnsi="Times New Roman"/>
        </w:rPr>
        <w:t>є</w:t>
      </w:r>
      <w:r w:rsidRPr="002A2410">
        <w:rPr>
          <w:rFonts w:ascii="Times New Roman" w:hAnsi="Times New Roman"/>
        </w:rPr>
        <w:t>кту бюджету громади, які можуть бути представлені учасниками бюджетних слухань;</w:t>
      </w:r>
    </w:p>
    <w:p w14:paraId="680BE69F" w14:textId="77777777" w:rsidR="008D7D4E" w:rsidRPr="002A2410" w:rsidRDefault="008D7D4E" w:rsidP="008D7D4E">
      <w:pPr>
        <w:ind w:firstLine="567"/>
        <w:jc w:val="both"/>
        <w:rPr>
          <w:rFonts w:ascii="Times New Roman" w:hAnsi="Times New Roman" w:cs="Times New Roman"/>
        </w:rPr>
      </w:pPr>
      <w:r w:rsidRPr="002A2410">
        <w:rPr>
          <w:rFonts w:ascii="Times New Roman" w:hAnsi="Times New Roman"/>
        </w:rPr>
        <w:t>6) рішення прийняте за наслідками громадського обговорення про</w:t>
      </w:r>
      <w:r w:rsidR="000C5E67" w:rsidRPr="002A2410">
        <w:rPr>
          <w:rFonts w:ascii="Times New Roman" w:hAnsi="Times New Roman"/>
        </w:rPr>
        <w:t>є</w:t>
      </w:r>
      <w:r w:rsidRPr="002A2410">
        <w:rPr>
          <w:rFonts w:ascii="Times New Roman" w:hAnsi="Times New Roman"/>
        </w:rPr>
        <w:t>кту бюджету громади або внесення змін до нього обов’</w:t>
      </w:r>
      <w:r w:rsidR="000C5E67" w:rsidRPr="002A2410">
        <w:rPr>
          <w:rFonts w:ascii="Times New Roman" w:hAnsi="Times New Roman"/>
        </w:rPr>
        <w:t xml:space="preserve">язкове до оголошення на сесії </w:t>
      </w:r>
      <w:r w:rsidRPr="002A2410">
        <w:rPr>
          <w:rFonts w:ascii="Times New Roman" w:hAnsi="Times New Roman"/>
        </w:rPr>
        <w:t>міської ради під час розгляду цих питань.</w:t>
      </w:r>
      <w:r w:rsidR="00CC270F" w:rsidRPr="002A2410">
        <w:rPr>
          <w:rFonts w:ascii="Times New Roman" w:hAnsi="Times New Roman" w:cs="Times New Roman"/>
        </w:rPr>
        <w:t xml:space="preserve"> </w:t>
      </w:r>
    </w:p>
    <w:p w14:paraId="2B9B41AC" w14:textId="77777777" w:rsidR="002D1C2D" w:rsidRPr="002A2410" w:rsidRDefault="002D1C2D" w:rsidP="008D7D4E">
      <w:pPr>
        <w:ind w:firstLine="567"/>
        <w:jc w:val="both"/>
        <w:rPr>
          <w:rFonts w:ascii="Times New Roman" w:hAnsi="Times New Roman" w:cs="Times New Roman"/>
        </w:rPr>
      </w:pPr>
      <w:r w:rsidRPr="002A2410">
        <w:rPr>
          <w:rFonts w:ascii="Times New Roman" w:hAnsi="Times New Roman" w:cs="Times New Roman"/>
          <w:b/>
        </w:rPr>
        <w:t>Стаття 1</w:t>
      </w:r>
      <w:r w:rsidR="00C17AFE">
        <w:rPr>
          <w:rFonts w:ascii="Times New Roman" w:hAnsi="Times New Roman" w:cs="Times New Roman"/>
          <w:b/>
        </w:rPr>
        <w:t>40</w:t>
      </w:r>
      <w:r w:rsidRPr="002A2410">
        <w:rPr>
          <w:rFonts w:ascii="Times New Roman" w:hAnsi="Times New Roman" w:cs="Times New Roman"/>
          <w:b/>
        </w:rPr>
        <w:t>.</w:t>
      </w:r>
      <w:r w:rsidRPr="002A2410">
        <w:rPr>
          <w:rFonts w:ascii="Times New Roman" w:hAnsi="Times New Roman" w:cs="Times New Roman"/>
        </w:rPr>
        <w:t xml:space="preserve"> Проведення публічного громадського обговорення звітів про виконання бюджету</w:t>
      </w:r>
      <w:r w:rsidR="009D4234" w:rsidRPr="002A2410">
        <w:rPr>
          <w:rFonts w:ascii="Times New Roman" w:hAnsi="Times New Roman" w:cs="Times New Roman"/>
        </w:rPr>
        <w:t xml:space="preserve"> громади</w:t>
      </w:r>
      <w:r w:rsidRPr="002A2410">
        <w:rPr>
          <w:rFonts w:ascii="Times New Roman" w:hAnsi="Times New Roman" w:cs="Times New Roman"/>
        </w:rPr>
        <w:t xml:space="preserve"> здійснюється щокварталу. Ініціатором проведення такого публічного громадського обговоренн</w:t>
      </w:r>
      <w:r w:rsidR="00CC270F" w:rsidRPr="002A2410">
        <w:rPr>
          <w:rFonts w:ascii="Times New Roman" w:hAnsi="Times New Roman" w:cs="Times New Roman"/>
        </w:rPr>
        <w:t>я виступає фінансове управління</w:t>
      </w:r>
      <w:r w:rsidRPr="002A2410">
        <w:rPr>
          <w:rFonts w:ascii="Times New Roman" w:hAnsi="Times New Roman" w:cs="Times New Roman"/>
        </w:rPr>
        <w:t xml:space="preserve"> міської ради.</w:t>
      </w:r>
    </w:p>
    <w:p w14:paraId="7E332A23" w14:textId="77777777" w:rsidR="002D1C2D" w:rsidRPr="002A2410" w:rsidRDefault="002D1C2D" w:rsidP="00CC270F">
      <w:pPr>
        <w:pStyle w:val="PreformattedText"/>
        <w:ind w:firstLine="567"/>
        <w:jc w:val="both"/>
        <w:rPr>
          <w:rFonts w:ascii="Times New Roman" w:hAnsi="Times New Roman" w:cs="Times New Roman"/>
          <w:sz w:val="24"/>
          <w:szCs w:val="24"/>
        </w:rPr>
      </w:pPr>
      <w:r w:rsidRPr="002A2410">
        <w:rPr>
          <w:rFonts w:ascii="Times New Roman" w:hAnsi="Times New Roman" w:cs="Times New Roman"/>
          <w:b/>
          <w:sz w:val="24"/>
          <w:szCs w:val="24"/>
        </w:rPr>
        <w:t>Стаття 1</w:t>
      </w:r>
      <w:r w:rsidR="00C17AFE">
        <w:rPr>
          <w:rFonts w:ascii="Times New Roman" w:hAnsi="Times New Roman" w:cs="Times New Roman"/>
          <w:b/>
          <w:sz w:val="24"/>
          <w:szCs w:val="24"/>
        </w:rPr>
        <w:t>41</w:t>
      </w:r>
      <w:r w:rsidRPr="002A2410">
        <w:rPr>
          <w:rFonts w:ascii="Times New Roman" w:hAnsi="Times New Roman" w:cs="Times New Roman"/>
          <w:b/>
          <w:sz w:val="24"/>
          <w:szCs w:val="24"/>
        </w:rPr>
        <w:t>.</w:t>
      </w:r>
      <w:r w:rsidRPr="002A2410">
        <w:rPr>
          <w:rFonts w:ascii="Times New Roman" w:hAnsi="Times New Roman" w:cs="Times New Roman"/>
          <w:sz w:val="24"/>
          <w:szCs w:val="24"/>
        </w:rPr>
        <w:t xml:space="preserve"> Пропозиції та зауваження під час проведення публічного громадського обговорення подаються в усній чи письмовій формі під час публічних заходів, надсилаються на поштову та електронні адреси, зазначені у інформаційному повідомленні або на адреси посадових та службових осіб, розміщені на офіційному веб-с</w:t>
      </w:r>
      <w:r w:rsidR="00CC270F" w:rsidRPr="002A2410">
        <w:rPr>
          <w:rFonts w:ascii="Times New Roman" w:hAnsi="Times New Roman" w:cs="Times New Roman"/>
          <w:sz w:val="24"/>
          <w:szCs w:val="24"/>
        </w:rPr>
        <w:t>айті</w:t>
      </w:r>
      <w:r w:rsidRPr="002A2410">
        <w:rPr>
          <w:rFonts w:ascii="Times New Roman" w:hAnsi="Times New Roman" w:cs="Times New Roman"/>
          <w:sz w:val="24"/>
          <w:szCs w:val="24"/>
        </w:rPr>
        <w:t xml:space="preserve"> міської ради.</w:t>
      </w:r>
    </w:p>
    <w:p w14:paraId="0BE48BEF"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9C7A88" w:rsidRPr="002A2410">
        <w:rPr>
          <w:rFonts w:ascii="Times New Roman" w:hAnsi="Times New Roman" w:cs="Times New Roman"/>
          <w:b/>
        </w:rPr>
        <w:t>4</w:t>
      </w:r>
      <w:r w:rsidR="00C17AFE">
        <w:rPr>
          <w:rFonts w:ascii="Times New Roman" w:hAnsi="Times New Roman" w:cs="Times New Roman"/>
          <w:b/>
        </w:rPr>
        <w:t>2</w:t>
      </w:r>
      <w:r w:rsidRPr="002A2410">
        <w:rPr>
          <w:rFonts w:ascii="Times New Roman" w:hAnsi="Times New Roman" w:cs="Times New Roman"/>
          <w:b/>
        </w:rPr>
        <w:t>.</w:t>
      </w:r>
      <w:r w:rsidRPr="002A2410">
        <w:rPr>
          <w:rFonts w:ascii="Times New Roman" w:hAnsi="Times New Roman" w:cs="Times New Roman"/>
        </w:rPr>
        <w:t xml:space="preserve"> Під час проведення публічних заходів у рамках публічного громадського обговорення ведеться протокол, у якому фіксуються висловлені в усній формі пропозиції та зауваження.</w:t>
      </w:r>
    </w:p>
    <w:p w14:paraId="59D9162E"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9C7A88" w:rsidRPr="002A2410">
        <w:rPr>
          <w:rFonts w:ascii="Times New Roman" w:hAnsi="Times New Roman" w:cs="Times New Roman"/>
          <w:b/>
        </w:rPr>
        <w:t>4</w:t>
      </w:r>
      <w:r w:rsidR="00C17AFE">
        <w:rPr>
          <w:rFonts w:ascii="Times New Roman" w:hAnsi="Times New Roman" w:cs="Times New Roman"/>
          <w:b/>
        </w:rPr>
        <w:t>3</w:t>
      </w:r>
      <w:r w:rsidRPr="002A2410">
        <w:rPr>
          <w:rFonts w:ascii="Times New Roman" w:hAnsi="Times New Roman" w:cs="Times New Roman"/>
          <w:b/>
        </w:rPr>
        <w:t>.</w:t>
      </w:r>
      <w:r w:rsidRPr="002A2410">
        <w:rPr>
          <w:rFonts w:ascii="Times New Roman" w:hAnsi="Times New Roman" w:cs="Times New Roman"/>
        </w:rPr>
        <w:t xml:space="preserve"> Пропозиції та зауваження, що надходять до органів місцевого самоврядування, протокол публічних заходів, оприлюднюються на офіційному веб-сайті Хмельницької міської ради не пізніше 5 робочих днів після їх надходження або складання протоколу.</w:t>
      </w:r>
    </w:p>
    <w:p w14:paraId="7834D20D"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Інститути громадянського суспільства, наукові та експертні організації, інші юридичні особи подають пропозиції і зауваження у письмовій формі із зазначенням свого найменування та місцезнаходження.</w:t>
      </w:r>
    </w:p>
    <w:p w14:paraId="1D6B39C8"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Анонімні пропозиції від громадян, інститутів громадянського суспільства, наукових та експертних організацій, інших юридичних осіб не реєструються і не розглядаються.</w:t>
      </w:r>
    </w:p>
    <w:p w14:paraId="35946747"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9C7A88" w:rsidRPr="002A2410">
        <w:rPr>
          <w:rFonts w:ascii="Times New Roman" w:hAnsi="Times New Roman" w:cs="Times New Roman"/>
          <w:b/>
        </w:rPr>
        <w:t>4</w:t>
      </w:r>
      <w:r w:rsidR="00C17AFE">
        <w:rPr>
          <w:rFonts w:ascii="Times New Roman" w:hAnsi="Times New Roman" w:cs="Times New Roman"/>
          <w:b/>
        </w:rPr>
        <w:t>4</w:t>
      </w:r>
      <w:r w:rsidRPr="002A2410">
        <w:rPr>
          <w:rFonts w:ascii="Times New Roman" w:hAnsi="Times New Roman" w:cs="Times New Roman"/>
          <w:b/>
        </w:rPr>
        <w:t>.</w:t>
      </w:r>
      <w:r w:rsidRPr="002A2410">
        <w:rPr>
          <w:rFonts w:ascii="Times New Roman" w:hAnsi="Times New Roman" w:cs="Times New Roman"/>
        </w:rPr>
        <w:t xml:space="preserve"> Пропозиції та зауваження, що надійшли під час публічного громадського обговорення, вивчаються та аналізуються органом місцевого самоврядування із залученням, у разі потреби, відповідних фахівців.</w:t>
      </w:r>
    </w:p>
    <w:p w14:paraId="194ADC6C"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5F69B8" w:rsidRPr="002A2410">
        <w:rPr>
          <w:rFonts w:ascii="Times New Roman" w:hAnsi="Times New Roman" w:cs="Times New Roman"/>
          <w:b/>
        </w:rPr>
        <w:t>4</w:t>
      </w:r>
      <w:r w:rsidR="00C17AFE">
        <w:rPr>
          <w:rFonts w:ascii="Times New Roman" w:hAnsi="Times New Roman" w:cs="Times New Roman"/>
          <w:b/>
        </w:rPr>
        <w:t>5</w:t>
      </w:r>
      <w:r w:rsidRPr="002A2410">
        <w:rPr>
          <w:rFonts w:ascii="Times New Roman" w:hAnsi="Times New Roman" w:cs="Times New Roman"/>
          <w:b/>
        </w:rPr>
        <w:t>.</w:t>
      </w:r>
      <w:r w:rsidRPr="002A2410">
        <w:rPr>
          <w:rFonts w:ascii="Times New Roman" w:hAnsi="Times New Roman" w:cs="Times New Roman"/>
        </w:rPr>
        <w:t xml:space="preserve"> За результатами публічного громадського обговорення орган місцевого самоврядування готує звіт, у якому зазначається:</w:t>
      </w:r>
    </w:p>
    <w:p w14:paraId="67F6D59A"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1) найменування органу місцевого самоврядування, який проводив обговорення;</w:t>
      </w:r>
    </w:p>
    <w:p w14:paraId="036D61E5"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 xml:space="preserve">2) зміст питання або назва </w:t>
      </w:r>
      <w:proofErr w:type="spellStart"/>
      <w:r w:rsidRPr="002A2410">
        <w:rPr>
          <w:rFonts w:ascii="Times New Roman" w:hAnsi="Times New Roman" w:cs="Times New Roman"/>
        </w:rPr>
        <w:t>про</w:t>
      </w:r>
      <w:r w:rsidR="000C5E67" w:rsidRPr="002A2410">
        <w:rPr>
          <w:rFonts w:ascii="Times New Roman" w:hAnsi="Times New Roman" w:cs="Times New Roman"/>
        </w:rPr>
        <w:t>є</w:t>
      </w:r>
      <w:r w:rsidRPr="002A2410">
        <w:rPr>
          <w:rFonts w:ascii="Times New Roman" w:hAnsi="Times New Roman" w:cs="Times New Roman"/>
        </w:rPr>
        <w:t>кту</w:t>
      </w:r>
      <w:proofErr w:type="spellEnd"/>
      <w:r w:rsidRPr="002A2410">
        <w:rPr>
          <w:rFonts w:ascii="Times New Roman" w:hAnsi="Times New Roman" w:cs="Times New Roman"/>
        </w:rPr>
        <w:t xml:space="preserve"> нормативно-правового </w:t>
      </w:r>
      <w:proofErr w:type="spellStart"/>
      <w:r w:rsidRPr="002A2410">
        <w:rPr>
          <w:rFonts w:ascii="Times New Roman" w:hAnsi="Times New Roman" w:cs="Times New Roman"/>
        </w:rPr>
        <w:t>акта</w:t>
      </w:r>
      <w:proofErr w:type="spellEnd"/>
      <w:r w:rsidRPr="002A2410">
        <w:rPr>
          <w:rFonts w:ascii="Times New Roman" w:hAnsi="Times New Roman" w:cs="Times New Roman"/>
        </w:rPr>
        <w:t>, що виносився на обговорення;</w:t>
      </w:r>
    </w:p>
    <w:p w14:paraId="165145B7"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3) інформація про осіб, що взяли участь в обговоренні;</w:t>
      </w:r>
    </w:p>
    <w:p w14:paraId="46EC47CF"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4) інформація про пропозиції, що надійшли до органу місцевого самоврядування за результатами обговорення, із зазначенням автора кожної пропозиції;</w:t>
      </w:r>
    </w:p>
    <w:p w14:paraId="718BB13B"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5) інформація про врахування або відхилення пропозицій і зауважень громадськості з обов’язковим обґрунтуванням прийнятого рішення та причин відхилення пропозицій та зауважень;</w:t>
      </w:r>
    </w:p>
    <w:p w14:paraId="171B06E4"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6) інформація про рішення, прийняті за результатами обговорення.</w:t>
      </w:r>
    </w:p>
    <w:p w14:paraId="02E42662" w14:textId="77777777" w:rsidR="002D1C2D" w:rsidRDefault="002D1C2D" w:rsidP="001E4E14">
      <w:pPr>
        <w:ind w:firstLine="567"/>
        <w:jc w:val="both"/>
        <w:rPr>
          <w:rFonts w:ascii="Times New Roman" w:hAnsi="Times New Roman" w:cs="Times New Roman"/>
        </w:rPr>
      </w:pPr>
      <w:r w:rsidRPr="002A2410">
        <w:rPr>
          <w:rFonts w:ascii="Times New Roman" w:hAnsi="Times New Roman" w:cs="Times New Roman"/>
          <w:b/>
        </w:rPr>
        <w:t>Стаття 1</w:t>
      </w:r>
      <w:r w:rsidR="005F69B8" w:rsidRPr="002A2410">
        <w:rPr>
          <w:rFonts w:ascii="Times New Roman" w:hAnsi="Times New Roman" w:cs="Times New Roman"/>
          <w:b/>
        </w:rPr>
        <w:t>4</w:t>
      </w:r>
      <w:r w:rsidR="00C17AFE">
        <w:rPr>
          <w:rFonts w:ascii="Times New Roman" w:hAnsi="Times New Roman" w:cs="Times New Roman"/>
          <w:b/>
        </w:rPr>
        <w:t>6</w:t>
      </w:r>
      <w:r w:rsidRPr="002A2410">
        <w:rPr>
          <w:rFonts w:ascii="Times New Roman" w:hAnsi="Times New Roman" w:cs="Times New Roman"/>
          <w:b/>
        </w:rPr>
        <w:t>.</w:t>
      </w:r>
      <w:r w:rsidRPr="002A2410">
        <w:rPr>
          <w:rFonts w:ascii="Times New Roman" w:hAnsi="Times New Roman" w:cs="Times New Roman"/>
        </w:rPr>
        <w:t xml:space="preserve"> Результати публічного громадського обговорення (у томі числі звіт) орган місцевого самоврядування в обов’язковому порядку д</w:t>
      </w:r>
      <w:r w:rsidR="001E4E14" w:rsidRPr="002A2410">
        <w:rPr>
          <w:rFonts w:ascii="Times New Roman" w:hAnsi="Times New Roman" w:cs="Times New Roman"/>
        </w:rPr>
        <w:t xml:space="preserve">оводить до відома громадськості </w:t>
      </w:r>
      <w:r w:rsidRPr="002A2410">
        <w:rPr>
          <w:rFonts w:ascii="Times New Roman" w:hAnsi="Times New Roman" w:cs="Times New Roman"/>
        </w:rPr>
        <w:t>шляхом оприл</w:t>
      </w:r>
      <w:r w:rsidR="00CC270F" w:rsidRPr="002A2410">
        <w:rPr>
          <w:rFonts w:ascii="Times New Roman" w:hAnsi="Times New Roman" w:cs="Times New Roman"/>
        </w:rPr>
        <w:t xml:space="preserve">юднення на офіційному веб-сайті </w:t>
      </w:r>
      <w:r w:rsidRPr="002A2410">
        <w:rPr>
          <w:rFonts w:ascii="Times New Roman" w:hAnsi="Times New Roman" w:cs="Times New Roman"/>
        </w:rPr>
        <w:t xml:space="preserve">міської </w:t>
      </w:r>
      <w:r w:rsidR="00CC270F" w:rsidRPr="002A2410">
        <w:rPr>
          <w:rFonts w:ascii="Times New Roman" w:hAnsi="Times New Roman" w:cs="Times New Roman"/>
        </w:rPr>
        <w:t xml:space="preserve">ради </w:t>
      </w:r>
      <w:r w:rsidRPr="002A2410">
        <w:rPr>
          <w:rFonts w:ascii="Times New Roman" w:hAnsi="Times New Roman" w:cs="Times New Roman"/>
        </w:rPr>
        <w:t>та в інший прийнятний спосіб не пізніше 5 робочих днів після його завершення.</w:t>
      </w:r>
    </w:p>
    <w:p w14:paraId="05A13102" w14:textId="77777777" w:rsidR="00627394" w:rsidRPr="00627394" w:rsidRDefault="00627394" w:rsidP="00627394">
      <w:pPr>
        <w:pStyle w:val="ab"/>
        <w:widowControl/>
        <w:ind w:left="323" w:firstLine="244"/>
        <w:contextualSpacing/>
        <w:jc w:val="both"/>
        <w:rPr>
          <w:rFonts w:ascii="Times New Roman" w:hAnsi="Times New Roman" w:cs="Times New Roman"/>
          <w:bCs/>
        </w:rPr>
      </w:pPr>
      <w:r>
        <w:rPr>
          <w:rFonts w:ascii="Times New Roman" w:hAnsi="Times New Roman" w:cs="Times New Roman"/>
          <w:b/>
          <w:bCs/>
        </w:rPr>
        <w:lastRenderedPageBreak/>
        <w:t xml:space="preserve">Стаття 147. </w:t>
      </w:r>
      <w:r w:rsidRPr="00627394">
        <w:rPr>
          <w:rFonts w:ascii="Times New Roman" w:hAnsi="Times New Roman" w:cs="Times New Roman"/>
          <w:bCs/>
        </w:rPr>
        <w:t>Вивчення громадської думки здійснюється шляхом:</w:t>
      </w:r>
    </w:p>
    <w:p w14:paraId="13E1BE12" w14:textId="77777777" w:rsidR="00627394" w:rsidRPr="00627394" w:rsidRDefault="00627394" w:rsidP="00860A99">
      <w:pPr>
        <w:pStyle w:val="ab"/>
        <w:ind w:left="0" w:firstLine="567"/>
        <w:jc w:val="both"/>
        <w:rPr>
          <w:rFonts w:ascii="Times New Roman" w:hAnsi="Times New Roman" w:cs="Times New Roman"/>
          <w:bCs/>
        </w:rPr>
      </w:pPr>
      <w:r w:rsidRPr="00627394">
        <w:rPr>
          <w:rFonts w:ascii="Times New Roman" w:hAnsi="Times New Roman" w:cs="Times New Roman"/>
          <w:bCs/>
        </w:rPr>
        <w:t>1) проведення соціологічних досліджень та спостережень (опитування, у тому числі через офіційний веб – сайт міської ради, опитування членів громади за місцем проживання, анкетування, контент – аналізу інформаційних матеріалів, проведення фокус – груп тощо);</w:t>
      </w:r>
    </w:p>
    <w:p w14:paraId="564586AE" w14:textId="77777777" w:rsidR="00627394" w:rsidRPr="00627394" w:rsidRDefault="00627394" w:rsidP="00860A99">
      <w:pPr>
        <w:pStyle w:val="ab"/>
        <w:ind w:left="0" w:firstLine="567"/>
        <w:jc w:val="both"/>
        <w:rPr>
          <w:rFonts w:ascii="Times New Roman" w:hAnsi="Times New Roman" w:cs="Times New Roman"/>
          <w:bCs/>
        </w:rPr>
      </w:pPr>
      <w:r w:rsidRPr="00627394">
        <w:rPr>
          <w:rFonts w:ascii="Times New Roman" w:hAnsi="Times New Roman" w:cs="Times New Roman"/>
          <w:bCs/>
        </w:rPr>
        <w:t>2) 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позиції різних соціальних груп населення та заінтересованих сторін;</w:t>
      </w:r>
    </w:p>
    <w:p w14:paraId="444C9D1C" w14:textId="77777777" w:rsidR="00627394" w:rsidRPr="00627394" w:rsidRDefault="00627394" w:rsidP="00860A99">
      <w:pPr>
        <w:pStyle w:val="ab"/>
        <w:ind w:left="0" w:firstLine="567"/>
        <w:jc w:val="both"/>
        <w:rPr>
          <w:rFonts w:ascii="Times New Roman" w:hAnsi="Times New Roman" w:cs="Times New Roman"/>
          <w:bCs/>
        </w:rPr>
      </w:pPr>
      <w:r w:rsidRPr="00627394">
        <w:rPr>
          <w:rFonts w:ascii="Times New Roman" w:hAnsi="Times New Roman" w:cs="Times New Roman"/>
          <w:bCs/>
        </w:rPr>
        <w:t>3) опрацювання та узагальнення висловлених у зверненнях громадян пропозицій та зауважень з питання, що потребує вивчення громадської думки».</w:t>
      </w:r>
    </w:p>
    <w:p w14:paraId="4A341FE0" w14:textId="77777777" w:rsidR="00627394" w:rsidRPr="00627394" w:rsidRDefault="00627394" w:rsidP="00627394">
      <w:pPr>
        <w:pStyle w:val="ab"/>
        <w:widowControl/>
        <w:ind w:left="0" w:firstLine="567"/>
        <w:contextualSpacing/>
        <w:jc w:val="both"/>
        <w:rPr>
          <w:rFonts w:ascii="Times New Roman" w:hAnsi="Times New Roman" w:cs="Times New Roman"/>
          <w:bCs/>
        </w:rPr>
      </w:pPr>
      <w:r>
        <w:rPr>
          <w:rFonts w:ascii="Times New Roman" w:hAnsi="Times New Roman" w:cs="Times New Roman"/>
          <w:b/>
          <w:bCs/>
        </w:rPr>
        <w:t xml:space="preserve">Стаття 148. </w:t>
      </w:r>
      <w:r w:rsidRPr="00627394">
        <w:rPr>
          <w:rFonts w:ascii="Times New Roman" w:hAnsi="Times New Roman" w:cs="Times New Roman"/>
          <w:bCs/>
        </w:rPr>
        <w:t>Вивчення громадської думки ініціює міська рада, виконавчий комітет або міський голова, в залежності від того, до чиїх повноважень відноситься питання, стосовно якого проводяться консультації з громадськістю, у такому порядку:</w:t>
      </w:r>
    </w:p>
    <w:p w14:paraId="4CB7B302" w14:textId="77777777" w:rsidR="00627394" w:rsidRPr="00627394" w:rsidRDefault="00627394" w:rsidP="007C03C1">
      <w:pPr>
        <w:pStyle w:val="ab"/>
        <w:ind w:left="0" w:firstLine="567"/>
        <w:jc w:val="both"/>
        <w:rPr>
          <w:rFonts w:ascii="Times New Roman" w:hAnsi="Times New Roman" w:cs="Times New Roman"/>
          <w:bCs/>
        </w:rPr>
      </w:pPr>
      <w:r w:rsidRPr="00627394">
        <w:rPr>
          <w:rFonts w:ascii="Times New Roman" w:hAnsi="Times New Roman" w:cs="Times New Roman"/>
          <w:bCs/>
        </w:rPr>
        <w:t xml:space="preserve">1) визначає: </w:t>
      </w:r>
    </w:p>
    <w:p w14:paraId="3E5B3D60" w14:textId="77777777" w:rsidR="00627394" w:rsidRPr="00627394" w:rsidRDefault="00627394" w:rsidP="00627394">
      <w:pPr>
        <w:pStyle w:val="ab"/>
        <w:ind w:left="0" w:firstLine="567"/>
        <w:jc w:val="both"/>
        <w:rPr>
          <w:rFonts w:ascii="Times New Roman" w:hAnsi="Times New Roman" w:cs="Times New Roman"/>
          <w:bCs/>
        </w:rPr>
      </w:pPr>
      <w:r w:rsidRPr="00627394">
        <w:rPr>
          <w:rFonts w:ascii="Times New Roman" w:hAnsi="Times New Roman" w:cs="Times New Roman"/>
          <w:bCs/>
        </w:rPr>
        <w:t>1.1. потребу у вивченні громадської думки з окремого питання;</w:t>
      </w:r>
    </w:p>
    <w:p w14:paraId="4D4E6A0F" w14:textId="77777777" w:rsidR="00627394" w:rsidRPr="00627394" w:rsidRDefault="00627394" w:rsidP="00627394">
      <w:pPr>
        <w:pStyle w:val="ab"/>
        <w:ind w:left="0" w:firstLine="567"/>
        <w:jc w:val="both"/>
        <w:rPr>
          <w:rFonts w:ascii="Times New Roman" w:hAnsi="Times New Roman" w:cs="Times New Roman"/>
          <w:bCs/>
        </w:rPr>
      </w:pPr>
      <w:r w:rsidRPr="00627394">
        <w:rPr>
          <w:rFonts w:ascii="Times New Roman" w:hAnsi="Times New Roman" w:cs="Times New Roman"/>
          <w:bCs/>
        </w:rPr>
        <w:t>1.2. питання, з яких проводиться вивчення громадської думки, альтернативних пропозицій щодо їх вирішення;</w:t>
      </w:r>
    </w:p>
    <w:p w14:paraId="5447A7A7" w14:textId="77777777" w:rsidR="00627394" w:rsidRPr="00627394" w:rsidRDefault="00627394" w:rsidP="00627394">
      <w:pPr>
        <w:pStyle w:val="ab"/>
        <w:ind w:left="0" w:firstLine="567"/>
        <w:jc w:val="both"/>
        <w:rPr>
          <w:rFonts w:ascii="Times New Roman" w:hAnsi="Times New Roman" w:cs="Times New Roman"/>
          <w:bCs/>
        </w:rPr>
      </w:pPr>
      <w:r w:rsidRPr="00627394">
        <w:rPr>
          <w:rFonts w:ascii="Times New Roman" w:hAnsi="Times New Roman" w:cs="Times New Roman"/>
          <w:bCs/>
        </w:rPr>
        <w:t>1.3. строк, період, форми і методи вивчення громадської думки;</w:t>
      </w:r>
    </w:p>
    <w:p w14:paraId="5BF78237" w14:textId="77777777" w:rsidR="00627394" w:rsidRPr="00627394" w:rsidRDefault="00627394" w:rsidP="00627394">
      <w:pPr>
        <w:pStyle w:val="ab"/>
        <w:ind w:left="0" w:firstLine="567"/>
        <w:jc w:val="both"/>
        <w:rPr>
          <w:rFonts w:ascii="Times New Roman" w:hAnsi="Times New Roman" w:cs="Times New Roman"/>
          <w:bCs/>
        </w:rPr>
      </w:pPr>
      <w:r w:rsidRPr="00627394">
        <w:rPr>
          <w:rFonts w:ascii="Times New Roman" w:hAnsi="Times New Roman" w:cs="Times New Roman"/>
          <w:bCs/>
        </w:rPr>
        <w:t>1.4. виконавчий орган, дослідницькі організації, фахівців, експертів або громадські організації, які проводитимуть вивчення громадської думки;</w:t>
      </w:r>
    </w:p>
    <w:p w14:paraId="414B5BEF" w14:textId="77777777" w:rsidR="00627394" w:rsidRPr="00627394" w:rsidRDefault="00627394" w:rsidP="00627394">
      <w:pPr>
        <w:pStyle w:val="ab"/>
        <w:ind w:left="0" w:firstLine="567"/>
        <w:jc w:val="both"/>
        <w:rPr>
          <w:rFonts w:ascii="Times New Roman" w:hAnsi="Times New Roman" w:cs="Times New Roman"/>
          <w:bCs/>
        </w:rPr>
      </w:pPr>
      <w:r w:rsidRPr="00627394">
        <w:rPr>
          <w:rFonts w:ascii="Times New Roman" w:hAnsi="Times New Roman" w:cs="Times New Roman"/>
          <w:bCs/>
        </w:rPr>
        <w:t>1.5. соціальні групи населення, члени громади за місцем проживання чи інші заінтересовані особи, які досліджуються;</w:t>
      </w:r>
    </w:p>
    <w:p w14:paraId="0312C582" w14:textId="77777777" w:rsidR="00627394" w:rsidRPr="00627394" w:rsidRDefault="00627394" w:rsidP="007C03C1">
      <w:pPr>
        <w:pStyle w:val="ab"/>
        <w:ind w:left="0" w:firstLine="567"/>
        <w:jc w:val="both"/>
        <w:rPr>
          <w:rFonts w:ascii="Times New Roman" w:hAnsi="Times New Roman" w:cs="Times New Roman"/>
          <w:bCs/>
        </w:rPr>
      </w:pPr>
      <w:r w:rsidRPr="00627394">
        <w:rPr>
          <w:rFonts w:ascii="Times New Roman" w:hAnsi="Times New Roman" w:cs="Times New Roman"/>
          <w:bCs/>
        </w:rPr>
        <w:t>2) забезпечує врахування громадської думки під час прийняття міською радою чи виконавчим комітетом остаточного рішення з питання, що потребувало вивчення громадської думки.</w:t>
      </w:r>
    </w:p>
    <w:p w14:paraId="022FAC00" w14:textId="77777777" w:rsidR="00627394" w:rsidRPr="00627394" w:rsidRDefault="00627394" w:rsidP="00BD449B">
      <w:pPr>
        <w:pStyle w:val="ab"/>
        <w:ind w:left="0" w:firstLine="567"/>
        <w:jc w:val="both"/>
        <w:rPr>
          <w:rFonts w:ascii="Times New Roman" w:hAnsi="Times New Roman" w:cs="Times New Roman"/>
          <w:bCs/>
        </w:rPr>
      </w:pPr>
      <w:r w:rsidRPr="00627394">
        <w:rPr>
          <w:rFonts w:ascii="Times New Roman" w:hAnsi="Times New Roman" w:cs="Times New Roman"/>
          <w:bCs/>
        </w:rPr>
        <w:t>Вивчення громадської думки організовує та проводить визначений статтею 129 Статуту виконавчий орган у такому порядку:</w:t>
      </w:r>
    </w:p>
    <w:p w14:paraId="79E63013" w14:textId="77777777" w:rsidR="00627394" w:rsidRPr="00627394" w:rsidRDefault="00627394" w:rsidP="00627394">
      <w:pPr>
        <w:pStyle w:val="ab"/>
        <w:ind w:left="0" w:firstLine="567"/>
        <w:jc w:val="both"/>
        <w:rPr>
          <w:rFonts w:ascii="Times New Roman" w:hAnsi="Times New Roman" w:cs="Times New Roman"/>
          <w:bCs/>
        </w:rPr>
      </w:pPr>
      <w:r w:rsidRPr="00627394">
        <w:rPr>
          <w:rFonts w:ascii="Times New Roman" w:hAnsi="Times New Roman" w:cs="Times New Roman"/>
          <w:bCs/>
        </w:rPr>
        <w:t>1) публікує оголошення про початок строки, період, форми і методи вивчення громадської думки;</w:t>
      </w:r>
    </w:p>
    <w:p w14:paraId="0ECF42F6" w14:textId="77777777" w:rsidR="00627394" w:rsidRPr="00627394" w:rsidRDefault="00627394" w:rsidP="00627394">
      <w:pPr>
        <w:pStyle w:val="ab"/>
        <w:ind w:left="0" w:firstLine="567"/>
        <w:jc w:val="both"/>
        <w:rPr>
          <w:rFonts w:ascii="Times New Roman" w:hAnsi="Times New Roman" w:cs="Times New Roman"/>
          <w:bCs/>
        </w:rPr>
      </w:pPr>
      <w:r w:rsidRPr="00627394">
        <w:rPr>
          <w:rFonts w:ascii="Times New Roman" w:hAnsi="Times New Roman" w:cs="Times New Roman"/>
          <w:bCs/>
        </w:rPr>
        <w:t>2) опитує визначені соціальні групи населення, членів громади за місцем проживання чи інших заінтересованих осіб;</w:t>
      </w:r>
    </w:p>
    <w:p w14:paraId="40487F28" w14:textId="77777777" w:rsidR="00627394" w:rsidRPr="00627394" w:rsidRDefault="00627394" w:rsidP="00627394">
      <w:pPr>
        <w:pStyle w:val="ab"/>
        <w:ind w:left="0" w:firstLine="567"/>
        <w:jc w:val="both"/>
        <w:rPr>
          <w:rFonts w:ascii="Times New Roman" w:hAnsi="Times New Roman" w:cs="Times New Roman"/>
          <w:bCs/>
        </w:rPr>
      </w:pPr>
      <w:r w:rsidRPr="00627394">
        <w:rPr>
          <w:rFonts w:ascii="Times New Roman" w:hAnsi="Times New Roman" w:cs="Times New Roman"/>
          <w:bCs/>
        </w:rPr>
        <w:t>3) узагальнює громадську думку щодо запропонованого вирішення питання, що потребує вивчення громадської думки;</w:t>
      </w:r>
    </w:p>
    <w:p w14:paraId="3842E651" w14:textId="77777777" w:rsidR="00627394" w:rsidRPr="00627394" w:rsidRDefault="00627394" w:rsidP="00627394">
      <w:pPr>
        <w:pStyle w:val="ab"/>
        <w:ind w:left="0" w:firstLine="567"/>
        <w:jc w:val="both"/>
        <w:rPr>
          <w:rFonts w:ascii="Times New Roman" w:hAnsi="Times New Roman" w:cs="Times New Roman"/>
          <w:bCs/>
        </w:rPr>
      </w:pPr>
      <w:r w:rsidRPr="00627394">
        <w:rPr>
          <w:rFonts w:ascii="Times New Roman" w:hAnsi="Times New Roman" w:cs="Times New Roman"/>
          <w:bCs/>
        </w:rPr>
        <w:t>4) за результатами вивчення громадської думки складає звіт (протокол);</w:t>
      </w:r>
    </w:p>
    <w:p w14:paraId="798A8185" w14:textId="77777777" w:rsidR="00627394" w:rsidRPr="002A2410" w:rsidRDefault="00627394" w:rsidP="00627394">
      <w:pPr>
        <w:ind w:firstLine="567"/>
        <w:jc w:val="both"/>
        <w:rPr>
          <w:rFonts w:ascii="Times New Roman" w:hAnsi="Times New Roman" w:cs="Times New Roman"/>
        </w:rPr>
      </w:pPr>
      <w:r w:rsidRPr="00627394">
        <w:rPr>
          <w:rFonts w:ascii="Times New Roman" w:hAnsi="Times New Roman" w:cs="Times New Roman"/>
          <w:bCs/>
        </w:rPr>
        <w:t>5) оприлюднює в обов’язковому порядку на офіційному веб – сайті міської ради та в інший прийнятний спосіб результати вивчення громадської думки (у тому числі звіт (протокол) протягом 5 робочих</w:t>
      </w:r>
      <w:r>
        <w:rPr>
          <w:rFonts w:ascii="Times New Roman" w:hAnsi="Times New Roman" w:cs="Times New Roman"/>
          <w:bCs/>
        </w:rPr>
        <w:t xml:space="preserve"> днів з моменту його завершення</w:t>
      </w:r>
      <w:r w:rsidRPr="00627394">
        <w:rPr>
          <w:rFonts w:ascii="Times New Roman" w:hAnsi="Times New Roman" w:cs="Times New Roman"/>
          <w:bCs/>
        </w:rPr>
        <w:t>.</w:t>
      </w:r>
    </w:p>
    <w:p w14:paraId="5197D230" w14:textId="77777777" w:rsidR="005F69B8" w:rsidRPr="002A2410" w:rsidRDefault="006E3911" w:rsidP="005F69B8">
      <w:pPr>
        <w:pStyle w:val="PreformattedText"/>
        <w:ind w:firstLine="567"/>
        <w:jc w:val="both"/>
        <w:rPr>
          <w:rFonts w:ascii="Times New Roman" w:hAnsi="Times New Roman" w:cs="Times New Roman"/>
          <w:sz w:val="24"/>
          <w:szCs w:val="24"/>
        </w:rPr>
      </w:pPr>
      <w:r w:rsidRPr="002A2410">
        <w:rPr>
          <w:rFonts w:ascii="Times New Roman" w:hAnsi="Times New Roman" w:cs="Times New Roman"/>
          <w:b/>
          <w:sz w:val="24"/>
          <w:szCs w:val="24"/>
        </w:rPr>
        <w:t>Стаття 14</w:t>
      </w:r>
      <w:r w:rsidR="00C17AFE">
        <w:rPr>
          <w:rFonts w:ascii="Times New Roman" w:hAnsi="Times New Roman" w:cs="Times New Roman"/>
          <w:b/>
          <w:sz w:val="24"/>
          <w:szCs w:val="24"/>
        </w:rPr>
        <w:t>9</w:t>
      </w:r>
      <w:r w:rsidR="002D1C2D" w:rsidRPr="002A2410">
        <w:rPr>
          <w:rFonts w:ascii="Times New Roman" w:hAnsi="Times New Roman" w:cs="Times New Roman"/>
          <w:b/>
          <w:sz w:val="24"/>
          <w:szCs w:val="24"/>
        </w:rPr>
        <w:t>.</w:t>
      </w:r>
      <w:r w:rsidR="002D1C2D" w:rsidRPr="002A2410">
        <w:rPr>
          <w:rFonts w:ascii="Times New Roman" w:hAnsi="Times New Roman" w:cs="Times New Roman"/>
          <w:sz w:val="24"/>
          <w:szCs w:val="24"/>
        </w:rPr>
        <w:t xml:space="preserve"> </w:t>
      </w:r>
      <w:r w:rsidR="005F69B8" w:rsidRPr="002A2410">
        <w:rPr>
          <w:rFonts w:ascii="Times New Roman" w:hAnsi="Times New Roman" w:cs="Times New Roman"/>
          <w:sz w:val="24"/>
          <w:szCs w:val="24"/>
        </w:rPr>
        <w:t>У звіті про результати вивчення громадської думки зазначається:</w:t>
      </w:r>
    </w:p>
    <w:p w14:paraId="4867537A" w14:textId="77777777" w:rsidR="005F69B8" w:rsidRPr="002A2410" w:rsidRDefault="005F69B8" w:rsidP="006E3911">
      <w:pPr>
        <w:pStyle w:val="PreformattedText"/>
        <w:ind w:firstLine="567"/>
        <w:jc w:val="both"/>
        <w:rPr>
          <w:rFonts w:ascii="Times New Roman" w:hAnsi="Times New Roman" w:cs="Times New Roman"/>
          <w:sz w:val="24"/>
          <w:szCs w:val="24"/>
        </w:rPr>
      </w:pPr>
      <w:r w:rsidRPr="002A2410">
        <w:rPr>
          <w:rFonts w:ascii="Times New Roman" w:hAnsi="Times New Roman" w:cs="Times New Roman"/>
          <w:sz w:val="24"/>
          <w:szCs w:val="24"/>
        </w:rPr>
        <w:t>1) найменування органу місцевого самоврядування, який організував вивчення громадської думки (вивчав громадську думку);</w:t>
      </w:r>
    </w:p>
    <w:p w14:paraId="3EFA5992" w14:textId="77777777" w:rsidR="005F69B8" w:rsidRPr="002A2410" w:rsidRDefault="005F69B8" w:rsidP="006E3911">
      <w:pPr>
        <w:pStyle w:val="PreformattedText"/>
        <w:ind w:firstLine="567"/>
        <w:jc w:val="both"/>
        <w:rPr>
          <w:rFonts w:ascii="Times New Roman" w:hAnsi="Times New Roman" w:cs="Times New Roman"/>
          <w:sz w:val="24"/>
          <w:szCs w:val="24"/>
        </w:rPr>
      </w:pPr>
      <w:r w:rsidRPr="002A2410">
        <w:rPr>
          <w:rFonts w:ascii="Times New Roman" w:hAnsi="Times New Roman" w:cs="Times New Roman"/>
          <w:sz w:val="24"/>
          <w:szCs w:val="24"/>
        </w:rPr>
        <w:t>2) найменування населеного пункту громади або його частини, де проводилось вивчення громадської думки;</w:t>
      </w:r>
    </w:p>
    <w:p w14:paraId="254AFF3F" w14:textId="77777777" w:rsidR="005F69B8" w:rsidRPr="002A2410" w:rsidRDefault="005F69B8" w:rsidP="006E3911">
      <w:pPr>
        <w:pStyle w:val="PreformattedText"/>
        <w:ind w:firstLine="567"/>
        <w:jc w:val="both"/>
        <w:rPr>
          <w:rFonts w:ascii="Times New Roman" w:hAnsi="Times New Roman" w:cs="Times New Roman"/>
          <w:sz w:val="24"/>
          <w:szCs w:val="24"/>
        </w:rPr>
      </w:pPr>
      <w:r w:rsidRPr="002A2410">
        <w:rPr>
          <w:rFonts w:ascii="Times New Roman" w:hAnsi="Times New Roman" w:cs="Times New Roman"/>
          <w:sz w:val="24"/>
          <w:szCs w:val="24"/>
        </w:rPr>
        <w:t>3) соціальні групи населення та заінтересовані сторони, вивчення думки яких проводилося;</w:t>
      </w:r>
    </w:p>
    <w:p w14:paraId="492ED91F" w14:textId="77777777" w:rsidR="005F69B8" w:rsidRPr="002A2410" w:rsidRDefault="005F69B8" w:rsidP="006E3911">
      <w:pPr>
        <w:pStyle w:val="PreformattedText"/>
        <w:ind w:firstLine="567"/>
        <w:jc w:val="both"/>
        <w:rPr>
          <w:rFonts w:ascii="Times New Roman" w:hAnsi="Times New Roman" w:cs="Times New Roman"/>
          <w:sz w:val="24"/>
          <w:szCs w:val="24"/>
        </w:rPr>
      </w:pPr>
      <w:r w:rsidRPr="002A2410">
        <w:rPr>
          <w:rFonts w:ascii="Times New Roman" w:hAnsi="Times New Roman" w:cs="Times New Roman"/>
          <w:sz w:val="24"/>
          <w:szCs w:val="24"/>
        </w:rPr>
        <w:t>4) тема та питання, з яких проводилося вивчення громадської думки;</w:t>
      </w:r>
    </w:p>
    <w:p w14:paraId="254C4DCF" w14:textId="77777777" w:rsidR="005F69B8" w:rsidRPr="002A2410" w:rsidRDefault="005F69B8" w:rsidP="006E3911">
      <w:pPr>
        <w:pStyle w:val="PreformattedText"/>
        <w:ind w:firstLine="567"/>
        <w:jc w:val="both"/>
        <w:rPr>
          <w:rFonts w:ascii="Times New Roman" w:hAnsi="Times New Roman" w:cs="Times New Roman"/>
          <w:sz w:val="24"/>
          <w:szCs w:val="24"/>
        </w:rPr>
      </w:pPr>
      <w:r w:rsidRPr="002A2410">
        <w:rPr>
          <w:rFonts w:ascii="Times New Roman" w:hAnsi="Times New Roman" w:cs="Times New Roman"/>
          <w:sz w:val="24"/>
          <w:szCs w:val="24"/>
        </w:rPr>
        <w:t>5) методи, що застосовувалися для вивчення громадської думки;</w:t>
      </w:r>
    </w:p>
    <w:p w14:paraId="7B51C5FA" w14:textId="77777777" w:rsidR="005F69B8" w:rsidRPr="002A2410" w:rsidRDefault="005F69B8" w:rsidP="006E3911">
      <w:pPr>
        <w:pStyle w:val="PreformattedText"/>
        <w:ind w:firstLine="567"/>
        <w:jc w:val="both"/>
        <w:rPr>
          <w:rFonts w:ascii="Times New Roman" w:hAnsi="Times New Roman" w:cs="Times New Roman"/>
          <w:sz w:val="24"/>
          <w:szCs w:val="24"/>
        </w:rPr>
      </w:pPr>
      <w:r w:rsidRPr="002A2410">
        <w:rPr>
          <w:rFonts w:ascii="Times New Roman" w:hAnsi="Times New Roman" w:cs="Times New Roman"/>
          <w:sz w:val="24"/>
          <w:szCs w:val="24"/>
        </w:rPr>
        <w:t>6) ступінь допустимого відхилення від обраної моделі дослідження;</w:t>
      </w:r>
    </w:p>
    <w:p w14:paraId="0B25087A" w14:textId="77777777" w:rsidR="005F69B8" w:rsidRPr="002A2410" w:rsidRDefault="005F69B8" w:rsidP="006E3911">
      <w:pPr>
        <w:pStyle w:val="PreformattedText"/>
        <w:ind w:firstLine="567"/>
        <w:jc w:val="both"/>
        <w:rPr>
          <w:rFonts w:ascii="Times New Roman" w:hAnsi="Times New Roman" w:cs="Times New Roman"/>
          <w:sz w:val="24"/>
          <w:szCs w:val="24"/>
        </w:rPr>
      </w:pPr>
      <w:r w:rsidRPr="002A2410">
        <w:rPr>
          <w:rFonts w:ascii="Times New Roman" w:hAnsi="Times New Roman" w:cs="Times New Roman"/>
          <w:sz w:val="24"/>
          <w:szCs w:val="24"/>
        </w:rPr>
        <w:t>7) інформація про осіб, що проводили вивчення громадської думки;</w:t>
      </w:r>
    </w:p>
    <w:p w14:paraId="26C2DF27" w14:textId="77777777" w:rsidR="005F69B8" w:rsidRPr="002A2410" w:rsidRDefault="005F69B8" w:rsidP="006E3911">
      <w:pPr>
        <w:pStyle w:val="PreformattedText"/>
        <w:ind w:firstLine="567"/>
        <w:jc w:val="both"/>
        <w:rPr>
          <w:rFonts w:ascii="Times New Roman" w:hAnsi="Times New Roman" w:cs="Times New Roman"/>
          <w:sz w:val="24"/>
          <w:szCs w:val="24"/>
        </w:rPr>
      </w:pPr>
      <w:r w:rsidRPr="002A2410">
        <w:rPr>
          <w:rFonts w:ascii="Times New Roman" w:hAnsi="Times New Roman" w:cs="Times New Roman"/>
          <w:sz w:val="24"/>
          <w:szCs w:val="24"/>
        </w:rPr>
        <w:t xml:space="preserve">8) узагальнення громадської думки щодо запропонованого вирішення питань, що потребували вивчення громадської думки та її врахування під час прийняття органом місцевого самоврядування остаточного рішення. </w:t>
      </w:r>
    </w:p>
    <w:p w14:paraId="1CF7A2CD" w14:textId="77777777" w:rsidR="00EF0889" w:rsidRPr="002A2410" w:rsidRDefault="005F69B8" w:rsidP="005F69B8">
      <w:pPr>
        <w:ind w:firstLine="567"/>
        <w:jc w:val="both"/>
        <w:rPr>
          <w:rFonts w:ascii="Times New Roman" w:hAnsi="Times New Roman" w:cs="Times New Roman"/>
        </w:rPr>
      </w:pPr>
      <w:r w:rsidRPr="002A2410">
        <w:rPr>
          <w:rFonts w:ascii="Times New Roman" w:hAnsi="Times New Roman" w:cs="Times New Roman"/>
        </w:rPr>
        <w:t>9) обґрунтування прийнятого рішення у разі неврахування громадської думки.</w:t>
      </w:r>
      <w:r w:rsidR="00CC270F" w:rsidRPr="002A2410">
        <w:rPr>
          <w:rFonts w:ascii="Times New Roman" w:hAnsi="Times New Roman" w:cs="Times New Roman"/>
        </w:rPr>
        <w:t xml:space="preserve"> </w:t>
      </w:r>
    </w:p>
    <w:p w14:paraId="632D5ED3" w14:textId="77777777" w:rsidR="001F0AE9" w:rsidRPr="002A2410" w:rsidRDefault="002D1C2D" w:rsidP="005F69B8">
      <w:pPr>
        <w:ind w:firstLine="567"/>
        <w:jc w:val="both"/>
        <w:rPr>
          <w:rFonts w:ascii="Times New Roman" w:hAnsi="Times New Roman" w:cs="Times New Roman"/>
        </w:rPr>
      </w:pPr>
      <w:r w:rsidRPr="002A2410">
        <w:rPr>
          <w:rFonts w:ascii="Times New Roman" w:hAnsi="Times New Roman" w:cs="Times New Roman"/>
          <w:b/>
        </w:rPr>
        <w:t>Стаття 1</w:t>
      </w:r>
      <w:r w:rsidR="00C17AFE">
        <w:rPr>
          <w:rFonts w:ascii="Times New Roman" w:hAnsi="Times New Roman" w:cs="Times New Roman"/>
          <w:b/>
        </w:rPr>
        <w:t>50</w:t>
      </w:r>
      <w:r w:rsidRPr="002A2410">
        <w:rPr>
          <w:rFonts w:ascii="Times New Roman" w:hAnsi="Times New Roman" w:cs="Times New Roman"/>
          <w:b/>
        </w:rPr>
        <w:t>.</w:t>
      </w:r>
      <w:r w:rsidR="001F0AE9" w:rsidRPr="002A2410">
        <w:rPr>
          <w:rFonts w:ascii="Times New Roman" w:hAnsi="Times New Roman" w:cs="Times New Roman"/>
        </w:rPr>
        <w:t xml:space="preserve"> Д</w:t>
      </w:r>
      <w:r w:rsidRPr="002A2410">
        <w:rPr>
          <w:rFonts w:ascii="Times New Roman" w:hAnsi="Times New Roman" w:cs="Times New Roman"/>
        </w:rPr>
        <w:t xml:space="preserve">ля організації вивчення громадської думки (проведення фахових, наукових соціологічних досліджень, спостережень, експрес-аналізу пропозицій різних соціальних груп населення та заінтересованих сторін) з метою отримання об’єктивної та достовірної інформації орган місцевого самоврядування у порядку, визначеному </w:t>
      </w:r>
      <w:r w:rsidRPr="002A2410">
        <w:rPr>
          <w:rFonts w:ascii="Times New Roman" w:hAnsi="Times New Roman" w:cs="Times New Roman"/>
        </w:rPr>
        <w:lastRenderedPageBreak/>
        <w:t>законодавством, може залучати дослідницькі організації, фахівців, експертів, інстит</w:t>
      </w:r>
      <w:r w:rsidR="001F0AE9" w:rsidRPr="002A2410">
        <w:rPr>
          <w:rFonts w:ascii="Times New Roman" w:hAnsi="Times New Roman" w:cs="Times New Roman"/>
        </w:rPr>
        <w:t>ути громадянського суспільства.</w:t>
      </w:r>
    </w:p>
    <w:p w14:paraId="5E9BA203"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C17AFE">
        <w:rPr>
          <w:rFonts w:ascii="Times New Roman" w:hAnsi="Times New Roman" w:cs="Times New Roman"/>
          <w:b/>
        </w:rPr>
        <w:t>51</w:t>
      </w:r>
      <w:r w:rsidRPr="002A2410">
        <w:rPr>
          <w:rFonts w:ascii="Times New Roman" w:hAnsi="Times New Roman" w:cs="Times New Roman"/>
          <w:b/>
        </w:rPr>
        <w:t>.</w:t>
      </w:r>
      <w:r w:rsidRPr="002A2410">
        <w:rPr>
          <w:rFonts w:ascii="Times New Roman" w:hAnsi="Times New Roman" w:cs="Times New Roman"/>
        </w:rPr>
        <w:t xml:space="preserve"> Дії або бездіяльність посадових осіб органів місцевого самоврядування, що порушують порядок проведення консультацій з громадськістю, визначений у цьому Статуті, мож</w:t>
      </w:r>
      <w:r w:rsidR="00DB7284">
        <w:rPr>
          <w:rFonts w:ascii="Times New Roman" w:hAnsi="Times New Roman" w:cs="Times New Roman"/>
        </w:rPr>
        <w:t>уть</w:t>
      </w:r>
      <w:r w:rsidRPr="002A2410">
        <w:rPr>
          <w:rFonts w:ascii="Times New Roman" w:hAnsi="Times New Roman" w:cs="Times New Roman"/>
        </w:rPr>
        <w:t xml:space="preserve"> бути оскаржен</w:t>
      </w:r>
      <w:r w:rsidR="00DB7284">
        <w:rPr>
          <w:rFonts w:ascii="Times New Roman" w:hAnsi="Times New Roman" w:cs="Times New Roman"/>
        </w:rPr>
        <w:t>і</w:t>
      </w:r>
      <w:r w:rsidRPr="002A2410">
        <w:rPr>
          <w:rFonts w:ascii="Times New Roman" w:hAnsi="Times New Roman" w:cs="Times New Roman"/>
        </w:rPr>
        <w:t xml:space="preserve"> у порядку, встановленому чинним законодавством України.</w:t>
      </w:r>
    </w:p>
    <w:p w14:paraId="13A3335F" w14:textId="77777777" w:rsidR="001F0AE9" w:rsidRPr="002A2410" w:rsidRDefault="001F0AE9" w:rsidP="001F0AE9">
      <w:pPr>
        <w:jc w:val="both"/>
        <w:rPr>
          <w:rFonts w:ascii="Times New Roman" w:hAnsi="Times New Roman" w:cs="Times New Roman"/>
        </w:rPr>
      </w:pPr>
      <w:bookmarkStart w:id="9" w:name="bookmark7"/>
    </w:p>
    <w:p w14:paraId="76F674A9" w14:textId="77777777" w:rsidR="002D1C2D" w:rsidRPr="002A2410" w:rsidRDefault="002D1C2D" w:rsidP="00EF0889">
      <w:pPr>
        <w:ind w:firstLine="567"/>
        <w:jc w:val="center"/>
        <w:rPr>
          <w:rFonts w:ascii="Times New Roman" w:hAnsi="Times New Roman" w:cs="Times New Roman"/>
          <w:b/>
        </w:rPr>
      </w:pPr>
      <w:r w:rsidRPr="002A2410">
        <w:rPr>
          <w:rFonts w:ascii="Times New Roman" w:hAnsi="Times New Roman" w:cs="Times New Roman"/>
          <w:b/>
        </w:rPr>
        <w:t>Глава 2.8. Участь в роботі органів місцевого самоврядування та робота на виборних</w:t>
      </w:r>
      <w:bookmarkEnd w:id="9"/>
      <w:r w:rsidR="001F0AE9" w:rsidRPr="002A2410">
        <w:rPr>
          <w:rFonts w:ascii="Times New Roman" w:hAnsi="Times New Roman" w:cs="Times New Roman"/>
          <w:b/>
        </w:rPr>
        <w:t xml:space="preserve"> </w:t>
      </w:r>
      <w:r w:rsidRPr="002A2410">
        <w:rPr>
          <w:rFonts w:ascii="Times New Roman" w:hAnsi="Times New Roman" w:cs="Times New Roman"/>
          <w:b/>
        </w:rPr>
        <w:t>посадах місцевого самоврядування</w:t>
      </w:r>
    </w:p>
    <w:p w14:paraId="67E67D97" w14:textId="77777777" w:rsidR="001B0363" w:rsidRPr="002A2410" w:rsidRDefault="002D1C2D" w:rsidP="001B0363">
      <w:pPr>
        <w:ind w:firstLine="567"/>
        <w:jc w:val="both"/>
        <w:rPr>
          <w:rFonts w:ascii="Times New Roman" w:hAnsi="Times New Roman" w:cs="Times New Roman"/>
        </w:rPr>
      </w:pPr>
      <w:r w:rsidRPr="002A2410">
        <w:rPr>
          <w:rFonts w:ascii="Times New Roman" w:hAnsi="Times New Roman" w:cs="Times New Roman"/>
          <w:b/>
        </w:rPr>
        <w:t>Стаття 1</w:t>
      </w:r>
      <w:r w:rsidR="004A6811">
        <w:rPr>
          <w:rFonts w:ascii="Times New Roman" w:hAnsi="Times New Roman" w:cs="Times New Roman"/>
          <w:b/>
        </w:rPr>
        <w:t>5</w:t>
      </w:r>
      <w:r w:rsidR="00C17AFE">
        <w:rPr>
          <w:rFonts w:ascii="Times New Roman" w:hAnsi="Times New Roman" w:cs="Times New Roman"/>
          <w:b/>
        </w:rPr>
        <w:t>2</w:t>
      </w:r>
      <w:r w:rsidRPr="002A2410">
        <w:rPr>
          <w:rFonts w:ascii="Times New Roman" w:hAnsi="Times New Roman" w:cs="Times New Roman"/>
          <w:b/>
        </w:rPr>
        <w:t>.</w:t>
      </w:r>
      <w:r w:rsidR="00CC270F" w:rsidRPr="002A2410">
        <w:rPr>
          <w:rFonts w:ascii="Times New Roman" w:hAnsi="Times New Roman" w:cs="Times New Roman"/>
        </w:rPr>
        <w:t xml:space="preserve"> </w:t>
      </w:r>
      <w:r w:rsidR="001B0363" w:rsidRPr="002A2410">
        <w:rPr>
          <w:rFonts w:ascii="Times New Roman" w:hAnsi="Times New Roman" w:cs="Times New Roman"/>
        </w:rPr>
        <w:t>Жителі громади мають право бути присутніми на засіданнях міської ради.</w:t>
      </w:r>
    </w:p>
    <w:p w14:paraId="106CEFFC" w14:textId="77777777" w:rsidR="001B0363" w:rsidRPr="002A2410" w:rsidRDefault="001B0363" w:rsidP="001B0363">
      <w:pPr>
        <w:ind w:firstLine="567"/>
        <w:jc w:val="both"/>
        <w:rPr>
          <w:rFonts w:ascii="Times New Roman" w:hAnsi="Times New Roman" w:cs="Times New Roman"/>
        </w:rPr>
      </w:pPr>
      <w:r w:rsidRPr="002A2410">
        <w:rPr>
          <w:rFonts w:ascii="Times New Roman" w:hAnsi="Times New Roman" w:cs="Times New Roman"/>
        </w:rPr>
        <w:t>Особи, що виявили бажання бути присутніми на засіданні сесії міської ради, повинні не пізніше ніж за 2 дні до засідання звернутися із відповідною письмовою заявою на ім’я секретаря міської ради.</w:t>
      </w:r>
    </w:p>
    <w:p w14:paraId="3E3F6020" w14:textId="77777777" w:rsidR="001B0363" w:rsidRPr="002A2410" w:rsidRDefault="001B0363" w:rsidP="001B0363">
      <w:pPr>
        <w:pStyle w:val="af"/>
        <w:shd w:val="clear" w:color="auto" w:fill="FFFFFF"/>
        <w:spacing w:before="0" w:beforeAutospacing="0" w:after="0" w:afterAutospacing="0"/>
        <w:ind w:firstLine="567"/>
        <w:jc w:val="both"/>
      </w:pPr>
      <w:r w:rsidRPr="002A2410">
        <w:t>Для забезпечення прозорості та відкритості роботи ради здійснюється он-лайн транслювання пленарних засідань ради на офіційному сайті міської ради.</w:t>
      </w:r>
    </w:p>
    <w:p w14:paraId="205793B4" w14:textId="77777777" w:rsidR="001B0363" w:rsidRPr="002A2410" w:rsidRDefault="001B0363" w:rsidP="001B0363">
      <w:pPr>
        <w:ind w:firstLine="567"/>
        <w:jc w:val="both"/>
        <w:rPr>
          <w:rFonts w:ascii="Times New Roman" w:hAnsi="Times New Roman" w:cs="Times New Roman"/>
          <w:b/>
          <w:u w:val="single"/>
        </w:rPr>
      </w:pPr>
      <w:r w:rsidRPr="002A2410">
        <w:rPr>
          <w:rFonts w:ascii="Times New Roman" w:hAnsi="Times New Roman" w:cs="Times New Roman"/>
          <w:color w:val="000000" w:themeColor="text1"/>
        </w:rPr>
        <w:t>Присутнім на засіданні сесії міської ради жителям громади слово надається у порядку, визначеному у Регламенті міської ради</w:t>
      </w:r>
      <w:r w:rsidR="007775CF" w:rsidRPr="002A2410">
        <w:rPr>
          <w:rFonts w:ascii="Times New Roman" w:hAnsi="Times New Roman" w:cs="Times New Roman"/>
          <w:color w:val="000000" w:themeColor="text1"/>
        </w:rPr>
        <w:t>.</w:t>
      </w:r>
    </w:p>
    <w:p w14:paraId="5ACA1F54" w14:textId="77777777" w:rsidR="007775CF" w:rsidRPr="002A2410" w:rsidRDefault="002D1C2D" w:rsidP="00D33C41">
      <w:pPr>
        <w:ind w:firstLine="567"/>
        <w:jc w:val="both"/>
        <w:rPr>
          <w:rFonts w:ascii="Times New Roman" w:hAnsi="Times New Roman"/>
        </w:rPr>
      </w:pPr>
      <w:r w:rsidRPr="002A2410">
        <w:rPr>
          <w:rFonts w:ascii="Times New Roman" w:hAnsi="Times New Roman" w:cs="Times New Roman"/>
          <w:b/>
        </w:rPr>
        <w:t>Стаття 1</w:t>
      </w:r>
      <w:r w:rsidR="009C7A88" w:rsidRPr="002A2410">
        <w:rPr>
          <w:rFonts w:ascii="Times New Roman" w:hAnsi="Times New Roman" w:cs="Times New Roman"/>
          <w:b/>
        </w:rPr>
        <w:t>5</w:t>
      </w:r>
      <w:r w:rsidR="00C17AFE">
        <w:rPr>
          <w:rFonts w:ascii="Times New Roman" w:hAnsi="Times New Roman" w:cs="Times New Roman"/>
          <w:b/>
        </w:rPr>
        <w:t>3</w:t>
      </w:r>
      <w:r w:rsidRPr="002A2410">
        <w:rPr>
          <w:rFonts w:ascii="Times New Roman" w:hAnsi="Times New Roman" w:cs="Times New Roman"/>
          <w:b/>
        </w:rPr>
        <w:t>.</w:t>
      </w:r>
      <w:r w:rsidRPr="002A2410">
        <w:rPr>
          <w:rFonts w:ascii="Times New Roman" w:hAnsi="Times New Roman" w:cs="Times New Roman"/>
        </w:rPr>
        <w:t xml:space="preserve"> </w:t>
      </w:r>
      <w:r w:rsidR="007775CF" w:rsidRPr="002A2410">
        <w:rPr>
          <w:rFonts w:ascii="Times New Roman" w:hAnsi="Times New Roman"/>
        </w:rPr>
        <w:t>Жителі громади мають право бути присутніми на засіданнях виконавчого комітету при розгляді питань, пов’язаних з їх конституційними правами, забезпечення яких віднесено до компетенції місцевого самоврядування.</w:t>
      </w:r>
    </w:p>
    <w:p w14:paraId="1720C989" w14:textId="77777777" w:rsidR="007775CF" w:rsidRPr="002A2410" w:rsidRDefault="007775CF" w:rsidP="00D33C41">
      <w:pPr>
        <w:pStyle w:val="af"/>
        <w:shd w:val="clear" w:color="auto" w:fill="FFFFFF"/>
        <w:spacing w:before="0" w:beforeAutospacing="0" w:after="0" w:afterAutospacing="0"/>
        <w:ind w:firstLine="567"/>
        <w:jc w:val="both"/>
      </w:pPr>
      <w:r w:rsidRPr="002A2410">
        <w:t>Для реалізації цього права особи, що виявили бажання приймати участь у засіданні виконавчого комітету, подають заяву на ім’я керуючого справами виконавчого комітету не пізніше ніж за 2 дні до засідання.</w:t>
      </w:r>
    </w:p>
    <w:p w14:paraId="5FE05573" w14:textId="77777777" w:rsidR="007775CF" w:rsidRPr="002A2410" w:rsidRDefault="007775CF" w:rsidP="00D33C41">
      <w:pPr>
        <w:pStyle w:val="af"/>
        <w:shd w:val="clear" w:color="auto" w:fill="FFFFFF"/>
        <w:spacing w:before="0" w:beforeAutospacing="0" w:after="0" w:afterAutospacing="0"/>
        <w:ind w:firstLine="567"/>
        <w:jc w:val="both"/>
      </w:pPr>
      <w:r w:rsidRPr="002A2410">
        <w:t>Присутнім на засіданні виконавчого комітету жителям громади слово надається у порядку, визначеному у Регламенті виконавчого комітету міської ради.</w:t>
      </w:r>
    </w:p>
    <w:p w14:paraId="3C3AFDF6" w14:textId="77777777" w:rsidR="007775CF" w:rsidRPr="002A2410" w:rsidRDefault="007775CF" w:rsidP="00D33C41">
      <w:pPr>
        <w:ind w:firstLine="567"/>
        <w:jc w:val="both"/>
        <w:rPr>
          <w:rFonts w:ascii="Times New Roman" w:hAnsi="Times New Roman" w:cs="Times New Roman"/>
        </w:rPr>
      </w:pPr>
      <w:r w:rsidRPr="002A2410">
        <w:rPr>
          <w:rFonts w:ascii="Times New Roman" w:hAnsi="Times New Roman" w:cs="Times New Roman"/>
        </w:rPr>
        <w:t>Для забезпечення прозорості та відкритості роботи виконавчого комітету здійснюється он-лайн транслювання засідань виконавчого комітету на офіційному сайті міської ради.</w:t>
      </w:r>
      <w:r w:rsidR="00111A6B" w:rsidRPr="002A2410">
        <w:rPr>
          <w:rFonts w:ascii="Times New Roman" w:hAnsi="Times New Roman" w:cs="Times New Roman"/>
        </w:rPr>
        <w:t xml:space="preserve"> </w:t>
      </w:r>
    </w:p>
    <w:p w14:paraId="3E2D9066" w14:textId="77777777" w:rsidR="00DE128B" w:rsidRPr="002A2410" w:rsidRDefault="002D1C2D" w:rsidP="00DE128B">
      <w:pPr>
        <w:ind w:firstLine="567"/>
        <w:jc w:val="both"/>
        <w:rPr>
          <w:rFonts w:ascii="Times New Roman" w:hAnsi="Times New Roman"/>
        </w:rPr>
      </w:pPr>
      <w:r w:rsidRPr="002A2410">
        <w:rPr>
          <w:rFonts w:ascii="Times New Roman" w:hAnsi="Times New Roman" w:cs="Times New Roman"/>
          <w:b/>
        </w:rPr>
        <w:t>Стаття 1</w:t>
      </w:r>
      <w:r w:rsidR="00E3374A" w:rsidRPr="002A2410">
        <w:rPr>
          <w:rFonts w:ascii="Times New Roman" w:hAnsi="Times New Roman" w:cs="Times New Roman"/>
          <w:b/>
        </w:rPr>
        <w:t>5</w:t>
      </w:r>
      <w:r w:rsidR="00C17AFE">
        <w:rPr>
          <w:rFonts w:ascii="Times New Roman" w:hAnsi="Times New Roman" w:cs="Times New Roman"/>
          <w:b/>
        </w:rPr>
        <w:t>4</w:t>
      </w:r>
      <w:r w:rsidRPr="002A2410">
        <w:rPr>
          <w:rFonts w:ascii="Times New Roman" w:hAnsi="Times New Roman" w:cs="Times New Roman"/>
          <w:b/>
        </w:rPr>
        <w:t>.</w:t>
      </w:r>
      <w:r w:rsidR="00CC270F" w:rsidRPr="002A2410">
        <w:rPr>
          <w:rFonts w:ascii="Times New Roman" w:hAnsi="Times New Roman" w:cs="Times New Roman"/>
        </w:rPr>
        <w:t xml:space="preserve"> </w:t>
      </w:r>
      <w:r w:rsidR="00DE128B" w:rsidRPr="002A2410">
        <w:rPr>
          <w:rFonts w:ascii="Times New Roman" w:hAnsi="Times New Roman"/>
        </w:rPr>
        <w:t>Жителі громади мають право бути присутніми на засіданнях постійних комісій міської ради під час обговорення про</w:t>
      </w:r>
      <w:r w:rsidR="00D33C41" w:rsidRPr="002A2410">
        <w:rPr>
          <w:rFonts w:ascii="Times New Roman" w:hAnsi="Times New Roman"/>
        </w:rPr>
        <w:t>є</w:t>
      </w:r>
      <w:r w:rsidR="00DE128B" w:rsidRPr="002A2410">
        <w:rPr>
          <w:rFonts w:ascii="Times New Roman" w:hAnsi="Times New Roman"/>
        </w:rPr>
        <w:t xml:space="preserve">ктів бюджету </w:t>
      </w:r>
      <w:r w:rsidR="00807750">
        <w:rPr>
          <w:rFonts w:ascii="Times New Roman" w:hAnsi="Times New Roman"/>
        </w:rPr>
        <w:t xml:space="preserve">громади </w:t>
      </w:r>
      <w:r w:rsidR="00DE128B" w:rsidRPr="002A2410">
        <w:rPr>
          <w:rFonts w:ascii="Times New Roman" w:hAnsi="Times New Roman"/>
        </w:rPr>
        <w:t>та програм соціально- економічного і культурного розвитку, розгляд</w:t>
      </w:r>
      <w:r w:rsidR="00807750">
        <w:rPr>
          <w:rFonts w:ascii="Times New Roman" w:hAnsi="Times New Roman"/>
        </w:rPr>
        <w:t>у</w:t>
      </w:r>
      <w:r w:rsidR="00DE128B" w:rsidRPr="002A2410">
        <w:rPr>
          <w:rFonts w:ascii="Times New Roman" w:hAnsi="Times New Roman"/>
        </w:rPr>
        <w:t xml:space="preserve"> заяв жителів громади.</w:t>
      </w:r>
    </w:p>
    <w:p w14:paraId="75095E36" w14:textId="77777777" w:rsidR="00DE128B" w:rsidRPr="002A2410" w:rsidRDefault="00DE128B" w:rsidP="00DE128B">
      <w:pPr>
        <w:ind w:firstLine="567"/>
        <w:jc w:val="both"/>
        <w:rPr>
          <w:rFonts w:ascii="Times New Roman" w:hAnsi="Times New Roman" w:cs="Times New Roman"/>
        </w:rPr>
      </w:pPr>
      <w:r w:rsidRPr="002A2410">
        <w:rPr>
          <w:rFonts w:ascii="Times New Roman" w:hAnsi="Times New Roman" w:cs="Times New Roman"/>
        </w:rPr>
        <w:t>Присутнім на засіданні постійної комісії міської ради жителям громади слово надається у порядку, визначеному у Положенні про постійні комісії міської ради.</w:t>
      </w:r>
    </w:p>
    <w:p w14:paraId="03703090" w14:textId="77777777" w:rsidR="00DE128B" w:rsidRPr="002A2410" w:rsidRDefault="00DE128B" w:rsidP="00C02C0F">
      <w:pPr>
        <w:ind w:firstLine="567"/>
        <w:jc w:val="both"/>
        <w:rPr>
          <w:rFonts w:ascii="Times New Roman" w:hAnsi="Times New Roman" w:cs="Times New Roman"/>
        </w:rPr>
      </w:pPr>
      <w:r w:rsidRPr="002A2410">
        <w:rPr>
          <w:rFonts w:ascii="Times New Roman" w:hAnsi="Times New Roman" w:cs="Times New Roman"/>
        </w:rPr>
        <w:t>Для забезпечення прозорості та відкритості роботи постійних комісій здійснюється он-лайн транслювання засідань постійних комісій міської ради на офіційному сайті міської ради.</w:t>
      </w:r>
    </w:p>
    <w:p w14:paraId="0203AA01" w14:textId="77777777" w:rsidR="002D1C2D" w:rsidRPr="002A2410" w:rsidRDefault="002D1C2D" w:rsidP="004C0EA8">
      <w:pPr>
        <w:ind w:firstLine="567"/>
        <w:jc w:val="both"/>
        <w:rPr>
          <w:rFonts w:ascii="Times New Roman" w:hAnsi="Times New Roman" w:cs="Times New Roman"/>
        </w:rPr>
      </w:pPr>
      <w:r w:rsidRPr="002A2410">
        <w:rPr>
          <w:rFonts w:ascii="Times New Roman" w:hAnsi="Times New Roman" w:cs="Times New Roman"/>
          <w:b/>
        </w:rPr>
        <w:t>Стаття 1</w:t>
      </w:r>
      <w:r w:rsidR="00E3374A" w:rsidRPr="002A2410">
        <w:rPr>
          <w:rFonts w:ascii="Times New Roman" w:hAnsi="Times New Roman" w:cs="Times New Roman"/>
          <w:b/>
        </w:rPr>
        <w:t>5</w:t>
      </w:r>
      <w:r w:rsidR="00C17AFE">
        <w:rPr>
          <w:rFonts w:ascii="Times New Roman" w:hAnsi="Times New Roman" w:cs="Times New Roman"/>
          <w:b/>
        </w:rPr>
        <w:t>5</w:t>
      </w:r>
      <w:r w:rsidRPr="002A2410">
        <w:rPr>
          <w:rFonts w:ascii="Times New Roman" w:hAnsi="Times New Roman" w:cs="Times New Roman"/>
          <w:b/>
        </w:rPr>
        <w:t>.</w:t>
      </w:r>
      <w:r w:rsidRPr="002A2410">
        <w:rPr>
          <w:rFonts w:ascii="Times New Roman" w:hAnsi="Times New Roman" w:cs="Times New Roman"/>
        </w:rPr>
        <w:t xml:space="preserve"> Жителям </w:t>
      </w:r>
      <w:r w:rsidR="009D4234" w:rsidRPr="002A2410">
        <w:rPr>
          <w:rFonts w:ascii="Times New Roman" w:hAnsi="Times New Roman" w:cs="Times New Roman"/>
        </w:rPr>
        <w:t>громади</w:t>
      </w:r>
      <w:r w:rsidRPr="002A2410">
        <w:rPr>
          <w:rFonts w:ascii="Times New Roman" w:hAnsi="Times New Roman" w:cs="Times New Roman"/>
        </w:rPr>
        <w:t xml:space="preserve"> законодавством гарантується право бути обраними на посади місцевого самоврядування, які визначені як виборні.</w:t>
      </w:r>
    </w:p>
    <w:p w14:paraId="619DA9D9" w14:textId="77777777" w:rsidR="004D6941" w:rsidRDefault="004D6941" w:rsidP="007D6120">
      <w:pPr>
        <w:jc w:val="both"/>
        <w:rPr>
          <w:rFonts w:ascii="Times New Roman" w:hAnsi="Times New Roman" w:cs="Times New Roman"/>
        </w:rPr>
      </w:pPr>
    </w:p>
    <w:p w14:paraId="7889E098" w14:textId="77777777" w:rsidR="00EC74C4" w:rsidRPr="002A2410" w:rsidRDefault="00EC74C4" w:rsidP="007D6120">
      <w:pPr>
        <w:jc w:val="both"/>
        <w:rPr>
          <w:rFonts w:ascii="Times New Roman" w:hAnsi="Times New Roman" w:cs="Times New Roman"/>
        </w:rPr>
      </w:pPr>
    </w:p>
    <w:p w14:paraId="5C7A143D" w14:textId="77777777" w:rsidR="001F0AE9" w:rsidRPr="002A2410" w:rsidRDefault="002D1C2D" w:rsidP="001F0AE9">
      <w:pPr>
        <w:ind w:firstLine="567"/>
        <w:jc w:val="center"/>
        <w:rPr>
          <w:rFonts w:ascii="Times New Roman" w:hAnsi="Times New Roman" w:cs="Times New Roman"/>
          <w:b/>
        </w:rPr>
      </w:pPr>
      <w:r w:rsidRPr="002A2410">
        <w:rPr>
          <w:rFonts w:ascii="Times New Roman" w:hAnsi="Times New Roman" w:cs="Times New Roman"/>
          <w:b/>
        </w:rPr>
        <w:t xml:space="preserve">Глава 2.9. Взаємодія органів місцевого самоврядування та </w:t>
      </w:r>
      <w:r w:rsidR="005E14AF" w:rsidRPr="002A2410">
        <w:rPr>
          <w:rFonts w:ascii="Times New Roman" w:hAnsi="Times New Roman" w:cs="Times New Roman"/>
          <w:b/>
        </w:rPr>
        <w:t xml:space="preserve">організацій </w:t>
      </w:r>
      <w:r w:rsidRPr="002A2410">
        <w:rPr>
          <w:rFonts w:ascii="Times New Roman" w:hAnsi="Times New Roman" w:cs="Times New Roman"/>
          <w:b/>
        </w:rPr>
        <w:t>громадськ</w:t>
      </w:r>
      <w:r w:rsidR="005E14AF" w:rsidRPr="002A2410">
        <w:rPr>
          <w:rFonts w:ascii="Times New Roman" w:hAnsi="Times New Roman" w:cs="Times New Roman"/>
          <w:b/>
        </w:rPr>
        <w:t>ого</w:t>
      </w:r>
      <w:r w:rsidRPr="002A2410">
        <w:rPr>
          <w:rFonts w:ascii="Times New Roman" w:hAnsi="Times New Roman" w:cs="Times New Roman"/>
          <w:b/>
        </w:rPr>
        <w:t xml:space="preserve"> </w:t>
      </w:r>
      <w:r w:rsidR="005E14AF" w:rsidRPr="002A2410">
        <w:rPr>
          <w:rFonts w:ascii="Times New Roman" w:hAnsi="Times New Roman" w:cs="Times New Roman"/>
          <w:b/>
        </w:rPr>
        <w:t>суспільства</w:t>
      </w:r>
    </w:p>
    <w:p w14:paraId="52674D16" w14:textId="77777777" w:rsidR="002D1C2D" w:rsidRPr="002A2410" w:rsidRDefault="002D1C2D" w:rsidP="001F0AE9">
      <w:pPr>
        <w:ind w:firstLine="567"/>
        <w:jc w:val="both"/>
        <w:rPr>
          <w:rFonts w:ascii="Times New Roman" w:hAnsi="Times New Roman" w:cs="Times New Roman"/>
        </w:rPr>
      </w:pPr>
      <w:r w:rsidRPr="002A2410">
        <w:rPr>
          <w:rFonts w:ascii="Times New Roman" w:hAnsi="Times New Roman" w:cs="Times New Roman"/>
          <w:b/>
        </w:rPr>
        <w:t>Стаття 1</w:t>
      </w:r>
      <w:r w:rsidR="00FD7425" w:rsidRPr="002A2410">
        <w:rPr>
          <w:rFonts w:ascii="Times New Roman" w:hAnsi="Times New Roman" w:cs="Times New Roman"/>
          <w:b/>
        </w:rPr>
        <w:t>5</w:t>
      </w:r>
      <w:r w:rsidR="00C17AFE">
        <w:rPr>
          <w:rFonts w:ascii="Times New Roman" w:hAnsi="Times New Roman" w:cs="Times New Roman"/>
          <w:b/>
        </w:rPr>
        <w:t>6</w:t>
      </w:r>
      <w:r w:rsidRPr="002A2410">
        <w:rPr>
          <w:rFonts w:ascii="Times New Roman" w:hAnsi="Times New Roman" w:cs="Times New Roman"/>
          <w:b/>
        </w:rPr>
        <w:t>.</w:t>
      </w:r>
      <w:r w:rsidRPr="002A2410">
        <w:rPr>
          <w:rFonts w:ascii="Times New Roman" w:hAnsi="Times New Roman" w:cs="Times New Roman"/>
        </w:rPr>
        <w:t xml:space="preserve"> </w:t>
      </w:r>
      <w:r w:rsidR="005E14AF" w:rsidRPr="002A2410">
        <w:rPr>
          <w:rStyle w:val="def"/>
          <w:rFonts w:ascii="Times New Roman" w:hAnsi="Times New Roman"/>
        </w:rPr>
        <w:t>Організації громадянського суспільства на території громади діють на підставі чинного законодавства України</w:t>
      </w:r>
      <w:r w:rsidR="002E776F">
        <w:rPr>
          <w:rStyle w:val="def"/>
          <w:rFonts w:ascii="Times New Roman" w:hAnsi="Times New Roman"/>
        </w:rPr>
        <w:t>.</w:t>
      </w:r>
    </w:p>
    <w:p w14:paraId="60053888" w14:textId="77777777" w:rsidR="007A7686" w:rsidRPr="007A7686" w:rsidRDefault="002D1C2D" w:rsidP="007A7686">
      <w:pPr>
        <w:ind w:firstLine="567"/>
        <w:jc w:val="both"/>
        <w:rPr>
          <w:rStyle w:val="def"/>
          <w:rFonts w:ascii="Times New Roman" w:hAnsi="Times New Roman"/>
        </w:rPr>
      </w:pPr>
      <w:r w:rsidRPr="002A2410">
        <w:rPr>
          <w:rFonts w:ascii="Times New Roman" w:hAnsi="Times New Roman" w:cs="Times New Roman"/>
          <w:b/>
        </w:rPr>
        <w:t>Стаття 1</w:t>
      </w:r>
      <w:r w:rsidR="00FD7425" w:rsidRPr="002A2410">
        <w:rPr>
          <w:rFonts w:ascii="Times New Roman" w:hAnsi="Times New Roman" w:cs="Times New Roman"/>
          <w:b/>
        </w:rPr>
        <w:t>5</w:t>
      </w:r>
      <w:r w:rsidR="00C17AFE">
        <w:rPr>
          <w:rFonts w:ascii="Times New Roman" w:hAnsi="Times New Roman" w:cs="Times New Roman"/>
          <w:b/>
        </w:rPr>
        <w:t>7</w:t>
      </w:r>
      <w:r w:rsidRPr="002A2410">
        <w:rPr>
          <w:rFonts w:ascii="Times New Roman" w:hAnsi="Times New Roman" w:cs="Times New Roman"/>
          <w:b/>
        </w:rPr>
        <w:t>.</w:t>
      </w:r>
      <w:r w:rsidRPr="002A2410">
        <w:rPr>
          <w:rFonts w:ascii="Times New Roman" w:hAnsi="Times New Roman" w:cs="Times New Roman"/>
        </w:rPr>
        <w:t xml:space="preserve"> </w:t>
      </w:r>
      <w:r w:rsidR="007A7686" w:rsidRPr="007A7686">
        <w:rPr>
          <w:rStyle w:val="def"/>
          <w:rFonts w:ascii="Times New Roman" w:hAnsi="Times New Roman"/>
        </w:rPr>
        <w:t xml:space="preserve">Про проведення масових заходів (зборів, мітингів, демонстрацій, </w:t>
      </w:r>
      <w:r w:rsidR="007A7686" w:rsidRPr="007A7686">
        <w:rPr>
          <w:rFonts w:ascii="Times New Roman" w:hAnsi="Times New Roman" w:cs="Times New Roman"/>
          <w:shd w:val="clear" w:color="auto" w:fill="FFFFFF"/>
        </w:rPr>
        <w:t>публічних богослужінь, релігійних обрядів та процесій</w:t>
      </w:r>
      <w:r w:rsidR="007A7686" w:rsidRPr="007A7686">
        <w:rPr>
          <w:rStyle w:val="def"/>
          <w:rFonts w:ascii="Times New Roman" w:hAnsi="Times New Roman"/>
        </w:rPr>
        <w:t xml:space="preserve"> тощо) громадяни, зареєстровані організації громадянського суспільства, релігійні організації, структурні утворення політичних партій завчасно повідомляють у письмовій формі Хмельницьку міську раду, вказавши мету, місце та час проведення заходу, передбачувану кількість громадян, які братимуть у ньому участь.</w:t>
      </w:r>
    </w:p>
    <w:p w14:paraId="435696B1" w14:textId="77777777" w:rsidR="007A7686" w:rsidRPr="007A7686" w:rsidRDefault="007A7686" w:rsidP="007A7686">
      <w:pPr>
        <w:ind w:firstLine="567"/>
        <w:jc w:val="both"/>
        <w:rPr>
          <w:rStyle w:val="def"/>
          <w:rFonts w:ascii="Times New Roman" w:hAnsi="Times New Roman"/>
        </w:rPr>
      </w:pPr>
      <w:r w:rsidRPr="007A7686">
        <w:rPr>
          <w:rStyle w:val="def"/>
          <w:rFonts w:ascii="Times New Roman" w:hAnsi="Times New Roman"/>
        </w:rPr>
        <w:t>Громадський порядок під час проведення заходів забезпечують ініціатори заходів та територіальний підрозділ Національної  поліції України, повноваження якого поширюються на територію Хмельницької міської територіальної громади.</w:t>
      </w:r>
    </w:p>
    <w:p w14:paraId="6BDFE39B" w14:textId="77777777" w:rsidR="00FD7425" w:rsidRPr="002A2410" w:rsidRDefault="002D1C2D" w:rsidP="007A7686">
      <w:pPr>
        <w:ind w:firstLine="567"/>
        <w:jc w:val="both"/>
        <w:rPr>
          <w:rFonts w:ascii="Times New Roman" w:hAnsi="Times New Roman"/>
        </w:rPr>
      </w:pPr>
      <w:r w:rsidRPr="002A2410">
        <w:rPr>
          <w:rFonts w:ascii="Times New Roman" w:hAnsi="Times New Roman" w:cs="Times New Roman"/>
          <w:b/>
        </w:rPr>
        <w:t>Стаття 15</w:t>
      </w:r>
      <w:r w:rsidR="00C17AFE">
        <w:rPr>
          <w:rFonts w:ascii="Times New Roman" w:hAnsi="Times New Roman" w:cs="Times New Roman"/>
          <w:b/>
        </w:rPr>
        <w:t>8</w:t>
      </w:r>
      <w:r w:rsidRPr="002A2410">
        <w:rPr>
          <w:rFonts w:ascii="Times New Roman" w:hAnsi="Times New Roman" w:cs="Times New Roman"/>
          <w:b/>
        </w:rPr>
        <w:t>.</w:t>
      </w:r>
      <w:r w:rsidRPr="002A2410">
        <w:rPr>
          <w:rFonts w:ascii="Times New Roman" w:hAnsi="Times New Roman" w:cs="Times New Roman"/>
        </w:rPr>
        <w:t xml:space="preserve"> </w:t>
      </w:r>
      <w:r w:rsidR="00FD7425" w:rsidRPr="002A2410">
        <w:rPr>
          <w:rFonts w:ascii="Times New Roman" w:hAnsi="Times New Roman"/>
        </w:rPr>
        <w:t>Для отримання від органів місцевого самоврядування інформації необхідної для реалізації мети та завдань, об'єднання громадян, або його осередок надає письмову заяву за пі</w:t>
      </w:r>
      <w:r w:rsidR="0057680F">
        <w:rPr>
          <w:rFonts w:ascii="Times New Roman" w:hAnsi="Times New Roman"/>
        </w:rPr>
        <w:t>дписом керівника на ім'я міського голови</w:t>
      </w:r>
      <w:r w:rsidR="00FD7425" w:rsidRPr="002A2410">
        <w:rPr>
          <w:rFonts w:ascii="Times New Roman" w:hAnsi="Times New Roman"/>
        </w:rPr>
        <w:t>. У заяві необхідно вказати мету надання та об'єм необхідної інформації.</w:t>
      </w:r>
    </w:p>
    <w:p w14:paraId="072BB350" w14:textId="77777777" w:rsidR="00FD7425" w:rsidRPr="002A2410" w:rsidRDefault="00FD7425" w:rsidP="00D33C41">
      <w:pPr>
        <w:ind w:firstLine="567"/>
        <w:jc w:val="both"/>
        <w:rPr>
          <w:rFonts w:ascii="Times New Roman" w:hAnsi="Times New Roman"/>
        </w:rPr>
      </w:pPr>
      <w:r w:rsidRPr="002A2410">
        <w:rPr>
          <w:rFonts w:ascii="Times New Roman" w:hAnsi="Times New Roman"/>
        </w:rPr>
        <w:t xml:space="preserve">Пропозиції до органів місцевого самоврядування подаються загальними зборами </w:t>
      </w:r>
      <w:r w:rsidRPr="002A2410">
        <w:rPr>
          <w:rFonts w:ascii="Times New Roman" w:hAnsi="Times New Roman"/>
        </w:rPr>
        <w:lastRenderedPageBreak/>
        <w:t>(конференціями) громадських об’єднань або їх осередків у громаді на ім'я посадових осіб місцевого самоврядування у письмовій формі за підписом керівника організації.</w:t>
      </w:r>
    </w:p>
    <w:p w14:paraId="328ABD3C" w14:textId="77777777" w:rsidR="00FD7425" w:rsidRPr="002A2410" w:rsidRDefault="00FD7425" w:rsidP="00FD7425">
      <w:pPr>
        <w:autoSpaceDE w:val="0"/>
        <w:autoSpaceDN w:val="0"/>
        <w:adjustRightInd w:val="0"/>
        <w:ind w:right="131" w:firstLine="567"/>
        <w:jc w:val="both"/>
        <w:rPr>
          <w:rFonts w:ascii="Times New Roman" w:hAnsi="Times New Roman"/>
        </w:rPr>
      </w:pPr>
      <w:r w:rsidRPr="002A2410">
        <w:rPr>
          <w:rFonts w:ascii="Times New Roman" w:hAnsi="Times New Roman"/>
        </w:rPr>
        <w:t>Орган місцевого самоврядування розглядає ці заяви і пропозиції та надає на них обґрунтовану відповідь відповідно до чинного законодавства України.</w:t>
      </w:r>
    </w:p>
    <w:p w14:paraId="0F8A70FB" w14:textId="77777777" w:rsidR="007052AC" w:rsidRPr="002A2410" w:rsidRDefault="007052AC" w:rsidP="00FD7425">
      <w:pPr>
        <w:autoSpaceDE w:val="0"/>
        <w:autoSpaceDN w:val="0"/>
        <w:adjustRightInd w:val="0"/>
        <w:ind w:right="131" w:firstLine="567"/>
        <w:jc w:val="both"/>
        <w:rPr>
          <w:rFonts w:ascii="Times New Roman" w:hAnsi="Times New Roman"/>
        </w:rPr>
      </w:pPr>
    </w:p>
    <w:p w14:paraId="4D1CF9EA" w14:textId="77777777" w:rsidR="002D1C2D" w:rsidRPr="002A2410" w:rsidRDefault="00223E3B" w:rsidP="00FD7425">
      <w:pPr>
        <w:autoSpaceDE w:val="0"/>
        <w:autoSpaceDN w:val="0"/>
        <w:adjustRightInd w:val="0"/>
        <w:ind w:right="131" w:firstLine="567"/>
        <w:jc w:val="center"/>
        <w:rPr>
          <w:rFonts w:ascii="Times New Roman" w:hAnsi="Times New Roman" w:cs="Times New Roman"/>
          <w:b/>
        </w:rPr>
      </w:pPr>
      <w:r w:rsidRPr="002A2410">
        <w:rPr>
          <w:rFonts w:ascii="Times New Roman" w:hAnsi="Times New Roman" w:cs="Times New Roman"/>
          <w:b/>
        </w:rPr>
        <w:t>Глава 2.10. Електронні петиції</w:t>
      </w:r>
    </w:p>
    <w:p w14:paraId="6BAC70B4" w14:textId="77777777" w:rsidR="006647B8" w:rsidRPr="002A2410" w:rsidRDefault="00223E3B" w:rsidP="006647B8">
      <w:pPr>
        <w:ind w:firstLine="567"/>
        <w:jc w:val="both"/>
        <w:rPr>
          <w:rFonts w:ascii="Times New Roman" w:hAnsi="Times New Roman"/>
        </w:rPr>
      </w:pPr>
      <w:bookmarkStart w:id="10" w:name="bookmark8"/>
      <w:r w:rsidRPr="002A2410">
        <w:rPr>
          <w:rFonts w:ascii="Times New Roman" w:hAnsi="Times New Roman"/>
          <w:b/>
          <w:color w:val="auto"/>
        </w:rPr>
        <w:t>Стаття 15</w:t>
      </w:r>
      <w:r w:rsidR="00C17AFE">
        <w:rPr>
          <w:rFonts w:ascii="Times New Roman" w:hAnsi="Times New Roman"/>
          <w:b/>
          <w:color w:val="auto"/>
        </w:rPr>
        <w:t>9</w:t>
      </w:r>
      <w:r w:rsidRPr="002A2410">
        <w:rPr>
          <w:rFonts w:ascii="Times New Roman" w:hAnsi="Times New Roman"/>
          <w:b/>
          <w:color w:val="auto"/>
        </w:rPr>
        <w:t>.</w:t>
      </w:r>
      <w:r w:rsidRPr="002A2410">
        <w:rPr>
          <w:rFonts w:ascii="Times New Roman" w:hAnsi="Times New Roman"/>
          <w:color w:val="auto"/>
        </w:rPr>
        <w:t xml:space="preserve"> </w:t>
      </w:r>
      <w:r w:rsidR="006647B8" w:rsidRPr="002A2410">
        <w:rPr>
          <w:rFonts w:ascii="Times New Roman" w:hAnsi="Times New Roman"/>
        </w:rPr>
        <w:t xml:space="preserve">Електронна петиція - це особлива форма колективного звернення громадян до міської ради, яка подається відповідно до статті 23-1 Закону України «Про звернення громадян» і Порядку розгляду електронної петиції, адресованої міській раді, </w:t>
      </w:r>
      <w:r w:rsidR="00DF5258" w:rsidRPr="002A2410">
        <w:rPr>
          <w:rFonts w:ascii="Times New Roman" w:hAnsi="Times New Roman"/>
        </w:rPr>
        <w:t>як</w:t>
      </w:r>
      <w:r w:rsidR="00F66A81">
        <w:rPr>
          <w:rFonts w:ascii="Times New Roman" w:hAnsi="Times New Roman"/>
        </w:rPr>
        <w:t>ий</w:t>
      </w:r>
      <w:r w:rsidR="00DF5258" w:rsidRPr="002A2410">
        <w:rPr>
          <w:rFonts w:ascii="Times New Roman" w:hAnsi="Times New Roman"/>
        </w:rPr>
        <w:t xml:space="preserve"> </w:t>
      </w:r>
      <w:r w:rsidR="006647B8" w:rsidRPr="002A2410">
        <w:rPr>
          <w:rFonts w:ascii="Times New Roman" w:hAnsi="Times New Roman"/>
        </w:rPr>
        <w:t>затвердж</w:t>
      </w:r>
      <w:r w:rsidR="00DF5258" w:rsidRPr="002A2410">
        <w:rPr>
          <w:rFonts w:ascii="Times New Roman" w:hAnsi="Times New Roman"/>
        </w:rPr>
        <w:t>ується</w:t>
      </w:r>
      <w:r w:rsidR="006647B8" w:rsidRPr="002A2410">
        <w:rPr>
          <w:rFonts w:ascii="Times New Roman" w:hAnsi="Times New Roman"/>
        </w:rPr>
        <w:t xml:space="preserve"> рішенням </w:t>
      </w:r>
      <w:r w:rsidR="00DF5258" w:rsidRPr="002A2410">
        <w:rPr>
          <w:rFonts w:ascii="Times New Roman" w:hAnsi="Times New Roman"/>
        </w:rPr>
        <w:t>міської ради</w:t>
      </w:r>
      <w:r w:rsidR="006647B8" w:rsidRPr="002A2410">
        <w:rPr>
          <w:rFonts w:ascii="Times New Roman" w:hAnsi="Times New Roman"/>
        </w:rPr>
        <w:t>.</w:t>
      </w:r>
    </w:p>
    <w:p w14:paraId="516C9C68" w14:textId="77777777" w:rsidR="006647B8" w:rsidRPr="002A2410" w:rsidRDefault="006647B8" w:rsidP="006647B8">
      <w:pPr>
        <w:ind w:firstLine="567"/>
        <w:jc w:val="both"/>
        <w:rPr>
          <w:rFonts w:ascii="Times New Roman" w:hAnsi="Times New Roman"/>
        </w:rPr>
      </w:pPr>
      <w:r w:rsidRPr="002A2410">
        <w:rPr>
          <w:rFonts w:ascii="Times New Roman" w:hAnsi="Times New Roman"/>
        </w:rPr>
        <w:t>Цим Порядком визначаються вимоги до створення, оприлюднення, збору підписів і розгляду електронної петиції, адресованої міській раді.</w:t>
      </w:r>
    </w:p>
    <w:p w14:paraId="4EB914BA" w14:textId="77777777" w:rsidR="006647B8" w:rsidRPr="002A2410" w:rsidRDefault="006647B8" w:rsidP="000773D4">
      <w:pPr>
        <w:ind w:firstLine="567"/>
        <w:jc w:val="both"/>
        <w:rPr>
          <w:rFonts w:ascii="Times New Roman" w:hAnsi="Times New Roman"/>
        </w:rPr>
      </w:pPr>
      <w:r w:rsidRPr="002A2410">
        <w:rPr>
          <w:rFonts w:ascii="Times New Roman" w:hAnsi="Times New Roman"/>
        </w:rPr>
        <w:t xml:space="preserve">Петиція розглядається за умови збору на її підтримку не менше ніж 500 підписів громадян </w:t>
      </w:r>
      <w:r w:rsidR="00807750">
        <w:rPr>
          <w:rFonts w:ascii="Times New Roman" w:hAnsi="Times New Roman"/>
        </w:rPr>
        <w:t>жителів громади</w:t>
      </w:r>
      <w:r w:rsidRPr="002A2410">
        <w:rPr>
          <w:rFonts w:ascii="Times New Roman" w:hAnsi="Times New Roman"/>
        </w:rPr>
        <w:t>) протягом 90 календарних днів з дня її оприлюднення.</w:t>
      </w:r>
    </w:p>
    <w:p w14:paraId="2D5D0055" w14:textId="77777777" w:rsidR="001F0AE9" w:rsidRPr="002A2410" w:rsidRDefault="006647B8" w:rsidP="006647B8">
      <w:pPr>
        <w:ind w:firstLine="567"/>
        <w:jc w:val="both"/>
        <w:rPr>
          <w:rFonts w:ascii="Times New Roman" w:hAnsi="Times New Roman"/>
          <w:color w:val="auto"/>
        </w:rPr>
      </w:pPr>
      <w:r w:rsidRPr="002A2410">
        <w:rPr>
          <w:rFonts w:ascii="Times New Roman" w:hAnsi="Times New Roman"/>
        </w:rPr>
        <w:t>Петиція, яка в установлений строк не набрала необхідної кількості голосів на її підтримку, після завершення строку збору підписів, розглядається як звернення громадян відповідно до Закону України «Про звернення громадян»</w:t>
      </w:r>
      <w:r w:rsidR="00223E3B" w:rsidRPr="002A2410">
        <w:rPr>
          <w:rFonts w:ascii="Times New Roman" w:hAnsi="Times New Roman"/>
          <w:color w:val="auto"/>
        </w:rPr>
        <w:t>.</w:t>
      </w:r>
    </w:p>
    <w:p w14:paraId="63E291C5" w14:textId="77777777" w:rsidR="000773D4" w:rsidRDefault="000773D4" w:rsidP="00FB5D60">
      <w:pPr>
        <w:rPr>
          <w:rFonts w:ascii="Times New Roman" w:hAnsi="Times New Roman" w:cs="Times New Roman"/>
          <w:b/>
        </w:rPr>
      </w:pPr>
    </w:p>
    <w:p w14:paraId="05FF2B0E" w14:textId="77777777" w:rsidR="003915B7" w:rsidRPr="002A2410" w:rsidRDefault="003915B7" w:rsidP="00FB5D60">
      <w:pPr>
        <w:rPr>
          <w:rFonts w:ascii="Times New Roman" w:hAnsi="Times New Roman" w:cs="Times New Roman"/>
          <w:b/>
        </w:rPr>
      </w:pPr>
    </w:p>
    <w:p w14:paraId="29236E8F" w14:textId="77777777" w:rsidR="002D1C2D" w:rsidRPr="002A2410" w:rsidRDefault="002D1C2D" w:rsidP="006647B8">
      <w:pPr>
        <w:ind w:firstLine="567"/>
        <w:jc w:val="center"/>
        <w:rPr>
          <w:rFonts w:ascii="Times New Roman" w:hAnsi="Times New Roman" w:cs="Times New Roman"/>
          <w:b/>
        </w:rPr>
      </w:pPr>
      <w:r w:rsidRPr="002A2410">
        <w:rPr>
          <w:rFonts w:ascii="Times New Roman" w:hAnsi="Times New Roman" w:cs="Times New Roman"/>
          <w:b/>
        </w:rPr>
        <w:t xml:space="preserve">Глава 2.11. Інші форми участі громадян, </w:t>
      </w:r>
      <w:r w:rsidR="0002105F" w:rsidRPr="002A2410">
        <w:rPr>
          <w:rFonts w:ascii="Times New Roman" w:hAnsi="Times New Roman" w:cs="Times New Roman"/>
          <w:b/>
        </w:rPr>
        <w:t>жителів</w:t>
      </w:r>
      <w:r w:rsidRPr="002A2410">
        <w:rPr>
          <w:rFonts w:ascii="Times New Roman" w:hAnsi="Times New Roman" w:cs="Times New Roman"/>
          <w:b/>
        </w:rPr>
        <w:t xml:space="preserve"> територіальної громади в</w:t>
      </w:r>
      <w:bookmarkEnd w:id="10"/>
      <w:r w:rsidR="001F0AE9" w:rsidRPr="002A2410">
        <w:rPr>
          <w:rFonts w:ascii="Times New Roman" w:hAnsi="Times New Roman" w:cs="Times New Roman"/>
          <w:b/>
        </w:rPr>
        <w:t xml:space="preserve"> </w:t>
      </w:r>
      <w:r w:rsidRPr="002A2410">
        <w:rPr>
          <w:rFonts w:ascii="Times New Roman" w:hAnsi="Times New Roman" w:cs="Times New Roman"/>
          <w:b/>
        </w:rPr>
        <w:t>здійсненні місцевого самоврядування</w:t>
      </w:r>
    </w:p>
    <w:p w14:paraId="4F553FD0"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C17AFE">
        <w:rPr>
          <w:rFonts w:ascii="Times New Roman" w:hAnsi="Times New Roman" w:cs="Times New Roman"/>
          <w:b/>
        </w:rPr>
        <w:t>60</w:t>
      </w:r>
      <w:r w:rsidRPr="002A2410">
        <w:rPr>
          <w:rFonts w:ascii="Times New Roman" w:hAnsi="Times New Roman" w:cs="Times New Roman"/>
          <w:b/>
        </w:rPr>
        <w:t>.</w:t>
      </w:r>
      <w:r w:rsidR="00CC270F" w:rsidRPr="002A2410">
        <w:rPr>
          <w:rFonts w:ascii="Times New Roman" w:hAnsi="Times New Roman" w:cs="Times New Roman"/>
        </w:rPr>
        <w:t xml:space="preserve"> Перелік форм участі жителів </w:t>
      </w:r>
      <w:r w:rsidR="00D27CBD" w:rsidRPr="002A2410">
        <w:rPr>
          <w:rFonts w:ascii="Times New Roman" w:hAnsi="Times New Roman" w:cs="Times New Roman"/>
        </w:rPr>
        <w:t>громади</w:t>
      </w:r>
      <w:r w:rsidRPr="002A2410">
        <w:rPr>
          <w:rFonts w:ascii="Times New Roman" w:hAnsi="Times New Roman" w:cs="Times New Roman"/>
        </w:rPr>
        <w:t xml:space="preserve"> в здійсненні місцевого самоврядування, визначений главами 2.3-2.10 цього </w:t>
      </w:r>
      <w:r w:rsidR="002C425A">
        <w:rPr>
          <w:rFonts w:ascii="Times New Roman" w:hAnsi="Times New Roman" w:cs="Times New Roman"/>
        </w:rPr>
        <w:t>С</w:t>
      </w:r>
      <w:r w:rsidRPr="002A2410">
        <w:rPr>
          <w:rFonts w:ascii="Times New Roman" w:hAnsi="Times New Roman" w:cs="Times New Roman"/>
        </w:rPr>
        <w:t>татуту не є вичерпним.</w:t>
      </w:r>
    </w:p>
    <w:p w14:paraId="147DDC91" w14:textId="77777777" w:rsidR="007052AC" w:rsidRPr="002A2410" w:rsidRDefault="009C7A88" w:rsidP="002F1AF7">
      <w:pPr>
        <w:ind w:firstLine="567"/>
        <w:jc w:val="both"/>
        <w:rPr>
          <w:rFonts w:ascii="Times New Roman" w:hAnsi="Times New Roman"/>
        </w:rPr>
      </w:pPr>
      <w:r w:rsidRPr="002A2410">
        <w:rPr>
          <w:rFonts w:ascii="Times New Roman" w:hAnsi="Times New Roman" w:cs="Times New Roman"/>
          <w:b/>
        </w:rPr>
        <w:t>Стаття 1</w:t>
      </w:r>
      <w:r w:rsidR="00C17AFE">
        <w:rPr>
          <w:rFonts w:ascii="Times New Roman" w:hAnsi="Times New Roman" w:cs="Times New Roman"/>
          <w:b/>
        </w:rPr>
        <w:t>61</w:t>
      </w:r>
      <w:r w:rsidR="002D1C2D" w:rsidRPr="002A2410">
        <w:rPr>
          <w:rFonts w:ascii="Times New Roman" w:hAnsi="Times New Roman" w:cs="Times New Roman"/>
          <w:b/>
        </w:rPr>
        <w:t>.</w:t>
      </w:r>
      <w:r w:rsidR="00CC270F" w:rsidRPr="002A2410">
        <w:rPr>
          <w:rFonts w:ascii="Times New Roman" w:hAnsi="Times New Roman" w:cs="Times New Roman"/>
        </w:rPr>
        <w:t xml:space="preserve"> </w:t>
      </w:r>
      <w:r w:rsidR="007052AC" w:rsidRPr="002A2410">
        <w:rPr>
          <w:rFonts w:ascii="Times New Roman" w:hAnsi="Times New Roman"/>
        </w:rPr>
        <w:t>Жителі громади мають право пропонувати органам місцевого самоврядування нові форми участі в здійсненні місцевого самоврядування, якщо вони не суперечать чинному законодавству України.</w:t>
      </w:r>
    </w:p>
    <w:p w14:paraId="3B835D86" w14:textId="77777777" w:rsidR="002D1C2D" w:rsidRPr="002A2410" w:rsidRDefault="007052AC" w:rsidP="007052AC">
      <w:pPr>
        <w:ind w:firstLine="567"/>
        <w:jc w:val="both"/>
        <w:rPr>
          <w:rFonts w:ascii="Times New Roman" w:hAnsi="Times New Roman" w:cs="Times New Roman"/>
        </w:rPr>
      </w:pPr>
      <w:r w:rsidRPr="002A2410">
        <w:rPr>
          <w:rFonts w:ascii="Times New Roman" w:hAnsi="Times New Roman"/>
        </w:rPr>
        <w:t>Органи та посадові особи місцевого самоврядування сприяють становленню та розвитку нових форм участі громадян у здійсненні місцевого самоврядування.</w:t>
      </w:r>
    </w:p>
    <w:p w14:paraId="39A7B605" w14:textId="77777777" w:rsidR="002E776F" w:rsidRPr="002E776F" w:rsidRDefault="002D1C2D" w:rsidP="002E776F">
      <w:pPr>
        <w:ind w:firstLine="567"/>
        <w:jc w:val="both"/>
        <w:rPr>
          <w:rStyle w:val="def"/>
          <w:rFonts w:ascii="Times New Roman" w:hAnsi="Times New Roman"/>
        </w:rPr>
      </w:pPr>
      <w:r w:rsidRPr="002A2410">
        <w:rPr>
          <w:rFonts w:ascii="Times New Roman" w:hAnsi="Times New Roman" w:cs="Times New Roman"/>
          <w:b/>
        </w:rPr>
        <w:t>Стаття 1</w:t>
      </w:r>
      <w:r w:rsidR="009C7A88" w:rsidRPr="002A2410">
        <w:rPr>
          <w:rFonts w:ascii="Times New Roman" w:hAnsi="Times New Roman" w:cs="Times New Roman"/>
          <w:b/>
        </w:rPr>
        <w:t>6</w:t>
      </w:r>
      <w:r w:rsidR="00C17AFE">
        <w:rPr>
          <w:rFonts w:ascii="Times New Roman" w:hAnsi="Times New Roman" w:cs="Times New Roman"/>
          <w:b/>
        </w:rPr>
        <w:t>2</w:t>
      </w:r>
      <w:r w:rsidRPr="002A2410">
        <w:rPr>
          <w:rFonts w:ascii="Times New Roman" w:hAnsi="Times New Roman" w:cs="Times New Roman"/>
          <w:b/>
        </w:rPr>
        <w:t>.</w:t>
      </w:r>
      <w:r w:rsidRPr="002A2410">
        <w:rPr>
          <w:rFonts w:ascii="Times New Roman" w:hAnsi="Times New Roman" w:cs="Times New Roman"/>
        </w:rPr>
        <w:t xml:space="preserve"> </w:t>
      </w:r>
      <w:r w:rsidR="002E776F" w:rsidRPr="002E776F">
        <w:rPr>
          <w:rFonts w:ascii="Times New Roman" w:hAnsi="Times New Roman" w:cs="Times New Roman"/>
        </w:rPr>
        <w:t>К</w:t>
      </w:r>
      <w:r w:rsidR="002E776F" w:rsidRPr="002E776F">
        <w:rPr>
          <w:rStyle w:val="def"/>
          <w:rFonts w:ascii="Times New Roman" w:hAnsi="Times New Roman"/>
        </w:rPr>
        <w:t>олегіальним консультативно-дорадчим органом при виконавчому комітеті Хмельницької міської ради є Громадська рада,</w:t>
      </w:r>
      <w:r w:rsidR="002E776F" w:rsidRPr="002E776F">
        <w:rPr>
          <w:rFonts w:ascii="Times New Roman" w:hAnsi="Times New Roman" w:cs="Times New Roman"/>
        </w:rPr>
        <w:t xml:space="preserve"> яка </w:t>
      </w:r>
      <w:r w:rsidR="002E776F" w:rsidRPr="002E776F">
        <w:rPr>
          <w:rStyle w:val="def"/>
          <w:rFonts w:ascii="Times New Roman" w:hAnsi="Times New Roman"/>
        </w:rPr>
        <w:t xml:space="preserve">утворюється для забезпечення участі громадян в управлінні справами громади, здійснення громадського </w:t>
      </w:r>
      <w:r w:rsidR="00807750">
        <w:rPr>
          <w:rStyle w:val="def"/>
          <w:rFonts w:ascii="Times New Roman" w:hAnsi="Times New Roman"/>
        </w:rPr>
        <w:t>моніторингу</w:t>
      </w:r>
      <w:r w:rsidR="002E776F" w:rsidRPr="002E776F">
        <w:rPr>
          <w:rStyle w:val="def"/>
          <w:rFonts w:ascii="Times New Roman" w:hAnsi="Times New Roman"/>
        </w:rPr>
        <w:t xml:space="preserve"> за діяльністю виконавчих органів міської ради, сприяння налагодженню ефективної взаємодії зазначених органів з громадськістю, врахування громадської думки під час формування та реалізації повноважень виконавчого комітету Хмельницької міської ради.</w:t>
      </w:r>
    </w:p>
    <w:p w14:paraId="71FEBD92" w14:textId="77777777" w:rsidR="002E776F" w:rsidRPr="002E776F" w:rsidRDefault="002E776F" w:rsidP="002E776F">
      <w:pPr>
        <w:ind w:firstLine="567"/>
        <w:jc w:val="both"/>
        <w:rPr>
          <w:rStyle w:val="def"/>
          <w:rFonts w:ascii="Times New Roman" w:hAnsi="Times New Roman"/>
        </w:rPr>
      </w:pPr>
      <w:r w:rsidRPr="002E776F">
        <w:rPr>
          <w:rStyle w:val="def"/>
          <w:rFonts w:ascii="Times New Roman" w:hAnsi="Times New Roman"/>
        </w:rPr>
        <w:t>Склад Громадської ради формується на установчих зборах представників інститутів громадянського суспільства.</w:t>
      </w:r>
    </w:p>
    <w:p w14:paraId="54BB8F7C" w14:textId="77777777" w:rsidR="002E776F" w:rsidRPr="002E776F" w:rsidRDefault="002E776F" w:rsidP="002E776F">
      <w:pPr>
        <w:ind w:firstLine="567"/>
        <w:jc w:val="both"/>
        <w:rPr>
          <w:rStyle w:val="def"/>
          <w:rFonts w:ascii="Times New Roman" w:hAnsi="Times New Roman"/>
        </w:rPr>
      </w:pPr>
      <w:r w:rsidRPr="002E776F">
        <w:rPr>
          <w:rStyle w:val="def"/>
          <w:rFonts w:ascii="Times New Roman" w:hAnsi="Times New Roman"/>
        </w:rPr>
        <w:t>Громадська рада у своїй діяльності керується Конституцією та законами України, указами Президента України, постановами Верховної Ради України, актами Кабінету Міністрів України, рішеннями органів місцевого самоврядування, цим Статутом та Положенням про Громадську раду, яке затверджується виконавчим комітетом Хмельницької міської ради за поданням Громадської ради.</w:t>
      </w:r>
    </w:p>
    <w:p w14:paraId="3A7C7538" w14:textId="77777777" w:rsidR="002E776F" w:rsidRPr="002E776F" w:rsidRDefault="002E776F" w:rsidP="002E776F">
      <w:pPr>
        <w:ind w:firstLine="567"/>
        <w:jc w:val="both"/>
        <w:rPr>
          <w:rStyle w:val="def"/>
          <w:rFonts w:ascii="Times New Roman" w:hAnsi="Times New Roman"/>
        </w:rPr>
      </w:pPr>
      <w:r w:rsidRPr="002E776F">
        <w:rPr>
          <w:rStyle w:val="def"/>
          <w:rFonts w:ascii="Times New Roman" w:hAnsi="Times New Roman"/>
        </w:rPr>
        <w:t>Положенням про Громадську раду визначаються завдання, повноваження Громадської ради, порядок її формування та діяльності.</w:t>
      </w:r>
    </w:p>
    <w:p w14:paraId="53A9B1C5" w14:textId="77777777" w:rsidR="002E776F" w:rsidRPr="002E776F" w:rsidRDefault="002E776F" w:rsidP="002E776F">
      <w:pPr>
        <w:ind w:firstLine="567"/>
        <w:jc w:val="both"/>
        <w:rPr>
          <w:rStyle w:val="def"/>
          <w:rFonts w:ascii="Times New Roman" w:hAnsi="Times New Roman"/>
        </w:rPr>
      </w:pPr>
      <w:r w:rsidRPr="002E776F">
        <w:rPr>
          <w:rStyle w:val="def"/>
          <w:rFonts w:ascii="Times New Roman" w:hAnsi="Times New Roman"/>
        </w:rPr>
        <w:t>Рішення установчих зборів та проєкт Положення про Громадську раду або змін до нього розглядаються на засіданні виконавчого комітету Хмельницької міської ради.</w:t>
      </w:r>
    </w:p>
    <w:p w14:paraId="3015B6E6" w14:textId="77777777" w:rsidR="002E776F" w:rsidRPr="002E776F" w:rsidRDefault="002E776F" w:rsidP="002E776F">
      <w:pPr>
        <w:ind w:firstLine="567"/>
        <w:jc w:val="both"/>
        <w:rPr>
          <w:rStyle w:val="def"/>
          <w:rFonts w:ascii="Times New Roman" w:hAnsi="Times New Roman"/>
        </w:rPr>
      </w:pPr>
      <w:r w:rsidRPr="002E776F">
        <w:rPr>
          <w:rStyle w:val="def"/>
          <w:rFonts w:ascii="Times New Roman" w:hAnsi="Times New Roman"/>
        </w:rPr>
        <w:t>Рішення та пропозиції Громадської ради розглядаються виконавчими органами міської ради у строк не більше 30 днів після їх надходження.</w:t>
      </w:r>
    </w:p>
    <w:p w14:paraId="4C165159" w14:textId="77777777" w:rsidR="006C7155" w:rsidRDefault="002E776F" w:rsidP="002E776F">
      <w:pPr>
        <w:ind w:firstLine="567"/>
        <w:jc w:val="both"/>
        <w:rPr>
          <w:rFonts w:ascii="Times New Roman" w:hAnsi="Times New Roman" w:cs="Times New Roman"/>
          <w:shd w:val="clear" w:color="auto" w:fill="FFFFFF"/>
        </w:rPr>
      </w:pPr>
      <w:r w:rsidRPr="002E776F">
        <w:rPr>
          <w:rFonts w:ascii="Times New Roman" w:hAnsi="Times New Roman" w:cs="Times New Roman"/>
          <w:shd w:val="clear" w:color="auto" w:fill="FFFFFF"/>
        </w:rPr>
        <w:t xml:space="preserve">Рішення органу місцевого самоврядування, прийняте за результатами розгляду пропозицій громадської ради, </w:t>
      </w:r>
      <w:r w:rsidR="00807750">
        <w:rPr>
          <w:rFonts w:ascii="Times New Roman" w:hAnsi="Times New Roman" w:cs="Times New Roman"/>
          <w:shd w:val="clear" w:color="auto" w:fill="FFFFFF"/>
        </w:rPr>
        <w:t>протягом п’яти робочих днів</w:t>
      </w:r>
      <w:r w:rsidRPr="002E776F">
        <w:rPr>
          <w:rFonts w:ascii="Times New Roman" w:hAnsi="Times New Roman" w:cs="Times New Roman"/>
          <w:shd w:val="clear" w:color="auto" w:fill="FFFFFF"/>
        </w:rPr>
        <w:t xml:space="preserve"> після його прийняття</w:t>
      </w:r>
      <w:r w:rsidR="00807750">
        <w:rPr>
          <w:rFonts w:ascii="Times New Roman" w:hAnsi="Times New Roman" w:cs="Times New Roman"/>
          <w:shd w:val="clear" w:color="auto" w:fill="FFFFFF"/>
        </w:rPr>
        <w:t>,</w:t>
      </w:r>
      <w:r w:rsidRPr="002E776F">
        <w:rPr>
          <w:rFonts w:ascii="Times New Roman" w:hAnsi="Times New Roman" w:cs="Times New Roman"/>
          <w:shd w:val="clear" w:color="auto" w:fill="FFFFFF"/>
        </w:rPr>
        <w:t xml:space="preserve"> доводиться до відома членів Громадської ради та громадськості шляхом оприлюднення на офіційному веб-сайті міської ради або будь-яким іншим способом. Інформація про прийняте рішення повинна містити відомості про врахування пропозицій громадської ради або причини їх відхилення.</w:t>
      </w:r>
    </w:p>
    <w:p w14:paraId="0F3B9B3A" w14:textId="77777777" w:rsidR="002E776F" w:rsidRDefault="002E776F" w:rsidP="002E776F">
      <w:pPr>
        <w:ind w:firstLine="567"/>
        <w:jc w:val="both"/>
        <w:rPr>
          <w:rFonts w:ascii="Times New Roman" w:hAnsi="Times New Roman" w:cs="Times New Roman"/>
          <w:color w:val="333333"/>
          <w:shd w:val="clear" w:color="auto" w:fill="FFFFFF"/>
        </w:rPr>
      </w:pPr>
    </w:p>
    <w:p w14:paraId="7CBEB604" w14:textId="77777777" w:rsidR="00AA70A1" w:rsidRPr="002E776F" w:rsidRDefault="00AA70A1" w:rsidP="002E776F">
      <w:pPr>
        <w:ind w:firstLine="567"/>
        <w:jc w:val="both"/>
        <w:rPr>
          <w:rFonts w:ascii="Times New Roman" w:hAnsi="Times New Roman" w:cs="Times New Roman"/>
          <w:color w:val="333333"/>
          <w:shd w:val="clear" w:color="auto" w:fill="FFFFFF"/>
        </w:rPr>
      </w:pPr>
    </w:p>
    <w:p w14:paraId="3B59AF44" w14:textId="77777777" w:rsidR="00437DFF" w:rsidRPr="002A2410" w:rsidRDefault="002D1C2D" w:rsidP="006C7155">
      <w:pPr>
        <w:ind w:firstLine="567"/>
        <w:jc w:val="center"/>
        <w:rPr>
          <w:rFonts w:ascii="Times New Roman" w:hAnsi="Times New Roman" w:cs="Times New Roman"/>
          <w:b/>
          <w:lang w:val="ru-RU"/>
        </w:rPr>
      </w:pPr>
      <w:r w:rsidRPr="002A2410">
        <w:rPr>
          <w:rFonts w:ascii="Times New Roman" w:hAnsi="Times New Roman" w:cs="Times New Roman"/>
          <w:b/>
        </w:rPr>
        <w:lastRenderedPageBreak/>
        <w:t>Розділ III. Органи са</w:t>
      </w:r>
      <w:r w:rsidR="00437DFF" w:rsidRPr="002A2410">
        <w:rPr>
          <w:rFonts w:ascii="Times New Roman" w:hAnsi="Times New Roman" w:cs="Times New Roman"/>
          <w:b/>
        </w:rPr>
        <w:t>моорганізації населення в</w:t>
      </w:r>
      <w:r w:rsidR="0034700B" w:rsidRPr="002A2410">
        <w:rPr>
          <w:rFonts w:ascii="Times New Roman" w:hAnsi="Times New Roman" w:cs="Times New Roman"/>
          <w:b/>
        </w:rPr>
        <w:t xml:space="preserve"> громаді</w:t>
      </w:r>
    </w:p>
    <w:p w14:paraId="7AA58842" w14:textId="77777777" w:rsidR="002D1C2D" w:rsidRPr="002A2410" w:rsidRDefault="002D1C2D" w:rsidP="001F0AE9">
      <w:pPr>
        <w:jc w:val="center"/>
        <w:rPr>
          <w:rFonts w:ascii="Times New Roman" w:hAnsi="Times New Roman" w:cs="Times New Roman"/>
          <w:b/>
        </w:rPr>
      </w:pPr>
      <w:r w:rsidRPr="002A2410">
        <w:rPr>
          <w:rFonts w:ascii="Times New Roman" w:hAnsi="Times New Roman" w:cs="Times New Roman"/>
          <w:b/>
        </w:rPr>
        <w:t>Глава 3.1. Система органів самоорганізації населення</w:t>
      </w:r>
    </w:p>
    <w:p w14:paraId="3B6953E6" w14:textId="77777777" w:rsidR="0034700B" w:rsidRPr="002A2410" w:rsidRDefault="002D1C2D" w:rsidP="0034700B">
      <w:pPr>
        <w:ind w:firstLine="720"/>
        <w:jc w:val="both"/>
        <w:rPr>
          <w:rStyle w:val="def"/>
          <w:rFonts w:ascii="Times New Roman" w:hAnsi="Times New Roman"/>
        </w:rPr>
      </w:pPr>
      <w:r w:rsidRPr="002A2410">
        <w:rPr>
          <w:rFonts w:ascii="Times New Roman" w:hAnsi="Times New Roman" w:cs="Times New Roman"/>
          <w:b/>
        </w:rPr>
        <w:t>Стаття 1</w:t>
      </w:r>
      <w:r w:rsidR="009C7A88" w:rsidRPr="002A2410">
        <w:rPr>
          <w:rFonts w:ascii="Times New Roman" w:hAnsi="Times New Roman" w:cs="Times New Roman"/>
          <w:b/>
        </w:rPr>
        <w:t>6</w:t>
      </w:r>
      <w:r w:rsidR="00C17AFE">
        <w:rPr>
          <w:rFonts w:ascii="Times New Roman" w:hAnsi="Times New Roman" w:cs="Times New Roman"/>
          <w:b/>
        </w:rPr>
        <w:t>3</w:t>
      </w:r>
      <w:r w:rsidRPr="002A2410">
        <w:rPr>
          <w:rFonts w:ascii="Times New Roman" w:hAnsi="Times New Roman" w:cs="Times New Roman"/>
          <w:b/>
        </w:rPr>
        <w:t>.</w:t>
      </w:r>
      <w:r w:rsidRPr="002A2410">
        <w:rPr>
          <w:rFonts w:ascii="Times New Roman" w:hAnsi="Times New Roman" w:cs="Times New Roman"/>
        </w:rPr>
        <w:t xml:space="preserve"> </w:t>
      </w:r>
      <w:r w:rsidR="0034700B" w:rsidRPr="002A2410">
        <w:rPr>
          <w:rStyle w:val="def"/>
          <w:rFonts w:ascii="Times New Roman" w:hAnsi="Times New Roman"/>
        </w:rPr>
        <w:t xml:space="preserve">Органи самоорганізації населення є однією із форм участі </w:t>
      </w:r>
      <w:r w:rsidR="00AB17E4" w:rsidRPr="002A2410">
        <w:rPr>
          <w:rStyle w:val="def"/>
          <w:rFonts w:ascii="Times New Roman" w:hAnsi="Times New Roman"/>
        </w:rPr>
        <w:t>жителів</w:t>
      </w:r>
      <w:r w:rsidR="0034700B" w:rsidRPr="002A2410">
        <w:rPr>
          <w:rStyle w:val="def"/>
          <w:rFonts w:ascii="Times New Roman" w:hAnsi="Times New Roman"/>
        </w:rPr>
        <w:t xml:space="preserve"> громади у вирішенні окремих питань місцевого значення.</w:t>
      </w:r>
    </w:p>
    <w:p w14:paraId="52C46536" w14:textId="77777777" w:rsidR="0034700B" w:rsidRPr="002A2410" w:rsidRDefault="0034700B" w:rsidP="0034700B">
      <w:pPr>
        <w:ind w:firstLine="720"/>
        <w:jc w:val="both"/>
        <w:rPr>
          <w:rStyle w:val="def"/>
          <w:rFonts w:ascii="Times New Roman" w:hAnsi="Times New Roman"/>
        </w:rPr>
      </w:pPr>
      <w:r w:rsidRPr="002A2410">
        <w:rPr>
          <w:rStyle w:val="def"/>
          <w:rFonts w:ascii="Times New Roman" w:hAnsi="Times New Roman"/>
        </w:rPr>
        <w:t>Органи самоорганізації населення є представницькими органами, що створюються жителями, які на законних підставах проживають н</w:t>
      </w:r>
      <w:r w:rsidR="00C21E00">
        <w:rPr>
          <w:rStyle w:val="def"/>
          <w:rFonts w:ascii="Times New Roman" w:hAnsi="Times New Roman"/>
        </w:rPr>
        <w:t xml:space="preserve">а території сіл, селищ та міста, які входять до складу </w:t>
      </w:r>
      <w:r w:rsidRPr="002A2410">
        <w:rPr>
          <w:rStyle w:val="def"/>
          <w:rFonts w:ascii="Times New Roman" w:hAnsi="Times New Roman"/>
        </w:rPr>
        <w:t>громади.</w:t>
      </w:r>
    </w:p>
    <w:p w14:paraId="536BAD78" w14:textId="77777777" w:rsidR="0034700B" w:rsidRPr="002A2410" w:rsidRDefault="0034700B" w:rsidP="0034700B">
      <w:pPr>
        <w:ind w:firstLine="720"/>
        <w:jc w:val="both"/>
        <w:rPr>
          <w:rStyle w:val="def"/>
          <w:rFonts w:ascii="Times New Roman" w:hAnsi="Times New Roman"/>
        </w:rPr>
      </w:pPr>
      <w:r w:rsidRPr="002A2410">
        <w:rPr>
          <w:rStyle w:val="def"/>
          <w:rFonts w:ascii="Times New Roman" w:hAnsi="Times New Roman"/>
        </w:rPr>
        <w:t>Основними завданнями органів самоорганізації населення є:</w:t>
      </w:r>
    </w:p>
    <w:p w14:paraId="64EAC12A" w14:textId="77777777" w:rsidR="0034700B" w:rsidRPr="002A2410" w:rsidRDefault="0034700B" w:rsidP="0034700B">
      <w:pPr>
        <w:ind w:firstLine="720"/>
        <w:jc w:val="both"/>
        <w:rPr>
          <w:rFonts w:ascii="Times New Roman" w:hAnsi="Times New Roman"/>
        </w:rPr>
      </w:pPr>
      <w:r w:rsidRPr="002A2410">
        <w:rPr>
          <w:rFonts w:ascii="Times New Roman" w:hAnsi="Times New Roman"/>
        </w:rPr>
        <w:t xml:space="preserve">- створення умов для участі жителів у вирішенні питань місцевого значення в межах Конституції і законів України; </w:t>
      </w:r>
    </w:p>
    <w:p w14:paraId="1D0149AB" w14:textId="77777777" w:rsidR="0034700B" w:rsidRPr="002A2410" w:rsidRDefault="0034700B" w:rsidP="0034700B">
      <w:pPr>
        <w:ind w:firstLine="567"/>
        <w:jc w:val="both"/>
        <w:rPr>
          <w:rFonts w:ascii="Times New Roman" w:hAnsi="Times New Roman"/>
        </w:rPr>
      </w:pPr>
      <w:r w:rsidRPr="002A2410">
        <w:rPr>
          <w:rFonts w:ascii="Times New Roman" w:hAnsi="Times New Roman"/>
        </w:rPr>
        <w:t xml:space="preserve">- задоволення соціальних, культурних, побутових та інших потреб жителів шляхом сприяння у наданні їм відповідних послуг; </w:t>
      </w:r>
    </w:p>
    <w:p w14:paraId="5573DDB1" w14:textId="77777777" w:rsidR="0034700B" w:rsidRPr="0011191D" w:rsidRDefault="0034700B" w:rsidP="0034700B">
      <w:pPr>
        <w:ind w:firstLine="567"/>
        <w:jc w:val="both"/>
        <w:rPr>
          <w:rStyle w:val="def"/>
          <w:rFonts w:ascii="Times New Roman" w:hAnsi="Times New Roman"/>
          <w:b/>
          <w:i/>
        </w:rPr>
      </w:pPr>
      <w:r w:rsidRPr="002A2410">
        <w:rPr>
          <w:rFonts w:ascii="Times New Roman" w:hAnsi="Times New Roman"/>
        </w:rPr>
        <w:t>- участь у реалізації соціально-економічного, культурного розвитку відповідної території, інших місцевих програм.</w:t>
      </w:r>
      <w:r w:rsidR="0011191D">
        <w:rPr>
          <w:rStyle w:val="def"/>
          <w:b/>
          <w:i/>
        </w:rPr>
        <w:t xml:space="preserve"> </w:t>
      </w:r>
    </w:p>
    <w:p w14:paraId="590CAE75" w14:textId="77777777" w:rsidR="002E776F" w:rsidRPr="002A2410" w:rsidRDefault="002D1C2D" w:rsidP="002E776F">
      <w:pPr>
        <w:ind w:firstLine="567"/>
        <w:jc w:val="both"/>
        <w:rPr>
          <w:rFonts w:ascii="Times New Roman" w:hAnsi="Times New Roman"/>
        </w:rPr>
      </w:pPr>
      <w:r w:rsidRPr="002A2410">
        <w:rPr>
          <w:rFonts w:ascii="Times New Roman" w:hAnsi="Times New Roman" w:cs="Times New Roman"/>
          <w:b/>
        </w:rPr>
        <w:t>Стаття 1</w:t>
      </w:r>
      <w:r w:rsidR="0034700B" w:rsidRPr="002A2410">
        <w:rPr>
          <w:rFonts w:ascii="Times New Roman" w:hAnsi="Times New Roman" w:cs="Times New Roman"/>
          <w:b/>
        </w:rPr>
        <w:t>6</w:t>
      </w:r>
      <w:r w:rsidR="00C17AFE">
        <w:rPr>
          <w:rFonts w:ascii="Times New Roman" w:hAnsi="Times New Roman" w:cs="Times New Roman"/>
          <w:b/>
        </w:rPr>
        <w:t>4</w:t>
      </w:r>
      <w:r w:rsidRPr="002A2410">
        <w:rPr>
          <w:rFonts w:ascii="Times New Roman" w:hAnsi="Times New Roman" w:cs="Times New Roman"/>
          <w:b/>
        </w:rPr>
        <w:t>.</w:t>
      </w:r>
      <w:r w:rsidRPr="002A2410">
        <w:rPr>
          <w:rFonts w:ascii="Times New Roman" w:hAnsi="Times New Roman" w:cs="Times New Roman"/>
        </w:rPr>
        <w:t xml:space="preserve"> </w:t>
      </w:r>
      <w:r w:rsidR="002E776F" w:rsidRPr="002A2410">
        <w:rPr>
          <w:rFonts w:ascii="Times New Roman" w:hAnsi="Times New Roman"/>
        </w:rPr>
        <w:t>Систему органів самоорганізації населення в громаді складають:</w:t>
      </w:r>
    </w:p>
    <w:p w14:paraId="568DB291" w14:textId="77777777" w:rsidR="002E776F" w:rsidRPr="002A2410" w:rsidRDefault="002E776F" w:rsidP="002E776F">
      <w:pPr>
        <w:ind w:firstLine="567"/>
        <w:jc w:val="both"/>
        <w:rPr>
          <w:rFonts w:ascii="Times New Roman" w:hAnsi="Times New Roman"/>
        </w:rPr>
      </w:pPr>
      <w:r w:rsidRPr="002A2410">
        <w:rPr>
          <w:rFonts w:ascii="Times New Roman" w:hAnsi="Times New Roman"/>
        </w:rPr>
        <w:t xml:space="preserve">- </w:t>
      </w:r>
      <w:r w:rsidRPr="00D36C34">
        <w:rPr>
          <w:rFonts w:ascii="Times New Roman" w:hAnsi="Times New Roman" w:cs="Times New Roman"/>
          <w:color w:val="333333"/>
          <w:lang w:eastAsia="ru-RU"/>
        </w:rPr>
        <w:t>комітети самоорганізації населення селища, сіл або їх частин</w:t>
      </w:r>
      <w:r w:rsidRPr="002A2410">
        <w:rPr>
          <w:rFonts w:ascii="Times New Roman" w:hAnsi="Times New Roman"/>
        </w:rPr>
        <w:t xml:space="preserve"> будинкові, вуличні, квартальні комітети;</w:t>
      </w:r>
    </w:p>
    <w:p w14:paraId="15084C61" w14:textId="77777777" w:rsidR="002E776F" w:rsidRDefault="002E776F" w:rsidP="002E776F">
      <w:pPr>
        <w:ind w:firstLine="567"/>
        <w:jc w:val="both"/>
        <w:rPr>
          <w:rFonts w:ascii="Times New Roman" w:hAnsi="Times New Roman"/>
        </w:rPr>
      </w:pPr>
      <w:r w:rsidRPr="002A2410">
        <w:rPr>
          <w:rFonts w:ascii="Times New Roman" w:hAnsi="Times New Roman"/>
        </w:rPr>
        <w:t>- комітети мікрорайонів.</w:t>
      </w:r>
    </w:p>
    <w:p w14:paraId="7A66E7B2" w14:textId="77777777" w:rsidR="002D1C2D" w:rsidRPr="002A2410" w:rsidRDefault="002D1C2D" w:rsidP="002E776F">
      <w:pPr>
        <w:ind w:firstLine="567"/>
        <w:jc w:val="both"/>
        <w:rPr>
          <w:rFonts w:ascii="Times New Roman" w:hAnsi="Times New Roman" w:cs="Times New Roman"/>
        </w:rPr>
      </w:pPr>
      <w:r w:rsidRPr="002A2410">
        <w:rPr>
          <w:rFonts w:ascii="Times New Roman" w:hAnsi="Times New Roman" w:cs="Times New Roman"/>
          <w:b/>
        </w:rPr>
        <w:t>Стаття 1</w:t>
      </w:r>
      <w:r w:rsidR="00430C6F" w:rsidRPr="002A2410">
        <w:rPr>
          <w:rFonts w:ascii="Times New Roman" w:hAnsi="Times New Roman" w:cs="Times New Roman"/>
          <w:b/>
        </w:rPr>
        <w:t>6</w:t>
      </w:r>
      <w:r w:rsidR="00C17AFE">
        <w:rPr>
          <w:rFonts w:ascii="Times New Roman" w:hAnsi="Times New Roman" w:cs="Times New Roman"/>
          <w:b/>
        </w:rPr>
        <w:t>5</w:t>
      </w:r>
      <w:r w:rsidRPr="002A2410">
        <w:rPr>
          <w:rFonts w:ascii="Times New Roman" w:hAnsi="Times New Roman" w:cs="Times New Roman"/>
          <w:b/>
        </w:rPr>
        <w:t>.</w:t>
      </w:r>
      <w:r w:rsidRPr="002A2410">
        <w:rPr>
          <w:rFonts w:ascii="Times New Roman" w:hAnsi="Times New Roman" w:cs="Times New Roman"/>
        </w:rPr>
        <w:t xml:space="preserve"> Орган самоорганізації населення обирається терміном на строк повноважень міської ради, якщо інше не передбачено рішенням ради чи положенням про орган самоорганізації населення.</w:t>
      </w:r>
    </w:p>
    <w:p w14:paraId="58D39C49" w14:textId="77777777" w:rsidR="001F0AE9" w:rsidRPr="002A2410" w:rsidRDefault="001F0AE9" w:rsidP="001F0AE9">
      <w:pPr>
        <w:jc w:val="both"/>
        <w:rPr>
          <w:rFonts w:ascii="Times New Roman" w:hAnsi="Times New Roman" w:cs="Times New Roman"/>
        </w:rPr>
      </w:pPr>
    </w:p>
    <w:p w14:paraId="491F89D7" w14:textId="77777777" w:rsidR="002D1C2D" w:rsidRDefault="002D1C2D" w:rsidP="001F0AE9">
      <w:pPr>
        <w:jc w:val="center"/>
        <w:rPr>
          <w:rFonts w:ascii="Times New Roman" w:hAnsi="Times New Roman" w:cs="Times New Roman"/>
          <w:b/>
        </w:rPr>
      </w:pPr>
      <w:r w:rsidRPr="002A2410">
        <w:rPr>
          <w:rFonts w:ascii="Times New Roman" w:hAnsi="Times New Roman" w:cs="Times New Roman"/>
          <w:b/>
        </w:rPr>
        <w:t>Глава 3.2. Порядок формування органів самоорганізації населення</w:t>
      </w:r>
    </w:p>
    <w:p w14:paraId="59F7D778" w14:textId="77777777" w:rsidR="002D1C2D" w:rsidRPr="002A2410" w:rsidRDefault="002D1C2D" w:rsidP="001F0AE9">
      <w:pPr>
        <w:ind w:firstLine="567"/>
        <w:jc w:val="both"/>
        <w:rPr>
          <w:rFonts w:ascii="Times New Roman" w:hAnsi="Times New Roman" w:cs="Times New Roman"/>
        </w:rPr>
      </w:pPr>
      <w:r w:rsidRPr="002A2410">
        <w:rPr>
          <w:rFonts w:ascii="Times New Roman" w:hAnsi="Times New Roman" w:cs="Times New Roman"/>
          <w:b/>
        </w:rPr>
        <w:t>Стаття 1</w:t>
      </w:r>
      <w:r w:rsidR="00430C6F" w:rsidRPr="002A2410">
        <w:rPr>
          <w:rFonts w:ascii="Times New Roman" w:hAnsi="Times New Roman" w:cs="Times New Roman"/>
          <w:b/>
        </w:rPr>
        <w:t>6</w:t>
      </w:r>
      <w:r w:rsidR="00C17AFE">
        <w:rPr>
          <w:rFonts w:ascii="Times New Roman" w:hAnsi="Times New Roman" w:cs="Times New Roman"/>
          <w:b/>
        </w:rPr>
        <w:t>6</w:t>
      </w:r>
      <w:r w:rsidRPr="002A2410">
        <w:rPr>
          <w:rFonts w:ascii="Times New Roman" w:hAnsi="Times New Roman" w:cs="Times New Roman"/>
          <w:b/>
        </w:rPr>
        <w:t>.</w:t>
      </w:r>
      <w:r w:rsidRPr="002A2410">
        <w:rPr>
          <w:rFonts w:ascii="Times New Roman" w:hAnsi="Times New Roman" w:cs="Times New Roman"/>
        </w:rPr>
        <w:t xml:space="preserve"> Порядок формування органів самоорганізаці</w:t>
      </w:r>
      <w:r w:rsidR="001F0AE9" w:rsidRPr="002A2410">
        <w:rPr>
          <w:rFonts w:ascii="Times New Roman" w:hAnsi="Times New Roman" w:cs="Times New Roman"/>
        </w:rPr>
        <w:t xml:space="preserve">ї населення визначається чинним </w:t>
      </w:r>
      <w:r w:rsidRPr="002A2410">
        <w:rPr>
          <w:rFonts w:ascii="Times New Roman" w:hAnsi="Times New Roman" w:cs="Times New Roman"/>
        </w:rPr>
        <w:t>законодавством та Положенням про орган самоорганізації населення.</w:t>
      </w:r>
    </w:p>
    <w:p w14:paraId="1411F2AF" w14:textId="77777777" w:rsidR="00C21E00" w:rsidRDefault="001F0AE9" w:rsidP="00C21E00">
      <w:pPr>
        <w:ind w:firstLine="567"/>
        <w:jc w:val="both"/>
        <w:rPr>
          <w:rStyle w:val="def"/>
          <w:rFonts w:ascii="Times New Roman" w:hAnsi="Times New Roman"/>
        </w:rPr>
      </w:pPr>
      <w:r w:rsidRPr="002A2410">
        <w:rPr>
          <w:rFonts w:ascii="Times New Roman" w:hAnsi="Times New Roman" w:cs="Times New Roman"/>
          <w:b/>
        </w:rPr>
        <w:t>Статт</w:t>
      </w:r>
      <w:r w:rsidR="002D1C2D" w:rsidRPr="002A2410">
        <w:rPr>
          <w:rFonts w:ascii="Times New Roman" w:hAnsi="Times New Roman" w:cs="Times New Roman"/>
          <w:b/>
        </w:rPr>
        <w:t>я 1</w:t>
      </w:r>
      <w:r w:rsidR="00430C6F" w:rsidRPr="002A2410">
        <w:rPr>
          <w:rFonts w:ascii="Times New Roman" w:hAnsi="Times New Roman" w:cs="Times New Roman"/>
          <w:b/>
        </w:rPr>
        <w:t>6</w:t>
      </w:r>
      <w:r w:rsidR="00C17AFE">
        <w:rPr>
          <w:rFonts w:ascii="Times New Roman" w:hAnsi="Times New Roman" w:cs="Times New Roman"/>
          <w:b/>
        </w:rPr>
        <w:t>7</w:t>
      </w:r>
      <w:r w:rsidR="002D1C2D" w:rsidRPr="002A2410">
        <w:rPr>
          <w:rFonts w:ascii="Times New Roman" w:hAnsi="Times New Roman" w:cs="Times New Roman"/>
        </w:rPr>
        <w:t xml:space="preserve">. </w:t>
      </w:r>
      <w:r w:rsidR="00430C6F" w:rsidRPr="002A2410">
        <w:rPr>
          <w:rStyle w:val="def"/>
          <w:rFonts w:ascii="Times New Roman" w:hAnsi="Times New Roman"/>
        </w:rPr>
        <w:t>Хмельницька міська рада може додатково наділяти органи самоорганізації населення частиною свої</w:t>
      </w:r>
      <w:r w:rsidR="002C425A">
        <w:rPr>
          <w:rStyle w:val="def"/>
          <w:rFonts w:ascii="Times New Roman" w:hAnsi="Times New Roman"/>
        </w:rPr>
        <w:t>х</w:t>
      </w:r>
      <w:r w:rsidR="00430C6F" w:rsidRPr="002A2410">
        <w:rPr>
          <w:rStyle w:val="def"/>
          <w:rFonts w:ascii="Times New Roman" w:hAnsi="Times New Roman"/>
        </w:rPr>
        <w:t xml:space="preserve"> повноважень, за виключенням віднесених до виключної компетенції, з одночасною передачею йому додаткових коштів, а також необхідних для здійс</w:t>
      </w:r>
      <w:r w:rsidR="00C21E00">
        <w:rPr>
          <w:rStyle w:val="def"/>
          <w:rFonts w:ascii="Times New Roman" w:hAnsi="Times New Roman"/>
        </w:rPr>
        <w:t>нення цих повноважень ресурсів.</w:t>
      </w:r>
    </w:p>
    <w:p w14:paraId="0F97E01F" w14:textId="77777777" w:rsidR="00C21E00" w:rsidRPr="002A2410" w:rsidRDefault="00C21E00" w:rsidP="00C21E00">
      <w:pPr>
        <w:ind w:firstLine="567"/>
        <w:jc w:val="both"/>
        <w:rPr>
          <w:rStyle w:val="def"/>
          <w:rFonts w:ascii="Times New Roman" w:hAnsi="Times New Roman"/>
        </w:rPr>
      </w:pPr>
    </w:p>
    <w:p w14:paraId="507DAFBF" w14:textId="77777777" w:rsidR="002D1C2D" w:rsidRDefault="002D1C2D" w:rsidP="00444031">
      <w:pPr>
        <w:jc w:val="center"/>
        <w:rPr>
          <w:rFonts w:ascii="Times New Roman" w:hAnsi="Times New Roman" w:cs="Times New Roman"/>
          <w:b/>
        </w:rPr>
      </w:pPr>
      <w:r w:rsidRPr="002A2410">
        <w:rPr>
          <w:rFonts w:ascii="Times New Roman" w:hAnsi="Times New Roman" w:cs="Times New Roman"/>
          <w:b/>
        </w:rPr>
        <w:t>Розділ IV. Гарантії місцевого самоврядування</w:t>
      </w:r>
    </w:p>
    <w:p w14:paraId="00CC0BDB" w14:textId="77777777" w:rsidR="00C17AFE" w:rsidRDefault="00C17AFE" w:rsidP="00444031">
      <w:pPr>
        <w:ind w:right="-142"/>
        <w:jc w:val="center"/>
        <w:rPr>
          <w:rFonts w:ascii="Times New Roman" w:hAnsi="Times New Roman" w:cs="Times New Roman"/>
          <w:b/>
        </w:rPr>
      </w:pPr>
      <w:r w:rsidRPr="002A2410">
        <w:rPr>
          <w:rFonts w:ascii="Times New Roman" w:hAnsi="Times New Roman" w:cs="Times New Roman"/>
          <w:b/>
        </w:rPr>
        <w:t>Глава 4.</w:t>
      </w:r>
      <w:r>
        <w:rPr>
          <w:rFonts w:ascii="Times New Roman" w:hAnsi="Times New Roman" w:cs="Times New Roman"/>
          <w:b/>
        </w:rPr>
        <w:t>1</w:t>
      </w:r>
      <w:r w:rsidRPr="002A2410">
        <w:rPr>
          <w:rFonts w:ascii="Times New Roman" w:hAnsi="Times New Roman" w:cs="Times New Roman"/>
          <w:b/>
        </w:rPr>
        <w:t>.</w:t>
      </w:r>
      <w:r>
        <w:rPr>
          <w:rFonts w:ascii="Times New Roman" w:hAnsi="Times New Roman" w:cs="Times New Roman"/>
          <w:b/>
        </w:rPr>
        <w:t xml:space="preserve"> </w:t>
      </w:r>
      <w:r w:rsidR="00796B52">
        <w:rPr>
          <w:rFonts w:ascii="Times New Roman" w:hAnsi="Times New Roman" w:cs="Times New Roman"/>
          <w:b/>
        </w:rPr>
        <w:t xml:space="preserve">Повноваження </w:t>
      </w:r>
      <w:r w:rsidR="00C21E00">
        <w:rPr>
          <w:rFonts w:ascii="Times New Roman" w:hAnsi="Times New Roman" w:cs="Times New Roman"/>
          <w:b/>
        </w:rPr>
        <w:t xml:space="preserve">міської ради щодо реалізації заходів </w:t>
      </w:r>
      <w:r w:rsidR="00285981">
        <w:rPr>
          <w:rFonts w:ascii="Times New Roman" w:hAnsi="Times New Roman" w:cs="Times New Roman"/>
          <w:b/>
        </w:rPr>
        <w:t>т</w:t>
      </w:r>
      <w:r w:rsidR="00C21E00">
        <w:rPr>
          <w:rFonts w:ascii="Times New Roman" w:hAnsi="Times New Roman" w:cs="Times New Roman"/>
          <w:b/>
        </w:rPr>
        <w:t>ериторіальної оборони та національного спротиву</w:t>
      </w:r>
    </w:p>
    <w:p w14:paraId="2EEF7F64" w14:textId="77777777" w:rsidR="00C17AFE" w:rsidRDefault="00C17AFE" w:rsidP="00444031">
      <w:pPr>
        <w:ind w:firstLine="567"/>
        <w:jc w:val="both"/>
        <w:rPr>
          <w:rFonts w:ascii="Times New Roman" w:hAnsi="Times New Roman" w:cs="Times New Roman"/>
        </w:rPr>
      </w:pPr>
      <w:r w:rsidRPr="002A2410">
        <w:rPr>
          <w:rFonts w:ascii="Times New Roman" w:hAnsi="Times New Roman" w:cs="Times New Roman"/>
          <w:b/>
        </w:rPr>
        <w:t>Стаття 16</w:t>
      </w:r>
      <w:r>
        <w:rPr>
          <w:rFonts w:ascii="Times New Roman" w:hAnsi="Times New Roman" w:cs="Times New Roman"/>
          <w:b/>
        </w:rPr>
        <w:t>8</w:t>
      </w:r>
      <w:r w:rsidRPr="002A2410">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У разі оголошення воєнного стану в Україні міський голова, міська рада та її виконавчі органи здійснюють свої повноваження на території громади </w:t>
      </w:r>
      <w:r w:rsidR="00C21E00">
        <w:rPr>
          <w:rFonts w:ascii="Times New Roman" w:hAnsi="Times New Roman" w:cs="Times New Roman"/>
        </w:rPr>
        <w:t>в межах чинного законодавства.</w:t>
      </w:r>
    </w:p>
    <w:p w14:paraId="34F6E6F6" w14:textId="77777777" w:rsidR="00285981" w:rsidRDefault="00285981" w:rsidP="00444031">
      <w:pPr>
        <w:ind w:firstLine="567"/>
        <w:jc w:val="both"/>
        <w:rPr>
          <w:rFonts w:ascii="Times New Roman" w:hAnsi="Times New Roman" w:cs="Times New Roman"/>
        </w:rPr>
      </w:pPr>
      <w:r>
        <w:rPr>
          <w:rFonts w:ascii="Times New Roman" w:hAnsi="Times New Roman" w:cs="Times New Roman"/>
        </w:rPr>
        <w:t>Хмельницька міська рада та її виконавчі органи реалізують повноваження у сфері територіальної оборони та національного спротиву та виконують завдання національного спротиву в мирний час та в період воєнного стану шляхом розробки та затвердження програм, які фінансуються в тому числі і за рахунок бюджету громади.</w:t>
      </w:r>
    </w:p>
    <w:p w14:paraId="7F074338" w14:textId="77777777" w:rsidR="00C17AFE" w:rsidRDefault="00C17AFE" w:rsidP="00444031">
      <w:pPr>
        <w:ind w:firstLine="567"/>
        <w:jc w:val="both"/>
        <w:rPr>
          <w:rFonts w:ascii="Times New Roman" w:hAnsi="Times New Roman" w:cs="Times New Roman"/>
        </w:rPr>
      </w:pPr>
      <w:r>
        <w:rPr>
          <w:rFonts w:ascii="Times New Roman" w:hAnsi="Times New Roman" w:cs="Times New Roman"/>
        </w:rPr>
        <w:t xml:space="preserve">На виконання вимог </w:t>
      </w:r>
      <w:r w:rsidR="00285981">
        <w:rPr>
          <w:rFonts w:ascii="Times New Roman" w:hAnsi="Times New Roman" w:cs="Times New Roman"/>
        </w:rPr>
        <w:t>чинного законодавства Хмельницька міська рада</w:t>
      </w:r>
      <w:r w:rsidR="00444031">
        <w:rPr>
          <w:rFonts w:ascii="Times New Roman" w:hAnsi="Times New Roman" w:cs="Times New Roman"/>
        </w:rPr>
        <w:t>:</w:t>
      </w:r>
      <w:r w:rsidR="00285981">
        <w:rPr>
          <w:rFonts w:ascii="Times New Roman" w:hAnsi="Times New Roman" w:cs="Times New Roman"/>
        </w:rPr>
        <w:t xml:space="preserve"> </w:t>
      </w:r>
    </w:p>
    <w:p w14:paraId="54AAA75A" w14:textId="77777777" w:rsidR="00C17AFE" w:rsidRPr="00444031" w:rsidRDefault="00444031" w:rsidP="00444031">
      <w:pPr>
        <w:ind w:firstLine="567"/>
        <w:jc w:val="both"/>
        <w:rPr>
          <w:rFonts w:ascii="Times New Roman" w:hAnsi="Times New Roman" w:cs="Times New Roman"/>
        </w:rPr>
      </w:pPr>
      <w:r>
        <w:rPr>
          <w:rFonts w:ascii="Times New Roman" w:hAnsi="Times New Roman" w:cs="Times New Roman"/>
        </w:rPr>
        <w:t xml:space="preserve">- </w:t>
      </w:r>
      <w:r w:rsidR="00C17AFE" w:rsidRPr="00444031">
        <w:rPr>
          <w:rFonts w:ascii="Times New Roman" w:hAnsi="Times New Roman" w:cs="Times New Roman"/>
        </w:rPr>
        <w:t>здійснює заходи щодо підготовки населення громади до участі в русі національного спротиву;</w:t>
      </w:r>
    </w:p>
    <w:p w14:paraId="31E30E6C" w14:textId="77777777" w:rsidR="00C17AFE" w:rsidRPr="00444031" w:rsidRDefault="00444031" w:rsidP="00444031">
      <w:pPr>
        <w:ind w:firstLine="567"/>
        <w:jc w:val="both"/>
        <w:rPr>
          <w:rFonts w:ascii="Times New Roman" w:hAnsi="Times New Roman" w:cs="Times New Roman"/>
        </w:rPr>
      </w:pPr>
      <w:r>
        <w:rPr>
          <w:rFonts w:ascii="Times New Roman" w:hAnsi="Times New Roman" w:cs="Times New Roman"/>
        </w:rPr>
        <w:t xml:space="preserve">- </w:t>
      </w:r>
      <w:r w:rsidR="00C17AFE" w:rsidRPr="00444031">
        <w:rPr>
          <w:rFonts w:ascii="Times New Roman" w:hAnsi="Times New Roman" w:cs="Times New Roman"/>
        </w:rPr>
        <w:t>в межах своїх повноважень готує та подає на розгляд Хмельницької обласної ради пропозиції до цільових програм підготовки територіальної оборони та підготовки населення області до участі в русі національного спротиву, приймає участь в організації їх виконання.</w:t>
      </w:r>
    </w:p>
    <w:p w14:paraId="6EAD2032" w14:textId="77777777" w:rsidR="00C17AFE" w:rsidRDefault="00C17AFE" w:rsidP="00444031">
      <w:pPr>
        <w:ind w:firstLine="567"/>
        <w:jc w:val="both"/>
        <w:rPr>
          <w:rFonts w:ascii="Times New Roman" w:hAnsi="Times New Roman" w:cs="Times New Roman"/>
        </w:rPr>
      </w:pPr>
      <w:r>
        <w:rPr>
          <w:rFonts w:ascii="Times New Roman" w:hAnsi="Times New Roman" w:cs="Times New Roman"/>
        </w:rPr>
        <w:t>На території громади, за сприяння органів місцевого самоврядування громади, зборами ініціативної групи жителів громади може бути утворене добровольче формування територіальної громади.</w:t>
      </w:r>
    </w:p>
    <w:p w14:paraId="02B90BA3" w14:textId="77777777" w:rsidR="00C17AFE" w:rsidRDefault="00C17AFE" w:rsidP="00444031">
      <w:pPr>
        <w:ind w:firstLine="567"/>
        <w:jc w:val="both"/>
        <w:rPr>
          <w:rFonts w:ascii="Times New Roman" w:hAnsi="Times New Roman" w:cs="Times New Roman"/>
        </w:rPr>
      </w:pPr>
      <w:r>
        <w:rPr>
          <w:rFonts w:ascii="Times New Roman" w:hAnsi="Times New Roman" w:cs="Times New Roman"/>
        </w:rPr>
        <w:t>Порядок утворення, комплектування, функціонування, підстави та порядок розформування добровольчих формувань територіальних громад визначаються</w:t>
      </w:r>
      <w:r w:rsidR="00444031">
        <w:rPr>
          <w:rFonts w:ascii="Times New Roman" w:hAnsi="Times New Roman" w:cs="Times New Roman"/>
        </w:rPr>
        <w:t xml:space="preserve"> </w:t>
      </w:r>
      <w:r>
        <w:rPr>
          <w:rFonts w:ascii="Times New Roman" w:hAnsi="Times New Roman" w:cs="Times New Roman"/>
        </w:rPr>
        <w:t>Положенням, яке затверджується Кабінетом Міністрів України.</w:t>
      </w:r>
    </w:p>
    <w:p w14:paraId="10002E3B" w14:textId="77777777" w:rsidR="00C17AFE" w:rsidRDefault="00C17AFE" w:rsidP="00444031">
      <w:pPr>
        <w:ind w:firstLine="567"/>
        <w:jc w:val="both"/>
        <w:rPr>
          <w:rFonts w:ascii="Times New Roman" w:hAnsi="Times New Roman" w:cs="Times New Roman"/>
        </w:rPr>
      </w:pPr>
      <w:r>
        <w:rPr>
          <w:rFonts w:ascii="Times New Roman" w:hAnsi="Times New Roman" w:cs="Times New Roman"/>
        </w:rPr>
        <w:t>У разі створення добровольчого формування громади міська рада передбачає у бюджеті громади кошти для забезпечення матеріально-технічними засобами та фінансування діяльності добровольчого формування.</w:t>
      </w:r>
    </w:p>
    <w:p w14:paraId="71FA41E2" w14:textId="77777777" w:rsidR="00C17AFE" w:rsidRPr="002A2410" w:rsidRDefault="00C17AFE" w:rsidP="00444031">
      <w:pPr>
        <w:ind w:firstLine="567"/>
        <w:rPr>
          <w:rFonts w:ascii="Times New Roman" w:hAnsi="Times New Roman" w:cs="Times New Roman"/>
          <w:b/>
        </w:rPr>
      </w:pPr>
    </w:p>
    <w:p w14:paraId="28BE71A4" w14:textId="77777777" w:rsidR="008445B6" w:rsidRPr="002A2410" w:rsidRDefault="002D1C2D" w:rsidP="001F0AE9">
      <w:pPr>
        <w:ind w:firstLine="567"/>
        <w:jc w:val="center"/>
        <w:rPr>
          <w:rFonts w:ascii="Times New Roman" w:hAnsi="Times New Roman" w:cs="Times New Roman"/>
          <w:b/>
        </w:rPr>
      </w:pPr>
      <w:r w:rsidRPr="002A2410">
        <w:rPr>
          <w:rFonts w:ascii="Times New Roman" w:hAnsi="Times New Roman" w:cs="Times New Roman"/>
          <w:b/>
        </w:rPr>
        <w:t>Глава 4.</w:t>
      </w:r>
      <w:r w:rsidR="00C17AFE">
        <w:rPr>
          <w:rFonts w:ascii="Times New Roman" w:hAnsi="Times New Roman" w:cs="Times New Roman"/>
          <w:b/>
        </w:rPr>
        <w:t>2</w:t>
      </w:r>
      <w:r w:rsidRPr="002A2410">
        <w:rPr>
          <w:rFonts w:ascii="Times New Roman" w:hAnsi="Times New Roman" w:cs="Times New Roman"/>
          <w:b/>
        </w:rPr>
        <w:t xml:space="preserve">. </w:t>
      </w:r>
      <w:r w:rsidR="00285981">
        <w:rPr>
          <w:rFonts w:ascii="Times New Roman" w:hAnsi="Times New Roman" w:cs="Times New Roman"/>
          <w:b/>
        </w:rPr>
        <w:t>Звітність</w:t>
      </w:r>
      <w:r w:rsidRPr="002A2410">
        <w:rPr>
          <w:rFonts w:ascii="Times New Roman" w:hAnsi="Times New Roman" w:cs="Times New Roman"/>
          <w:b/>
        </w:rPr>
        <w:t xml:space="preserve"> органів та посадових осіб </w:t>
      </w:r>
    </w:p>
    <w:p w14:paraId="2D1A61D8" w14:textId="77777777" w:rsidR="002D1C2D" w:rsidRPr="002A2410" w:rsidRDefault="002D1C2D" w:rsidP="001F0AE9">
      <w:pPr>
        <w:ind w:firstLine="567"/>
        <w:jc w:val="center"/>
        <w:rPr>
          <w:rFonts w:ascii="Times New Roman" w:hAnsi="Times New Roman" w:cs="Times New Roman"/>
          <w:b/>
        </w:rPr>
      </w:pPr>
      <w:r w:rsidRPr="002A2410">
        <w:rPr>
          <w:rFonts w:ascii="Times New Roman" w:hAnsi="Times New Roman" w:cs="Times New Roman"/>
          <w:b/>
        </w:rPr>
        <w:t>місцевого самоврядування перед</w:t>
      </w:r>
      <w:r w:rsidR="00D27CBD" w:rsidRPr="002A2410">
        <w:rPr>
          <w:rFonts w:ascii="Times New Roman" w:hAnsi="Times New Roman" w:cs="Times New Roman"/>
          <w:b/>
        </w:rPr>
        <w:t xml:space="preserve"> громадою</w:t>
      </w:r>
    </w:p>
    <w:p w14:paraId="682856F6" w14:textId="77777777" w:rsidR="002D1C2D" w:rsidRPr="002A2410" w:rsidRDefault="001F0AE9" w:rsidP="00396F67">
      <w:pPr>
        <w:ind w:firstLine="567"/>
        <w:jc w:val="both"/>
        <w:rPr>
          <w:rFonts w:ascii="Times New Roman" w:hAnsi="Times New Roman" w:cs="Times New Roman"/>
        </w:rPr>
      </w:pPr>
      <w:r w:rsidRPr="002A2410">
        <w:rPr>
          <w:rFonts w:ascii="Times New Roman" w:hAnsi="Times New Roman" w:cs="Times New Roman"/>
          <w:b/>
        </w:rPr>
        <w:t>Стат</w:t>
      </w:r>
      <w:r w:rsidR="002D1C2D" w:rsidRPr="002A2410">
        <w:rPr>
          <w:rFonts w:ascii="Times New Roman" w:hAnsi="Times New Roman" w:cs="Times New Roman"/>
          <w:b/>
        </w:rPr>
        <w:t>тя 16</w:t>
      </w:r>
      <w:r w:rsidR="00C17AFE">
        <w:rPr>
          <w:rFonts w:ascii="Times New Roman" w:hAnsi="Times New Roman" w:cs="Times New Roman"/>
          <w:b/>
        </w:rPr>
        <w:t>9</w:t>
      </w:r>
      <w:r w:rsidR="002D1C2D" w:rsidRPr="002A2410">
        <w:rPr>
          <w:rFonts w:ascii="Times New Roman" w:hAnsi="Times New Roman" w:cs="Times New Roman"/>
          <w:b/>
        </w:rPr>
        <w:t>.</w:t>
      </w:r>
      <w:r w:rsidR="002D1C2D" w:rsidRPr="002A2410">
        <w:rPr>
          <w:rFonts w:ascii="Times New Roman" w:hAnsi="Times New Roman" w:cs="Times New Roman"/>
        </w:rPr>
        <w:t xml:space="preserve"> Органи та посадові особи місцевого самоврядування, які підзвітні, підконтрольні та відповідальні перед </w:t>
      </w:r>
      <w:r w:rsidR="00D27CBD" w:rsidRPr="002A2410">
        <w:rPr>
          <w:rFonts w:ascii="Times New Roman" w:hAnsi="Times New Roman" w:cs="Times New Roman"/>
        </w:rPr>
        <w:t>громад</w:t>
      </w:r>
      <w:r w:rsidR="00A25456" w:rsidRPr="002A2410">
        <w:rPr>
          <w:rFonts w:ascii="Times New Roman" w:hAnsi="Times New Roman" w:cs="Times New Roman"/>
        </w:rPr>
        <w:t>ою</w:t>
      </w:r>
      <w:r w:rsidR="002D1C2D" w:rsidRPr="002A2410">
        <w:rPr>
          <w:rFonts w:ascii="Times New Roman" w:hAnsi="Times New Roman" w:cs="Times New Roman"/>
        </w:rPr>
        <w:t xml:space="preserve">, періодично, але не менш як </w:t>
      </w:r>
      <w:r w:rsidR="00285981">
        <w:rPr>
          <w:rFonts w:ascii="Times New Roman" w:hAnsi="Times New Roman" w:cs="Times New Roman"/>
        </w:rPr>
        <w:t>один раз</w:t>
      </w:r>
      <w:r w:rsidR="002D1C2D" w:rsidRPr="002A2410">
        <w:rPr>
          <w:rFonts w:ascii="Times New Roman" w:hAnsi="Times New Roman" w:cs="Times New Roman"/>
        </w:rPr>
        <w:t xml:space="preserve"> на рік інформують населення </w:t>
      </w:r>
      <w:r w:rsidR="009C3D0C" w:rsidRPr="002A2410">
        <w:rPr>
          <w:rFonts w:ascii="Times New Roman" w:hAnsi="Times New Roman" w:cs="Times New Roman"/>
        </w:rPr>
        <w:t>громади</w:t>
      </w:r>
      <w:r w:rsidR="002D1C2D" w:rsidRPr="002A2410">
        <w:rPr>
          <w:rFonts w:ascii="Times New Roman" w:hAnsi="Times New Roman" w:cs="Times New Roman"/>
        </w:rPr>
        <w:t xml:space="preserve"> про виконання</w:t>
      </w:r>
      <w:r w:rsidR="00396F67" w:rsidRPr="002A2410">
        <w:rPr>
          <w:rFonts w:ascii="Times New Roman" w:hAnsi="Times New Roman" w:cs="Times New Roman"/>
        </w:rPr>
        <w:t xml:space="preserve"> програм соціально-економічного </w:t>
      </w:r>
      <w:r w:rsidR="009C3D0C" w:rsidRPr="002A2410">
        <w:rPr>
          <w:rFonts w:ascii="Times New Roman" w:hAnsi="Times New Roman" w:cs="Times New Roman"/>
        </w:rPr>
        <w:t xml:space="preserve">та культурного розвитку, </w:t>
      </w:r>
      <w:r w:rsidR="002D1C2D" w:rsidRPr="002A2410">
        <w:rPr>
          <w:rFonts w:ascii="Times New Roman" w:hAnsi="Times New Roman" w:cs="Times New Roman"/>
        </w:rPr>
        <w:t>бюджету</w:t>
      </w:r>
      <w:r w:rsidR="009C3D0C" w:rsidRPr="002A2410">
        <w:rPr>
          <w:rFonts w:ascii="Times New Roman" w:hAnsi="Times New Roman" w:cs="Times New Roman"/>
        </w:rPr>
        <w:t xml:space="preserve"> </w:t>
      </w:r>
      <w:r w:rsidR="00D27CBD" w:rsidRPr="002A2410">
        <w:rPr>
          <w:rFonts w:ascii="Times New Roman" w:hAnsi="Times New Roman" w:cs="Times New Roman"/>
        </w:rPr>
        <w:t>громади</w:t>
      </w:r>
      <w:r w:rsidR="002D1C2D" w:rsidRPr="002A2410">
        <w:rPr>
          <w:rFonts w:ascii="Times New Roman" w:hAnsi="Times New Roman" w:cs="Times New Roman"/>
        </w:rPr>
        <w:t>, з інших питань місце</w:t>
      </w:r>
      <w:r w:rsidR="00A25456" w:rsidRPr="002A2410">
        <w:rPr>
          <w:rFonts w:ascii="Times New Roman" w:hAnsi="Times New Roman" w:cs="Times New Roman"/>
        </w:rPr>
        <w:t>вого значення та звітують перед</w:t>
      </w:r>
      <w:r w:rsidR="00D27CBD" w:rsidRPr="002A2410">
        <w:rPr>
          <w:rFonts w:ascii="Times New Roman" w:hAnsi="Times New Roman" w:cs="Times New Roman"/>
        </w:rPr>
        <w:t xml:space="preserve"> громад</w:t>
      </w:r>
      <w:r w:rsidR="00A25456" w:rsidRPr="002A2410">
        <w:rPr>
          <w:rFonts w:ascii="Times New Roman" w:hAnsi="Times New Roman" w:cs="Times New Roman"/>
        </w:rPr>
        <w:t>ою</w:t>
      </w:r>
      <w:r w:rsidR="00D27CBD" w:rsidRPr="002A2410">
        <w:rPr>
          <w:rFonts w:ascii="Times New Roman" w:hAnsi="Times New Roman" w:cs="Times New Roman"/>
        </w:rPr>
        <w:t xml:space="preserve"> </w:t>
      </w:r>
      <w:r w:rsidR="002D1C2D" w:rsidRPr="002A2410">
        <w:rPr>
          <w:rFonts w:ascii="Times New Roman" w:hAnsi="Times New Roman" w:cs="Times New Roman"/>
        </w:rPr>
        <w:t>про свою діяльність.</w:t>
      </w:r>
    </w:p>
    <w:p w14:paraId="6E9CFDBF"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Порядок надання цієї інформації, способи її оприлюднення визначається міською радою у Регламенті.</w:t>
      </w:r>
    </w:p>
    <w:p w14:paraId="17BF752F"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C17AFE">
        <w:rPr>
          <w:rFonts w:ascii="Times New Roman" w:hAnsi="Times New Roman" w:cs="Times New Roman"/>
          <w:b/>
        </w:rPr>
        <w:t>70</w:t>
      </w:r>
      <w:r w:rsidRPr="002A2410">
        <w:rPr>
          <w:rFonts w:ascii="Times New Roman" w:hAnsi="Times New Roman" w:cs="Times New Roman"/>
          <w:b/>
        </w:rPr>
        <w:t>.</w:t>
      </w:r>
      <w:r w:rsidRPr="002A2410">
        <w:rPr>
          <w:rFonts w:ascii="Times New Roman" w:hAnsi="Times New Roman" w:cs="Times New Roman"/>
        </w:rPr>
        <w:t xml:space="preserve"> Посадові особи місцевого самоврядування зобов'язані щомісяця проводити </w:t>
      </w:r>
      <w:r w:rsidR="00A25456" w:rsidRPr="002A2410">
        <w:rPr>
          <w:rFonts w:ascii="Times New Roman" w:hAnsi="Times New Roman" w:cs="Times New Roman"/>
        </w:rPr>
        <w:t>прийом жителів</w:t>
      </w:r>
      <w:r w:rsidR="00D27CBD" w:rsidRPr="002A2410">
        <w:rPr>
          <w:rFonts w:ascii="Times New Roman" w:hAnsi="Times New Roman" w:cs="Times New Roman"/>
        </w:rPr>
        <w:t xml:space="preserve"> громади</w:t>
      </w:r>
      <w:r w:rsidRPr="002A2410">
        <w:rPr>
          <w:rFonts w:ascii="Times New Roman" w:hAnsi="Times New Roman" w:cs="Times New Roman"/>
        </w:rPr>
        <w:t xml:space="preserve"> з особистих питань.</w:t>
      </w:r>
    </w:p>
    <w:p w14:paraId="26FF5C06"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rPr>
        <w:t>Перелік осіб та графіки прийому громадян, узгоджені міським головою, оприлюднюються на офіційному веб-сайті міської ради не рідше одного разу на</w:t>
      </w:r>
      <w:r w:rsidR="001F0AE9" w:rsidRPr="002A2410">
        <w:rPr>
          <w:rFonts w:ascii="Times New Roman" w:hAnsi="Times New Roman" w:cs="Times New Roman"/>
        </w:rPr>
        <w:t xml:space="preserve"> </w:t>
      </w:r>
      <w:r w:rsidRPr="002A2410">
        <w:rPr>
          <w:rFonts w:ascii="Times New Roman" w:hAnsi="Times New Roman" w:cs="Times New Roman"/>
        </w:rPr>
        <w:t>рік.</w:t>
      </w:r>
    </w:p>
    <w:p w14:paraId="2D7A24C1" w14:textId="77777777" w:rsidR="002D1C2D"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C17AFE">
        <w:rPr>
          <w:rFonts w:ascii="Times New Roman" w:hAnsi="Times New Roman" w:cs="Times New Roman"/>
          <w:b/>
        </w:rPr>
        <w:t>71</w:t>
      </w:r>
      <w:r w:rsidRPr="002A2410">
        <w:rPr>
          <w:rFonts w:ascii="Times New Roman" w:hAnsi="Times New Roman" w:cs="Times New Roman"/>
          <w:b/>
        </w:rPr>
        <w:t>.</w:t>
      </w:r>
      <w:r w:rsidR="00A25456" w:rsidRPr="002A2410">
        <w:rPr>
          <w:rFonts w:ascii="Times New Roman" w:hAnsi="Times New Roman" w:cs="Times New Roman"/>
        </w:rPr>
        <w:t xml:space="preserve"> Реалізація права</w:t>
      </w:r>
      <w:r w:rsidR="00D27CBD" w:rsidRPr="002A2410">
        <w:rPr>
          <w:rFonts w:ascii="Times New Roman" w:hAnsi="Times New Roman" w:cs="Times New Roman"/>
        </w:rPr>
        <w:t xml:space="preserve"> громади </w:t>
      </w:r>
      <w:r w:rsidRPr="002A2410">
        <w:rPr>
          <w:rFonts w:ascii="Times New Roman" w:hAnsi="Times New Roman" w:cs="Times New Roman"/>
        </w:rPr>
        <w:t>на дострокове припинення повноважень органів та посадових осіб місцевого самоврядування відбувається у відповідності із чинним законодавством.</w:t>
      </w:r>
    </w:p>
    <w:p w14:paraId="41E0BA08" w14:textId="77777777" w:rsidR="003915B7" w:rsidRDefault="003915B7" w:rsidP="00223C9D">
      <w:pPr>
        <w:ind w:firstLine="567"/>
        <w:jc w:val="both"/>
        <w:rPr>
          <w:rFonts w:ascii="Times New Roman" w:hAnsi="Times New Roman" w:cs="Times New Roman"/>
        </w:rPr>
      </w:pPr>
    </w:p>
    <w:p w14:paraId="654DAE67" w14:textId="77777777" w:rsidR="003915B7" w:rsidRPr="002A2410" w:rsidRDefault="003915B7" w:rsidP="00223C9D">
      <w:pPr>
        <w:ind w:firstLine="567"/>
        <w:jc w:val="both"/>
        <w:rPr>
          <w:rFonts w:ascii="Times New Roman" w:hAnsi="Times New Roman" w:cs="Times New Roman"/>
        </w:rPr>
      </w:pPr>
    </w:p>
    <w:p w14:paraId="70289C07" w14:textId="77777777" w:rsidR="002D1C2D" w:rsidRPr="002A2410" w:rsidRDefault="002D1C2D" w:rsidP="00444031">
      <w:pPr>
        <w:ind w:firstLine="567"/>
        <w:jc w:val="center"/>
        <w:rPr>
          <w:rFonts w:ascii="Times New Roman" w:hAnsi="Times New Roman" w:cs="Times New Roman"/>
          <w:b/>
        </w:rPr>
      </w:pPr>
      <w:bookmarkStart w:id="11" w:name="bookmark9"/>
      <w:r w:rsidRPr="002A2410">
        <w:rPr>
          <w:rFonts w:ascii="Times New Roman" w:hAnsi="Times New Roman" w:cs="Times New Roman"/>
          <w:b/>
        </w:rPr>
        <w:t>Глава 4.</w:t>
      </w:r>
      <w:r w:rsidR="00C17AFE">
        <w:rPr>
          <w:rFonts w:ascii="Times New Roman" w:hAnsi="Times New Roman" w:cs="Times New Roman"/>
          <w:b/>
        </w:rPr>
        <w:t>3</w:t>
      </w:r>
      <w:r w:rsidRPr="002A2410">
        <w:rPr>
          <w:rFonts w:ascii="Times New Roman" w:hAnsi="Times New Roman" w:cs="Times New Roman"/>
          <w:b/>
        </w:rPr>
        <w:t>. Відповідальність органів та посадових осіб місцевого самоврядування перед юридичними та фізичними особами</w:t>
      </w:r>
      <w:bookmarkEnd w:id="11"/>
    </w:p>
    <w:p w14:paraId="60F6A6FC" w14:textId="77777777" w:rsidR="002D1C2D" w:rsidRPr="002A2410" w:rsidRDefault="002D1C2D" w:rsidP="00223C9D">
      <w:pPr>
        <w:ind w:firstLine="567"/>
        <w:jc w:val="both"/>
        <w:rPr>
          <w:rFonts w:ascii="Times New Roman" w:hAnsi="Times New Roman" w:cs="Times New Roman"/>
        </w:rPr>
      </w:pPr>
      <w:r w:rsidRPr="002A2410">
        <w:rPr>
          <w:rFonts w:ascii="Times New Roman" w:hAnsi="Times New Roman" w:cs="Times New Roman"/>
          <w:b/>
        </w:rPr>
        <w:t>Стаття 1</w:t>
      </w:r>
      <w:r w:rsidR="00C17AFE">
        <w:rPr>
          <w:rFonts w:ascii="Times New Roman" w:hAnsi="Times New Roman" w:cs="Times New Roman"/>
          <w:b/>
        </w:rPr>
        <w:t>72</w:t>
      </w:r>
      <w:r w:rsidRPr="002A2410">
        <w:rPr>
          <w:rFonts w:ascii="Times New Roman" w:hAnsi="Times New Roman" w:cs="Times New Roman"/>
          <w:b/>
        </w:rPr>
        <w:t>.</w:t>
      </w:r>
      <w:r w:rsidRPr="002A2410">
        <w:rPr>
          <w:rFonts w:ascii="Times New Roman" w:hAnsi="Times New Roman" w:cs="Times New Roman"/>
        </w:rPr>
        <w:t xml:space="preserve"> Органи та посадові особи місцевого самоврядування зобов'язані не допускати неправомірних рішень та дій чи бездіяльності, що ведуть за собою відшко</w:t>
      </w:r>
      <w:r w:rsidR="009C3D0C" w:rsidRPr="002A2410">
        <w:rPr>
          <w:rFonts w:ascii="Times New Roman" w:hAnsi="Times New Roman" w:cs="Times New Roman"/>
        </w:rPr>
        <w:t xml:space="preserve">дування шкоди за рахунок коштів </w:t>
      </w:r>
      <w:r w:rsidRPr="002A2410">
        <w:rPr>
          <w:rFonts w:ascii="Times New Roman" w:hAnsi="Times New Roman" w:cs="Times New Roman"/>
        </w:rPr>
        <w:t>бюджету</w:t>
      </w:r>
      <w:r w:rsidR="00D27CBD" w:rsidRPr="002A2410">
        <w:rPr>
          <w:rFonts w:ascii="Times New Roman" w:hAnsi="Times New Roman" w:cs="Times New Roman"/>
        </w:rPr>
        <w:t xml:space="preserve"> громади</w:t>
      </w:r>
      <w:r w:rsidRPr="002A2410">
        <w:rPr>
          <w:rFonts w:ascii="Times New Roman" w:hAnsi="Times New Roman" w:cs="Times New Roman"/>
        </w:rPr>
        <w:t xml:space="preserve"> та власних коштів посадових осіб. Порядок відшкодування встановлюється законодавством України.</w:t>
      </w:r>
    </w:p>
    <w:p w14:paraId="717107DB" w14:textId="77777777" w:rsidR="005C636A" w:rsidRPr="002A2410" w:rsidRDefault="005C636A" w:rsidP="005C636A">
      <w:pPr>
        <w:ind w:firstLine="567"/>
        <w:jc w:val="both"/>
        <w:rPr>
          <w:rFonts w:ascii="Times New Roman" w:hAnsi="Times New Roman"/>
        </w:rPr>
      </w:pPr>
      <w:bookmarkStart w:id="12" w:name="bookmark10"/>
      <w:r w:rsidRPr="002A2410">
        <w:rPr>
          <w:rFonts w:ascii="Times New Roman" w:hAnsi="Times New Roman" w:cs="Times New Roman"/>
          <w:b/>
        </w:rPr>
        <w:t>Стаття 1</w:t>
      </w:r>
      <w:r w:rsidR="009C7A88" w:rsidRPr="002A2410">
        <w:rPr>
          <w:rFonts w:ascii="Times New Roman" w:hAnsi="Times New Roman" w:cs="Times New Roman"/>
          <w:b/>
        </w:rPr>
        <w:t>7</w:t>
      </w:r>
      <w:r w:rsidR="00C17AFE">
        <w:rPr>
          <w:rFonts w:ascii="Times New Roman" w:hAnsi="Times New Roman" w:cs="Times New Roman"/>
          <w:b/>
        </w:rPr>
        <w:t>3</w:t>
      </w:r>
      <w:r w:rsidRPr="002A2410">
        <w:rPr>
          <w:rFonts w:ascii="Times New Roman" w:hAnsi="Times New Roman" w:cs="Times New Roman"/>
          <w:b/>
        </w:rPr>
        <w:t xml:space="preserve">. </w:t>
      </w:r>
      <w:r w:rsidRPr="002A2410">
        <w:rPr>
          <w:rFonts w:ascii="Times New Roman" w:hAnsi="Times New Roman"/>
        </w:rPr>
        <w:t xml:space="preserve">Застосування </w:t>
      </w:r>
      <w:proofErr w:type="spellStart"/>
      <w:r w:rsidRPr="002A2410">
        <w:rPr>
          <w:rFonts w:ascii="Times New Roman" w:hAnsi="Times New Roman"/>
        </w:rPr>
        <w:t>гендерно</w:t>
      </w:r>
      <w:proofErr w:type="spellEnd"/>
      <w:r w:rsidRPr="002A2410">
        <w:rPr>
          <w:rFonts w:ascii="Times New Roman" w:hAnsi="Times New Roman"/>
        </w:rPr>
        <w:t xml:space="preserve"> орієнтованого підходу під час планування розвитку територіальної громади:</w:t>
      </w:r>
    </w:p>
    <w:p w14:paraId="1847557F" w14:textId="77777777" w:rsidR="005C636A" w:rsidRPr="002A2410" w:rsidRDefault="005C636A" w:rsidP="00D33C41">
      <w:pPr>
        <w:ind w:firstLine="567"/>
        <w:jc w:val="both"/>
        <w:rPr>
          <w:rFonts w:ascii="Times New Roman" w:hAnsi="Times New Roman"/>
        </w:rPr>
      </w:pPr>
      <w:r w:rsidRPr="002A2410">
        <w:rPr>
          <w:rFonts w:ascii="Times New Roman" w:hAnsi="Times New Roman"/>
        </w:rPr>
        <w:t xml:space="preserve">1. Під час розроблення документів з планування розвитку територіальної громади, проектів інших рішень нормативно-правового характеру </w:t>
      </w:r>
      <w:r w:rsidR="00A01811" w:rsidRPr="002A2410">
        <w:rPr>
          <w:rFonts w:ascii="Times New Roman" w:hAnsi="Times New Roman"/>
        </w:rPr>
        <w:t xml:space="preserve">може проводитись </w:t>
      </w:r>
      <w:r w:rsidRPr="002A2410">
        <w:rPr>
          <w:rFonts w:ascii="Times New Roman" w:hAnsi="Times New Roman"/>
        </w:rPr>
        <w:t xml:space="preserve">їх </w:t>
      </w:r>
      <w:r w:rsidR="00A01811" w:rsidRPr="002A2410">
        <w:rPr>
          <w:rFonts w:ascii="Times New Roman" w:hAnsi="Times New Roman"/>
        </w:rPr>
        <w:t xml:space="preserve">громадська </w:t>
      </w:r>
      <w:proofErr w:type="spellStart"/>
      <w:r w:rsidRPr="002A2410">
        <w:rPr>
          <w:rFonts w:ascii="Times New Roman" w:hAnsi="Times New Roman"/>
        </w:rPr>
        <w:t>гендерно</w:t>
      </w:r>
      <w:proofErr w:type="spellEnd"/>
      <w:r w:rsidRPr="002A2410">
        <w:rPr>
          <w:rFonts w:ascii="Times New Roman" w:hAnsi="Times New Roman"/>
        </w:rPr>
        <w:t xml:space="preserve">-правова експертиза. </w:t>
      </w:r>
    </w:p>
    <w:p w14:paraId="03A7A336" w14:textId="77777777" w:rsidR="005C636A" w:rsidRPr="002A2410" w:rsidRDefault="005C636A" w:rsidP="005C636A">
      <w:pPr>
        <w:ind w:firstLine="567"/>
        <w:jc w:val="both"/>
        <w:rPr>
          <w:rFonts w:ascii="Times New Roman" w:hAnsi="Times New Roman" w:cs="Times New Roman"/>
          <w:color w:val="auto"/>
        </w:rPr>
      </w:pPr>
      <w:r w:rsidRPr="002A2410">
        <w:rPr>
          <w:rFonts w:ascii="Times New Roman" w:hAnsi="Times New Roman"/>
        </w:rPr>
        <w:t>2. Г</w:t>
      </w:r>
      <w:r w:rsidR="00A01811" w:rsidRPr="002A2410">
        <w:rPr>
          <w:rFonts w:ascii="Times New Roman" w:hAnsi="Times New Roman"/>
        </w:rPr>
        <w:t xml:space="preserve">ромадська </w:t>
      </w:r>
      <w:proofErr w:type="spellStart"/>
      <w:r w:rsidR="00A01811" w:rsidRPr="002A2410">
        <w:rPr>
          <w:rFonts w:ascii="Times New Roman" w:hAnsi="Times New Roman"/>
        </w:rPr>
        <w:t>г</w:t>
      </w:r>
      <w:r w:rsidRPr="002A2410">
        <w:rPr>
          <w:rFonts w:ascii="Times New Roman" w:hAnsi="Times New Roman"/>
        </w:rPr>
        <w:t>ендерно</w:t>
      </w:r>
      <w:proofErr w:type="spellEnd"/>
      <w:r w:rsidRPr="002A2410">
        <w:rPr>
          <w:rFonts w:ascii="Times New Roman" w:hAnsi="Times New Roman"/>
        </w:rPr>
        <w:t xml:space="preserve">-правова експертиза передбачає аналіз проектів актів </w:t>
      </w:r>
      <w:r w:rsidR="002C425A">
        <w:rPr>
          <w:rFonts w:ascii="Times New Roman" w:hAnsi="Times New Roman"/>
        </w:rPr>
        <w:t>р</w:t>
      </w:r>
      <w:r w:rsidRPr="002A2410">
        <w:rPr>
          <w:rFonts w:ascii="Times New Roman" w:hAnsi="Times New Roman"/>
        </w:rPr>
        <w:t>ади та її виконавчих органів на відповідність принципу забезпечення рівних прав та можливостей жінок і чоловіків.</w:t>
      </w:r>
    </w:p>
    <w:p w14:paraId="512CF953" w14:textId="77777777" w:rsidR="005C636A" w:rsidRPr="002A2410" w:rsidRDefault="005C636A" w:rsidP="005C636A">
      <w:pPr>
        <w:jc w:val="both"/>
        <w:rPr>
          <w:rFonts w:ascii="Times New Roman" w:hAnsi="Times New Roman" w:cs="Times New Roman"/>
          <w:color w:val="auto"/>
        </w:rPr>
      </w:pPr>
    </w:p>
    <w:bookmarkEnd w:id="12"/>
    <w:p w14:paraId="4565D386" w14:textId="77777777" w:rsidR="003915B7" w:rsidRDefault="003915B7" w:rsidP="00EA629C">
      <w:pPr>
        <w:jc w:val="both"/>
        <w:rPr>
          <w:rFonts w:ascii="Times New Roman" w:hAnsi="Times New Roman"/>
        </w:rPr>
      </w:pPr>
    </w:p>
    <w:p w14:paraId="6E708482" w14:textId="77777777" w:rsidR="003915B7" w:rsidRPr="002A2410" w:rsidRDefault="003915B7" w:rsidP="00EA629C">
      <w:pPr>
        <w:jc w:val="both"/>
        <w:rPr>
          <w:rFonts w:ascii="Times New Roman" w:hAnsi="Times New Roman"/>
        </w:rPr>
      </w:pPr>
    </w:p>
    <w:p w14:paraId="6D985E58" w14:textId="77777777" w:rsidR="002D1C2D" w:rsidRPr="002A2410" w:rsidRDefault="001F0AE9" w:rsidP="00B33FB2">
      <w:pPr>
        <w:jc w:val="both"/>
        <w:rPr>
          <w:rFonts w:ascii="Times New Roman" w:hAnsi="Times New Roman" w:cs="Times New Roman"/>
        </w:rPr>
      </w:pPr>
      <w:r w:rsidRPr="002A2410">
        <w:rPr>
          <w:rFonts w:ascii="Times New Roman" w:hAnsi="Times New Roman" w:cs="Times New Roman"/>
        </w:rPr>
        <w:t>Хм</w:t>
      </w:r>
      <w:r w:rsidR="003D3B25" w:rsidRPr="002A2410">
        <w:rPr>
          <w:rFonts w:ascii="Times New Roman" w:hAnsi="Times New Roman" w:cs="Times New Roman"/>
        </w:rPr>
        <w:t>ельницький міський голова</w:t>
      </w:r>
      <w:r w:rsidR="003D3B25" w:rsidRPr="002A2410">
        <w:rPr>
          <w:rFonts w:ascii="Times New Roman" w:hAnsi="Times New Roman" w:cs="Times New Roman"/>
        </w:rPr>
        <w:tab/>
      </w:r>
      <w:r w:rsidR="003D3B25" w:rsidRPr="002A2410">
        <w:rPr>
          <w:rFonts w:ascii="Times New Roman" w:hAnsi="Times New Roman" w:cs="Times New Roman"/>
        </w:rPr>
        <w:tab/>
      </w:r>
      <w:r w:rsidR="003D3B25" w:rsidRPr="002A2410">
        <w:rPr>
          <w:rFonts w:ascii="Times New Roman" w:hAnsi="Times New Roman" w:cs="Times New Roman"/>
        </w:rPr>
        <w:tab/>
      </w:r>
      <w:r w:rsidR="003D3B25" w:rsidRPr="002A2410">
        <w:rPr>
          <w:rFonts w:ascii="Times New Roman" w:hAnsi="Times New Roman" w:cs="Times New Roman"/>
        </w:rPr>
        <w:tab/>
      </w:r>
      <w:r w:rsidR="003D3B25" w:rsidRPr="002A2410">
        <w:rPr>
          <w:rFonts w:ascii="Times New Roman" w:hAnsi="Times New Roman" w:cs="Times New Roman"/>
        </w:rPr>
        <w:tab/>
      </w:r>
      <w:r w:rsidRPr="002A2410">
        <w:rPr>
          <w:rFonts w:ascii="Times New Roman" w:hAnsi="Times New Roman" w:cs="Times New Roman"/>
        </w:rPr>
        <w:t>О</w:t>
      </w:r>
      <w:r w:rsidR="003D3B25" w:rsidRPr="002A2410">
        <w:rPr>
          <w:rFonts w:ascii="Times New Roman" w:hAnsi="Times New Roman" w:cs="Times New Roman"/>
        </w:rPr>
        <w:t xml:space="preserve">лександр </w:t>
      </w:r>
      <w:r w:rsidR="002D1C2D" w:rsidRPr="002A2410">
        <w:rPr>
          <w:rFonts w:ascii="Times New Roman" w:hAnsi="Times New Roman" w:cs="Times New Roman"/>
        </w:rPr>
        <w:t>С</w:t>
      </w:r>
      <w:r w:rsidR="00D33C41" w:rsidRPr="002A2410">
        <w:rPr>
          <w:rFonts w:ascii="Times New Roman" w:hAnsi="Times New Roman" w:cs="Times New Roman"/>
        </w:rPr>
        <w:t>ИМЧИШИН</w:t>
      </w:r>
    </w:p>
    <w:sectPr w:rsidR="002D1C2D" w:rsidRPr="002A2410" w:rsidSect="00C21E00">
      <w:pgSz w:w="11906" w:h="16838"/>
      <w:pgMar w:top="851" w:right="991" w:bottom="709" w:left="1418" w:header="0" w:footer="3"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367B" w14:textId="77777777" w:rsidR="007A5A3E" w:rsidRDefault="007A5A3E" w:rsidP="00434881">
      <w:r>
        <w:separator/>
      </w:r>
    </w:p>
  </w:endnote>
  <w:endnote w:type="continuationSeparator" w:id="0">
    <w:p w14:paraId="26F7A43F" w14:textId="77777777" w:rsidR="007A5A3E" w:rsidRDefault="007A5A3E" w:rsidP="0043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DejaVu Sans Mono">
    <w:panose1 w:val="00000000000000000000"/>
    <w:charset w:val="CC"/>
    <w:family w:val="modern"/>
    <w:notTrueType/>
    <w:pitch w:val="fixed"/>
    <w:sig w:usb0="00000203" w:usb1="00000000" w:usb2="00000000" w:usb3="00000000" w:csb0="00000005" w:csb1="00000000"/>
  </w:font>
  <w:font w:name="DejaVu Sans">
    <w:altName w:val="Trebuchet MS"/>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405394"/>
      <w:docPartObj>
        <w:docPartGallery w:val="Page Numbers (Bottom of Page)"/>
        <w:docPartUnique/>
      </w:docPartObj>
    </w:sdtPr>
    <w:sdtEndPr/>
    <w:sdtContent>
      <w:p w14:paraId="074613D4" w14:textId="77777777" w:rsidR="007A5A3E" w:rsidRDefault="007A5A3E">
        <w:pPr>
          <w:pStyle w:val="afd"/>
          <w:jc w:val="right"/>
        </w:pPr>
        <w:r>
          <w:fldChar w:fldCharType="begin"/>
        </w:r>
        <w:r>
          <w:instrText>PAGE   \* MERGEFORMAT</w:instrText>
        </w:r>
        <w:r>
          <w:fldChar w:fldCharType="separate"/>
        </w:r>
        <w:r w:rsidR="00315C8E">
          <w:rPr>
            <w:noProof/>
          </w:rPr>
          <w:t>2</w:t>
        </w:r>
        <w:r w:rsidR="00315C8E">
          <w:rPr>
            <w:noProof/>
          </w:rPr>
          <w:t>7</w:t>
        </w:r>
        <w:r>
          <w:fldChar w:fldCharType="end"/>
        </w:r>
      </w:p>
    </w:sdtContent>
  </w:sdt>
  <w:p w14:paraId="26735514" w14:textId="77777777" w:rsidR="007A5A3E" w:rsidRDefault="007A5A3E">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0E01" w14:textId="77777777" w:rsidR="007A5A3E" w:rsidRDefault="007A5A3E">
    <w:pPr>
      <w:pStyle w:val="afd"/>
      <w:jc w:val="right"/>
    </w:pPr>
  </w:p>
  <w:p w14:paraId="0B72FCE1" w14:textId="77777777" w:rsidR="007A5A3E" w:rsidRDefault="007A5A3E">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3E33" w14:textId="77777777" w:rsidR="007A5A3E" w:rsidRDefault="007A5A3E" w:rsidP="00434881">
      <w:r>
        <w:separator/>
      </w:r>
    </w:p>
  </w:footnote>
  <w:footnote w:type="continuationSeparator" w:id="0">
    <w:p w14:paraId="0F313448" w14:textId="77777777" w:rsidR="007A5A3E" w:rsidRDefault="007A5A3E" w:rsidP="00434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2"/>
        <w:w w:val="100"/>
        <w:position w:val="0"/>
        <w:sz w:val="20"/>
        <w:u w:val="none"/>
      </w:rPr>
    </w:lvl>
    <w:lvl w:ilvl="1">
      <w:start w:val="1"/>
      <w:numFmt w:val="bullet"/>
      <w:lvlText w:val="-"/>
      <w:lvlJc w:val="left"/>
      <w:rPr>
        <w:rFonts w:ascii="Times New Roman" w:hAnsi="Times New Roman"/>
        <w:b w:val="0"/>
        <w:i w:val="0"/>
        <w:smallCaps w:val="0"/>
        <w:strike w:val="0"/>
        <w:color w:val="000000"/>
        <w:spacing w:val="-2"/>
        <w:w w:val="100"/>
        <w:position w:val="0"/>
        <w:sz w:val="20"/>
        <w:u w:val="none"/>
      </w:rPr>
    </w:lvl>
    <w:lvl w:ilvl="2">
      <w:start w:val="1"/>
      <w:numFmt w:val="bullet"/>
      <w:lvlText w:val="-"/>
      <w:lvlJc w:val="left"/>
      <w:rPr>
        <w:rFonts w:ascii="Times New Roman" w:hAnsi="Times New Roman"/>
        <w:b w:val="0"/>
        <w:i w:val="0"/>
        <w:smallCaps w:val="0"/>
        <w:strike w:val="0"/>
        <w:color w:val="000000"/>
        <w:spacing w:val="-2"/>
        <w:w w:val="100"/>
        <w:position w:val="0"/>
        <w:sz w:val="20"/>
        <w:u w:val="none"/>
      </w:rPr>
    </w:lvl>
    <w:lvl w:ilvl="3">
      <w:start w:val="1"/>
      <w:numFmt w:val="bullet"/>
      <w:lvlText w:val="-"/>
      <w:lvlJc w:val="left"/>
      <w:rPr>
        <w:rFonts w:ascii="Times New Roman" w:hAnsi="Times New Roman"/>
        <w:b w:val="0"/>
        <w:i w:val="0"/>
        <w:smallCaps w:val="0"/>
        <w:strike w:val="0"/>
        <w:color w:val="000000"/>
        <w:spacing w:val="-2"/>
        <w:w w:val="100"/>
        <w:position w:val="0"/>
        <w:sz w:val="20"/>
        <w:u w:val="none"/>
      </w:rPr>
    </w:lvl>
    <w:lvl w:ilvl="4">
      <w:start w:val="1"/>
      <w:numFmt w:val="bullet"/>
      <w:lvlText w:val="-"/>
      <w:lvlJc w:val="left"/>
      <w:rPr>
        <w:rFonts w:ascii="Times New Roman" w:hAnsi="Times New Roman"/>
        <w:b w:val="0"/>
        <w:i w:val="0"/>
        <w:smallCaps w:val="0"/>
        <w:strike w:val="0"/>
        <w:color w:val="000000"/>
        <w:spacing w:val="-2"/>
        <w:w w:val="100"/>
        <w:position w:val="0"/>
        <w:sz w:val="20"/>
        <w:u w:val="none"/>
      </w:rPr>
    </w:lvl>
    <w:lvl w:ilvl="5">
      <w:start w:val="1"/>
      <w:numFmt w:val="bullet"/>
      <w:lvlText w:val="-"/>
      <w:lvlJc w:val="left"/>
      <w:rPr>
        <w:rFonts w:ascii="Times New Roman" w:hAnsi="Times New Roman"/>
        <w:b w:val="0"/>
        <w:i w:val="0"/>
        <w:smallCaps w:val="0"/>
        <w:strike w:val="0"/>
        <w:color w:val="000000"/>
        <w:spacing w:val="-2"/>
        <w:w w:val="100"/>
        <w:position w:val="0"/>
        <w:sz w:val="20"/>
        <w:u w:val="none"/>
      </w:rPr>
    </w:lvl>
    <w:lvl w:ilvl="6">
      <w:start w:val="1"/>
      <w:numFmt w:val="bullet"/>
      <w:lvlText w:val="-"/>
      <w:lvlJc w:val="left"/>
      <w:rPr>
        <w:rFonts w:ascii="Times New Roman" w:hAnsi="Times New Roman"/>
        <w:b w:val="0"/>
        <w:i w:val="0"/>
        <w:smallCaps w:val="0"/>
        <w:strike w:val="0"/>
        <w:color w:val="000000"/>
        <w:spacing w:val="-2"/>
        <w:w w:val="100"/>
        <w:position w:val="0"/>
        <w:sz w:val="20"/>
        <w:u w:val="none"/>
      </w:rPr>
    </w:lvl>
    <w:lvl w:ilvl="7">
      <w:start w:val="1"/>
      <w:numFmt w:val="bullet"/>
      <w:lvlText w:val="-"/>
      <w:lvlJc w:val="left"/>
      <w:rPr>
        <w:rFonts w:ascii="Times New Roman" w:hAnsi="Times New Roman"/>
        <w:b w:val="0"/>
        <w:i w:val="0"/>
        <w:smallCaps w:val="0"/>
        <w:strike w:val="0"/>
        <w:color w:val="000000"/>
        <w:spacing w:val="-2"/>
        <w:w w:val="100"/>
        <w:position w:val="0"/>
        <w:sz w:val="20"/>
        <w:u w:val="none"/>
      </w:rPr>
    </w:lvl>
    <w:lvl w:ilvl="8">
      <w:start w:val="1"/>
      <w:numFmt w:val="bullet"/>
      <w:lvlText w:val="-"/>
      <w:lvlJc w:val="left"/>
      <w:rPr>
        <w:rFonts w:ascii="Times New Roman" w:hAnsi="Times New Roman"/>
        <w:b w:val="0"/>
        <w:i w:val="0"/>
        <w:smallCaps w:val="0"/>
        <w:strike w:val="0"/>
        <w:color w:val="000000"/>
        <w:spacing w:val="-2"/>
        <w:w w:val="100"/>
        <w:position w:val="0"/>
        <w:sz w:val="20"/>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10" w15:restartNumberingAfterBreak="0">
    <w:nsid w:val="04E2737F"/>
    <w:multiLevelType w:val="hybridMultilevel"/>
    <w:tmpl w:val="1C902440"/>
    <w:lvl w:ilvl="0" w:tplc="04190011">
      <w:start w:val="1"/>
      <w:numFmt w:val="decimal"/>
      <w:lvlText w:val="%1)"/>
      <w:lvlJc w:val="left"/>
      <w:pPr>
        <w:ind w:left="50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A47053E"/>
    <w:multiLevelType w:val="hybridMultilevel"/>
    <w:tmpl w:val="1A8A6EB0"/>
    <w:lvl w:ilvl="0" w:tplc="2084E440">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0CF00CF0"/>
    <w:multiLevelType w:val="multilevel"/>
    <w:tmpl w:val="2EBEA1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14A6E65"/>
    <w:multiLevelType w:val="hybridMultilevel"/>
    <w:tmpl w:val="D44C1DCC"/>
    <w:lvl w:ilvl="0" w:tplc="192290EA">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92145CD"/>
    <w:multiLevelType w:val="hybridMultilevel"/>
    <w:tmpl w:val="41EA07F0"/>
    <w:lvl w:ilvl="0" w:tplc="B5FAB72A">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1D4B726E"/>
    <w:multiLevelType w:val="hybridMultilevel"/>
    <w:tmpl w:val="6B88BB76"/>
    <w:lvl w:ilvl="0" w:tplc="04190011">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6" w15:restartNumberingAfterBreak="0">
    <w:nsid w:val="46060C23"/>
    <w:multiLevelType w:val="hybridMultilevel"/>
    <w:tmpl w:val="987A12A4"/>
    <w:lvl w:ilvl="0" w:tplc="4E269990">
      <w:start w:val="1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4A37574E"/>
    <w:multiLevelType w:val="multilevel"/>
    <w:tmpl w:val="2EBEA1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501A3ABE"/>
    <w:multiLevelType w:val="hybridMultilevel"/>
    <w:tmpl w:val="863C1A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58E750C1"/>
    <w:multiLevelType w:val="hybridMultilevel"/>
    <w:tmpl w:val="827075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CC555E"/>
    <w:multiLevelType w:val="hybridMultilevel"/>
    <w:tmpl w:val="64F8E5A2"/>
    <w:lvl w:ilvl="0" w:tplc="9C4A54B0">
      <w:start w:val="1"/>
      <w:numFmt w:val="bullet"/>
      <w:lvlText w:val=""/>
      <w:lvlJc w:val="left"/>
      <w:pPr>
        <w:ind w:left="501" w:hanging="360"/>
      </w:pPr>
      <w:rPr>
        <w:rFonts w:ascii="Symbol" w:hAnsi="Symbol"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1" w15:restartNumberingAfterBreak="0">
    <w:nsid w:val="66C60FC3"/>
    <w:multiLevelType w:val="multilevel"/>
    <w:tmpl w:val="97503DCC"/>
    <w:lvl w:ilvl="0">
      <w:start w:val="1"/>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2" w15:restartNumberingAfterBreak="0">
    <w:nsid w:val="6BDC2155"/>
    <w:multiLevelType w:val="hybridMultilevel"/>
    <w:tmpl w:val="7A20946C"/>
    <w:lvl w:ilvl="0" w:tplc="BB425E7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745249DF"/>
    <w:multiLevelType w:val="multilevel"/>
    <w:tmpl w:val="522C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A25677"/>
    <w:multiLevelType w:val="multilevel"/>
    <w:tmpl w:val="C1C88CB6"/>
    <w:lvl w:ilvl="0">
      <w:start w:val="1"/>
      <w:numFmt w:val="decimal"/>
      <w:lvlText w:val="%1."/>
      <w:lvlJc w:val="left"/>
      <w:pPr>
        <w:ind w:left="72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num w:numId="1" w16cid:durableId="400981238">
    <w:abstractNumId w:val="0"/>
  </w:num>
  <w:num w:numId="2" w16cid:durableId="1156217236">
    <w:abstractNumId w:val="1"/>
  </w:num>
  <w:num w:numId="3" w16cid:durableId="328872132">
    <w:abstractNumId w:val="2"/>
  </w:num>
  <w:num w:numId="4" w16cid:durableId="129978228">
    <w:abstractNumId w:val="3"/>
  </w:num>
  <w:num w:numId="5" w16cid:durableId="904872638">
    <w:abstractNumId w:val="4"/>
  </w:num>
  <w:num w:numId="6" w16cid:durableId="1413887667">
    <w:abstractNumId w:val="5"/>
  </w:num>
  <w:num w:numId="7" w16cid:durableId="221016491">
    <w:abstractNumId w:val="6"/>
  </w:num>
  <w:num w:numId="8" w16cid:durableId="665010598">
    <w:abstractNumId w:val="7"/>
  </w:num>
  <w:num w:numId="9" w16cid:durableId="2071732714">
    <w:abstractNumId w:val="8"/>
  </w:num>
  <w:num w:numId="10" w16cid:durableId="989210377">
    <w:abstractNumId w:val="9"/>
  </w:num>
  <w:num w:numId="11" w16cid:durableId="882445055">
    <w:abstractNumId w:val="23"/>
  </w:num>
  <w:num w:numId="12" w16cid:durableId="195001572">
    <w:abstractNumId w:val="24"/>
  </w:num>
  <w:num w:numId="13" w16cid:durableId="377126738">
    <w:abstractNumId w:val="21"/>
  </w:num>
  <w:num w:numId="14" w16cid:durableId="683442097">
    <w:abstractNumId w:val="20"/>
  </w:num>
  <w:num w:numId="15" w16cid:durableId="1482387933">
    <w:abstractNumId w:val="16"/>
  </w:num>
  <w:num w:numId="16" w16cid:durableId="1048332576">
    <w:abstractNumId w:val="11"/>
  </w:num>
  <w:num w:numId="17" w16cid:durableId="1534001463">
    <w:abstractNumId w:val="19"/>
  </w:num>
  <w:num w:numId="18" w16cid:durableId="7834979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9832820">
    <w:abstractNumId w:val="15"/>
  </w:num>
  <w:num w:numId="20" w16cid:durableId="932011483">
    <w:abstractNumId w:val="10"/>
  </w:num>
  <w:num w:numId="21" w16cid:durableId="1775401306">
    <w:abstractNumId w:val="17"/>
  </w:num>
  <w:num w:numId="22" w16cid:durableId="740371770">
    <w:abstractNumId w:val="12"/>
  </w:num>
  <w:num w:numId="23" w16cid:durableId="702362471">
    <w:abstractNumId w:val="22"/>
  </w:num>
  <w:num w:numId="24" w16cid:durableId="1067648907">
    <w:abstractNumId w:val="13"/>
  </w:num>
  <w:num w:numId="25" w16cid:durableId="2687763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B2"/>
    <w:rsid w:val="0000072E"/>
    <w:rsid w:val="00001577"/>
    <w:rsid w:val="000051A5"/>
    <w:rsid w:val="0001140B"/>
    <w:rsid w:val="00020A0E"/>
    <w:rsid w:val="0002105F"/>
    <w:rsid w:val="0002371A"/>
    <w:rsid w:val="00025FAC"/>
    <w:rsid w:val="00032C0F"/>
    <w:rsid w:val="00034E79"/>
    <w:rsid w:val="00037164"/>
    <w:rsid w:val="000522C8"/>
    <w:rsid w:val="000567D5"/>
    <w:rsid w:val="00061E9C"/>
    <w:rsid w:val="0006223C"/>
    <w:rsid w:val="000773D4"/>
    <w:rsid w:val="0008515A"/>
    <w:rsid w:val="00090857"/>
    <w:rsid w:val="00095E7C"/>
    <w:rsid w:val="000968DD"/>
    <w:rsid w:val="000A024E"/>
    <w:rsid w:val="000A0A2E"/>
    <w:rsid w:val="000A726C"/>
    <w:rsid w:val="000B324F"/>
    <w:rsid w:val="000C1511"/>
    <w:rsid w:val="000C2894"/>
    <w:rsid w:val="000C57E2"/>
    <w:rsid w:val="000C5E67"/>
    <w:rsid w:val="000D684E"/>
    <w:rsid w:val="000F1213"/>
    <w:rsid w:val="00102743"/>
    <w:rsid w:val="0011191D"/>
    <w:rsid w:val="00111A6B"/>
    <w:rsid w:val="00121BA8"/>
    <w:rsid w:val="00125810"/>
    <w:rsid w:val="00131B77"/>
    <w:rsid w:val="00135D61"/>
    <w:rsid w:val="00144D64"/>
    <w:rsid w:val="00146DB6"/>
    <w:rsid w:val="00170813"/>
    <w:rsid w:val="001751A3"/>
    <w:rsid w:val="0019089A"/>
    <w:rsid w:val="0019718D"/>
    <w:rsid w:val="001A29CC"/>
    <w:rsid w:val="001A3AC2"/>
    <w:rsid w:val="001A59B6"/>
    <w:rsid w:val="001B0363"/>
    <w:rsid w:val="001B1FF2"/>
    <w:rsid w:val="001B44DF"/>
    <w:rsid w:val="001B652E"/>
    <w:rsid w:val="001B724D"/>
    <w:rsid w:val="001B735D"/>
    <w:rsid w:val="001C47AC"/>
    <w:rsid w:val="001C7A52"/>
    <w:rsid w:val="001D180A"/>
    <w:rsid w:val="001D18D0"/>
    <w:rsid w:val="001D54F3"/>
    <w:rsid w:val="001D5C83"/>
    <w:rsid w:val="001E1B0A"/>
    <w:rsid w:val="001E45C9"/>
    <w:rsid w:val="001E4E14"/>
    <w:rsid w:val="001F0AE9"/>
    <w:rsid w:val="001F0D37"/>
    <w:rsid w:val="001F7276"/>
    <w:rsid w:val="0020622A"/>
    <w:rsid w:val="00211FBD"/>
    <w:rsid w:val="0021434F"/>
    <w:rsid w:val="002210C1"/>
    <w:rsid w:val="00223C9D"/>
    <w:rsid w:val="00223E3B"/>
    <w:rsid w:val="0022661C"/>
    <w:rsid w:val="00226A48"/>
    <w:rsid w:val="00227E13"/>
    <w:rsid w:val="002318BA"/>
    <w:rsid w:val="00232A5F"/>
    <w:rsid w:val="002337D4"/>
    <w:rsid w:val="00240F2B"/>
    <w:rsid w:val="0024335E"/>
    <w:rsid w:val="00250538"/>
    <w:rsid w:val="002653EE"/>
    <w:rsid w:val="00265658"/>
    <w:rsid w:val="002729D3"/>
    <w:rsid w:val="00275C1A"/>
    <w:rsid w:val="00277CBB"/>
    <w:rsid w:val="002805E8"/>
    <w:rsid w:val="00282660"/>
    <w:rsid w:val="00283AFC"/>
    <w:rsid w:val="00285981"/>
    <w:rsid w:val="0028727F"/>
    <w:rsid w:val="00290301"/>
    <w:rsid w:val="00293BD8"/>
    <w:rsid w:val="00295602"/>
    <w:rsid w:val="002A2410"/>
    <w:rsid w:val="002A3EAA"/>
    <w:rsid w:val="002B49CA"/>
    <w:rsid w:val="002C425A"/>
    <w:rsid w:val="002C527B"/>
    <w:rsid w:val="002D1C2D"/>
    <w:rsid w:val="002E776F"/>
    <w:rsid w:val="002F1AF7"/>
    <w:rsid w:val="002F314D"/>
    <w:rsid w:val="00311441"/>
    <w:rsid w:val="00315C8E"/>
    <w:rsid w:val="00331382"/>
    <w:rsid w:val="00334169"/>
    <w:rsid w:val="00334BBD"/>
    <w:rsid w:val="00341DE4"/>
    <w:rsid w:val="0034221F"/>
    <w:rsid w:val="0034700B"/>
    <w:rsid w:val="003551E9"/>
    <w:rsid w:val="003577A0"/>
    <w:rsid w:val="00357C8C"/>
    <w:rsid w:val="00367B63"/>
    <w:rsid w:val="00374091"/>
    <w:rsid w:val="003915B7"/>
    <w:rsid w:val="003959D7"/>
    <w:rsid w:val="00395E66"/>
    <w:rsid w:val="00396F67"/>
    <w:rsid w:val="003A1E80"/>
    <w:rsid w:val="003A5CBB"/>
    <w:rsid w:val="003B5228"/>
    <w:rsid w:val="003C0B81"/>
    <w:rsid w:val="003C10DB"/>
    <w:rsid w:val="003C25AA"/>
    <w:rsid w:val="003D3B25"/>
    <w:rsid w:val="003D4572"/>
    <w:rsid w:val="003F5F2B"/>
    <w:rsid w:val="004027DF"/>
    <w:rsid w:val="00403EB6"/>
    <w:rsid w:val="00421B0C"/>
    <w:rsid w:val="00422AD4"/>
    <w:rsid w:val="00422EBB"/>
    <w:rsid w:val="00425D93"/>
    <w:rsid w:val="00430C6F"/>
    <w:rsid w:val="00434881"/>
    <w:rsid w:val="00434D0F"/>
    <w:rsid w:val="00437DFF"/>
    <w:rsid w:val="00444031"/>
    <w:rsid w:val="0044481B"/>
    <w:rsid w:val="004448D8"/>
    <w:rsid w:val="00454323"/>
    <w:rsid w:val="0046115C"/>
    <w:rsid w:val="0046334B"/>
    <w:rsid w:val="00466344"/>
    <w:rsid w:val="00466F61"/>
    <w:rsid w:val="004702BB"/>
    <w:rsid w:val="004769B1"/>
    <w:rsid w:val="00481ECD"/>
    <w:rsid w:val="00493357"/>
    <w:rsid w:val="004A6811"/>
    <w:rsid w:val="004B0688"/>
    <w:rsid w:val="004C0EA8"/>
    <w:rsid w:val="004C4AAF"/>
    <w:rsid w:val="004C595B"/>
    <w:rsid w:val="004D6941"/>
    <w:rsid w:val="004D741C"/>
    <w:rsid w:val="004D7C65"/>
    <w:rsid w:val="004E57C2"/>
    <w:rsid w:val="004F2D3A"/>
    <w:rsid w:val="004F4D4E"/>
    <w:rsid w:val="0050057A"/>
    <w:rsid w:val="00506028"/>
    <w:rsid w:val="00510CCF"/>
    <w:rsid w:val="0051392D"/>
    <w:rsid w:val="00522821"/>
    <w:rsid w:val="00531CB9"/>
    <w:rsid w:val="00535315"/>
    <w:rsid w:val="00542F17"/>
    <w:rsid w:val="00564573"/>
    <w:rsid w:val="0057678C"/>
    <w:rsid w:val="0057680F"/>
    <w:rsid w:val="00582D9F"/>
    <w:rsid w:val="00587C28"/>
    <w:rsid w:val="00595F86"/>
    <w:rsid w:val="005B2175"/>
    <w:rsid w:val="005B76C7"/>
    <w:rsid w:val="005C0082"/>
    <w:rsid w:val="005C636A"/>
    <w:rsid w:val="005D0FA8"/>
    <w:rsid w:val="005E040B"/>
    <w:rsid w:val="005E14AF"/>
    <w:rsid w:val="005E348F"/>
    <w:rsid w:val="005E5461"/>
    <w:rsid w:val="005E5735"/>
    <w:rsid w:val="005F446A"/>
    <w:rsid w:val="005F69B8"/>
    <w:rsid w:val="005F79C7"/>
    <w:rsid w:val="005F7FCF"/>
    <w:rsid w:val="006104B8"/>
    <w:rsid w:val="00610FF5"/>
    <w:rsid w:val="006115E4"/>
    <w:rsid w:val="00613182"/>
    <w:rsid w:val="006168A6"/>
    <w:rsid w:val="00620243"/>
    <w:rsid w:val="00627394"/>
    <w:rsid w:val="0064605F"/>
    <w:rsid w:val="006647B8"/>
    <w:rsid w:val="00665CD0"/>
    <w:rsid w:val="00667A09"/>
    <w:rsid w:val="00677E71"/>
    <w:rsid w:val="0068059F"/>
    <w:rsid w:val="0068061C"/>
    <w:rsid w:val="00680A52"/>
    <w:rsid w:val="006919A5"/>
    <w:rsid w:val="006A2BAE"/>
    <w:rsid w:val="006A31CA"/>
    <w:rsid w:val="006A5180"/>
    <w:rsid w:val="006A5666"/>
    <w:rsid w:val="006B10E2"/>
    <w:rsid w:val="006B1CCA"/>
    <w:rsid w:val="006B5C9E"/>
    <w:rsid w:val="006C272F"/>
    <w:rsid w:val="006C7155"/>
    <w:rsid w:val="006D2FC8"/>
    <w:rsid w:val="006D30CD"/>
    <w:rsid w:val="006D409B"/>
    <w:rsid w:val="006D7144"/>
    <w:rsid w:val="006E3911"/>
    <w:rsid w:val="006F09BF"/>
    <w:rsid w:val="007007EF"/>
    <w:rsid w:val="00702BCF"/>
    <w:rsid w:val="00704268"/>
    <w:rsid w:val="007052AC"/>
    <w:rsid w:val="007054A4"/>
    <w:rsid w:val="00711326"/>
    <w:rsid w:val="00713CB2"/>
    <w:rsid w:val="00725098"/>
    <w:rsid w:val="00740D4E"/>
    <w:rsid w:val="00742EFF"/>
    <w:rsid w:val="00754BF7"/>
    <w:rsid w:val="007737FD"/>
    <w:rsid w:val="007775CF"/>
    <w:rsid w:val="0078003E"/>
    <w:rsid w:val="00783701"/>
    <w:rsid w:val="00793339"/>
    <w:rsid w:val="00794BB4"/>
    <w:rsid w:val="00796B52"/>
    <w:rsid w:val="007A12C9"/>
    <w:rsid w:val="007A3D80"/>
    <w:rsid w:val="007A5A3E"/>
    <w:rsid w:val="007A7686"/>
    <w:rsid w:val="007B12C4"/>
    <w:rsid w:val="007B1969"/>
    <w:rsid w:val="007B581D"/>
    <w:rsid w:val="007C0354"/>
    <w:rsid w:val="007C03C1"/>
    <w:rsid w:val="007C7F82"/>
    <w:rsid w:val="007D04EC"/>
    <w:rsid w:val="007D6120"/>
    <w:rsid w:val="007E247B"/>
    <w:rsid w:val="007E7FEA"/>
    <w:rsid w:val="007F349B"/>
    <w:rsid w:val="007F4C6E"/>
    <w:rsid w:val="007F617F"/>
    <w:rsid w:val="007F76F1"/>
    <w:rsid w:val="007F7E37"/>
    <w:rsid w:val="00802753"/>
    <w:rsid w:val="00807750"/>
    <w:rsid w:val="008123DA"/>
    <w:rsid w:val="00813E2B"/>
    <w:rsid w:val="0082515B"/>
    <w:rsid w:val="00825660"/>
    <w:rsid w:val="00834AFC"/>
    <w:rsid w:val="008407CB"/>
    <w:rsid w:val="00841E19"/>
    <w:rsid w:val="008422DA"/>
    <w:rsid w:val="00842C49"/>
    <w:rsid w:val="008435F3"/>
    <w:rsid w:val="008445B6"/>
    <w:rsid w:val="008517D2"/>
    <w:rsid w:val="0085507C"/>
    <w:rsid w:val="00860A99"/>
    <w:rsid w:val="0086457A"/>
    <w:rsid w:val="0086649F"/>
    <w:rsid w:val="008676BA"/>
    <w:rsid w:val="00883F45"/>
    <w:rsid w:val="00887B89"/>
    <w:rsid w:val="00887E2B"/>
    <w:rsid w:val="008929EF"/>
    <w:rsid w:val="008976C1"/>
    <w:rsid w:val="008A27D5"/>
    <w:rsid w:val="008A3DCE"/>
    <w:rsid w:val="008B0EAB"/>
    <w:rsid w:val="008B6DA8"/>
    <w:rsid w:val="008C0A56"/>
    <w:rsid w:val="008C7F9D"/>
    <w:rsid w:val="008D11DB"/>
    <w:rsid w:val="008D1247"/>
    <w:rsid w:val="008D184B"/>
    <w:rsid w:val="008D2302"/>
    <w:rsid w:val="008D7D4E"/>
    <w:rsid w:val="008E07EA"/>
    <w:rsid w:val="008E2FE4"/>
    <w:rsid w:val="0090580E"/>
    <w:rsid w:val="0092142E"/>
    <w:rsid w:val="00921B6E"/>
    <w:rsid w:val="009252D5"/>
    <w:rsid w:val="00927BCF"/>
    <w:rsid w:val="00935C3E"/>
    <w:rsid w:val="0093647A"/>
    <w:rsid w:val="00945FEF"/>
    <w:rsid w:val="009615C4"/>
    <w:rsid w:val="00962733"/>
    <w:rsid w:val="00980679"/>
    <w:rsid w:val="00981095"/>
    <w:rsid w:val="00983AEA"/>
    <w:rsid w:val="009A6C6D"/>
    <w:rsid w:val="009A6D2B"/>
    <w:rsid w:val="009B3D73"/>
    <w:rsid w:val="009C3D0C"/>
    <w:rsid w:val="009C7A88"/>
    <w:rsid w:val="009D4234"/>
    <w:rsid w:val="009D7ED7"/>
    <w:rsid w:val="009E1635"/>
    <w:rsid w:val="009F35BC"/>
    <w:rsid w:val="00A011C3"/>
    <w:rsid w:val="00A01811"/>
    <w:rsid w:val="00A0730D"/>
    <w:rsid w:val="00A1424B"/>
    <w:rsid w:val="00A16DC4"/>
    <w:rsid w:val="00A25456"/>
    <w:rsid w:val="00A36DC7"/>
    <w:rsid w:val="00A55C15"/>
    <w:rsid w:val="00A60C4F"/>
    <w:rsid w:val="00A70792"/>
    <w:rsid w:val="00A91D79"/>
    <w:rsid w:val="00A95492"/>
    <w:rsid w:val="00AA1224"/>
    <w:rsid w:val="00AA242A"/>
    <w:rsid w:val="00AA70A1"/>
    <w:rsid w:val="00AB17E4"/>
    <w:rsid w:val="00AB2F74"/>
    <w:rsid w:val="00AB60D6"/>
    <w:rsid w:val="00AC3459"/>
    <w:rsid w:val="00AD5125"/>
    <w:rsid w:val="00AD7620"/>
    <w:rsid w:val="00AE1E37"/>
    <w:rsid w:val="00AE6403"/>
    <w:rsid w:val="00AF4797"/>
    <w:rsid w:val="00B05746"/>
    <w:rsid w:val="00B159AE"/>
    <w:rsid w:val="00B26F0D"/>
    <w:rsid w:val="00B27260"/>
    <w:rsid w:val="00B27314"/>
    <w:rsid w:val="00B2796E"/>
    <w:rsid w:val="00B33FB2"/>
    <w:rsid w:val="00B365AD"/>
    <w:rsid w:val="00B4104E"/>
    <w:rsid w:val="00B4784A"/>
    <w:rsid w:val="00B55E98"/>
    <w:rsid w:val="00B61A11"/>
    <w:rsid w:val="00B632A1"/>
    <w:rsid w:val="00B67022"/>
    <w:rsid w:val="00B70DCD"/>
    <w:rsid w:val="00B74D1C"/>
    <w:rsid w:val="00B7702A"/>
    <w:rsid w:val="00B837AC"/>
    <w:rsid w:val="00BA265C"/>
    <w:rsid w:val="00BC3EF2"/>
    <w:rsid w:val="00BD449B"/>
    <w:rsid w:val="00BD4B7A"/>
    <w:rsid w:val="00BE2052"/>
    <w:rsid w:val="00BF531B"/>
    <w:rsid w:val="00C02C0F"/>
    <w:rsid w:val="00C159A6"/>
    <w:rsid w:val="00C17AFE"/>
    <w:rsid w:val="00C21E00"/>
    <w:rsid w:val="00C30B42"/>
    <w:rsid w:val="00C357B3"/>
    <w:rsid w:val="00C47E02"/>
    <w:rsid w:val="00C53E1A"/>
    <w:rsid w:val="00C55AE6"/>
    <w:rsid w:val="00C55DB5"/>
    <w:rsid w:val="00C602D5"/>
    <w:rsid w:val="00C67757"/>
    <w:rsid w:val="00C77CB9"/>
    <w:rsid w:val="00C92775"/>
    <w:rsid w:val="00C9765A"/>
    <w:rsid w:val="00CA146A"/>
    <w:rsid w:val="00CA747E"/>
    <w:rsid w:val="00CB0AFE"/>
    <w:rsid w:val="00CB1A1C"/>
    <w:rsid w:val="00CB2A89"/>
    <w:rsid w:val="00CC270F"/>
    <w:rsid w:val="00CC7C30"/>
    <w:rsid w:val="00CD3494"/>
    <w:rsid w:val="00CD4D05"/>
    <w:rsid w:val="00CD6B60"/>
    <w:rsid w:val="00CE2DFF"/>
    <w:rsid w:val="00CE5F17"/>
    <w:rsid w:val="00D10234"/>
    <w:rsid w:val="00D11F2D"/>
    <w:rsid w:val="00D27CBD"/>
    <w:rsid w:val="00D33C41"/>
    <w:rsid w:val="00D43BAF"/>
    <w:rsid w:val="00D47DFF"/>
    <w:rsid w:val="00D518B7"/>
    <w:rsid w:val="00D607AB"/>
    <w:rsid w:val="00D66BB8"/>
    <w:rsid w:val="00D72B2D"/>
    <w:rsid w:val="00D75401"/>
    <w:rsid w:val="00D82CB3"/>
    <w:rsid w:val="00D83550"/>
    <w:rsid w:val="00D83BC6"/>
    <w:rsid w:val="00D876ED"/>
    <w:rsid w:val="00D9412D"/>
    <w:rsid w:val="00D946FA"/>
    <w:rsid w:val="00D960B9"/>
    <w:rsid w:val="00DB7284"/>
    <w:rsid w:val="00DC3C8F"/>
    <w:rsid w:val="00DD27DB"/>
    <w:rsid w:val="00DD317A"/>
    <w:rsid w:val="00DD59D4"/>
    <w:rsid w:val="00DE128B"/>
    <w:rsid w:val="00DF0BC2"/>
    <w:rsid w:val="00DF5258"/>
    <w:rsid w:val="00E02581"/>
    <w:rsid w:val="00E13119"/>
    <w:rsid w:val="00E204F0"/>
    <w:rsid w:val="00E21461"/>
    <w:rsid w:val="00E3147B"/>
    <w:rsid w:val="00E314E8"/>
    <w:rsid w:val="00E32D2A"/>
    <w:rsid w:val="00E3374A"/>
    <w:rsid w:val="00E33DE3"/>
    <w:rsid w:val="00E37B4A"/>
    <w:rsid w:val="00E42037"/>
    <w:rsid w:val="00E50256"/>
    <w:rsid w:val="00E60E1C"/>
    <w:rsid w:val="00E627D3"/>
    <w:rsid w:val="00E65F50"/>
    <w:rsid w:val="00E70A9D"/>
    <w:rsid w:val="00E7514A"/>
    <w:rsid w:val="00E80A97"/>
    <w:rsid w:val="00E824EA"/>
    <w:rsid w:val="00E87C8A"/>
    <w:rsid w:val="00E90F48"/>
    <w:rsid w:val="00EA629C"/>
    <w:rsid w:val="00EB4D5C"/>
    <w:rsid w:val="00EB65C6"/>
    <w:rsid w:val="00EB7090"/>
    <w:rsid w:val="00EC3C23"/>
    <w:rsid w:val="00EC47B4"/>
    <w:rsid w:val="00EC74C4"/>
    <w:rsid w:val="00ED1F85"/>
    <w:rsid w:val="00EE488C"/>
    <w:rsid w:val="00EE5841"/>
    <w:rsid w:val="00EE7649"/>
    <w:rsid w:val="00EF0889"/>
    <w:rsid w:val="00EF7DA5"/>
    <w:rsid w:val="00F102D6"/>
    <w:rsid w:val="00F17A80"/>
    <w:rsid w:val="00F2036C"/>
    <w:rsid w:val="00F23371"/>
    <w:rsid w:val="00F2374C"/>
    <w:rsid w:val="00F2474F"/>
    <w:rsid w:val="00F255DA"/>
    <w:rsid w:val="00F262FB"/>
    <w:rsid w:val="00F47ABF"/>
    <w:rsid w:val="00F52638"/>
    <w:rsid w:val="00F5319E"/>
    <w:rsid w:val="00F66A81"/>
    <w:rsid w:val="00F75BF2"/>
    <w:rsid w:val="00F77110"/>
    <w:rsid w:val="00F85208"/>
    <w:rsid w:val="00F948F5"/>
    <w:rsid w:val="00F97C29"/>
    <w:rsid w:val="00FA09C3"/>
    <w:rsid w:val="00FA21A9"/>
    <w:rsid w:val="00FA238D"/>
    <w:rsid w:val="00FA69AE"/>
    <w:rsid w:val="00FB1A71"/>
    <w:rsid w:val="00FB5D60"/>
    <w:rsid w:val="00FC1529"/>
    <w:rsid w:val="00FD1FE9"/>
    <w:rsid w:val="00FD7073"/>
    <w:rsid w:val="00FD7425"/>
    <w:rsid w:val="00FE7EA3"/>
    <w:rsid w:val="00FF2EFD"/>
    <w:rsid w:val="00FF4DE9"/>
    <w:rsid w:val="00FF57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C006E"/>
  <w14:defaultImageDpi w14:val="0"/>
  <w15:docId w15:val="{A8D51A66-6F71-4B90-AD6E-26DE2C18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w:uiPriority="0"/>
    <w:lsdException w:name="List Number" w:semiHidden="1" w:unhideWhenUsed="1"/>
    <w:lsdException w:name="List 4" w:semiHidden="1" w:unhideWhenUsed="1"/>
    <w:lsdException w:name="List 5" w:semiHidden="1" w:unhideWhenUsed="1"/>
    <w:lsdException w:name="Title" w:uiPriority="0" w:qFormat="1"/>
    <w:lsdException w:name="Default Paragraph Font" w:semiHidden="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0" w:qFormat="1"/>
    <w:lsdException w:name="Emphasis" w:uiPriority="0" w:qFormat="1"/>
    <w:lsdException w:name="Normal (Web)"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Основной текст_"/>
    <w:basedOn w:val="a0"/>
    <w:link w:val="1"/>
    <w:uiPriority w:val="99"/>
    <w:locked/>
    <w:rPr>
      <w:rFonts w:ascii="Times New Roman" w:hAnsi="Times New Roman" w:cs="Times New Roman"/>
      <w:spacing w:val="-2"/>
      <w:sz w:val="20"/>
      <w:szCs w:val="20"/>
      <w:u w:val="none"/>
    </w:rPr>
  </w:style>
  <w:style w:type="character" w:customStyle="1" w:styleId="13pt">
    <w:name w:val="Основной текст + 13 pt"/>
    <w:aliases w:val="Полужирный,Курсив,Интервал 0 pt"/>
    <w:basedOn w:val="a4"/>
    <w:uiPriority w:val="99"/>
    <w:rPr>
      <w:rFonts w:ascii="Times New Roman" w:hAnsi="Times New Roman" w:cs="Times New Roman"/>
      <w:b/>
      <w:bCs/>
      <w:i/>
      <w:iCs/>
      <w:spacing w:val="-18"/>
      <w:sz w:val="26"/>
      <w:szCs w:val="26"/>
      <w:u w:val="single"/>
    </w:rPr>
  </w:style>
  <w:style w:type="character" w:customStyle="1" w:styleId="a5">
    <w:name w:val="Основной текст"/>
    <w:basedOn w:val="a4"/>
    <w:uiPriority w:val="99"/>
    <w:rPr>
      <w:rFonts w:ascii="Times New Roman" w:hAnsi="Times New Roman" w:cs="Times New Roman"/>
      <w:spacing w:val="-2"/>
      <w:sz w:val="20"/>
      <w:szCs w:val="20"/>
      <w:u w:val="single"/>
    </w:rPr>
  </w:style>
  <w:style w:type="character" w:customStyle="1" w:styleId="2">
    <w:name w:val="Основной текст (2)_"/>
    <w:basedOn w:val="a0"/>
    <w:link w:val="20"/>
    <w:uiPriority w:val="99"/>
    <w:locked/>
    <w:rPr>
      <w:rFonts w:ascii="Times New Roman" w:hAnsi="Times New Roman" w:cs="Times New Roman"/>
      <w:b/>
      <w:bCs/>
      <w:spacing w:val="-2"/>
      <w:sz w:val="40"/>
      <w:szCs w:val="40"/>
      <w:u w:val="none"/>
    </w:rPr>
  </w:style>
  <w:style w:type="character" w:customStyle="1" w:styleId="10">
    <w:name w:val="Заголовок №1_"/>
    <w:basedOn w:val="a0"/>
    <w:link w:val="11"/>
    <w:uiPriority w:val="99"/>
    <w:locked/>
    <w:rPr>
      <w:rFonts w:ascii="Times New Roman" w:hAnsi="Times New Roman" w:cs="Times New Roman"/>
      <w:b/>
      <w:bCs/>
      <w:sz w:val="32"/>
      <w:szCs w:val="32"/>
      <w:u w:val="none"/>
    </w:rPr>
  </w:style>
  <w:style w:type="character" w:customStyle="1" w:styleId="21">
    <w:name w:val="Основной текст2"/>
    <w:basedOn w:val="a4"/>
    <w:uiPriority w:val="99"/>
    <w:rPr>
      <w:rFonts w:ascii="Times New Roman" w:hAnsi="Times New Roman" w:cs="Times New Roman"/>
      <w:spacing w:val="-2"/>
      <w:sz w:val="20"/>
      <w:szCs w:val="20"/>
      <w:u w:val="none"/>
    </w:rPr>
  </w:style>
  <w:style w:type="character" w:customStyle="1" w:styleId="a6">
    <w:name w:val="Основной текст + Полужирный"/>
    <w:basedOn w:val="a4"/>
    <w:uiPriority w:val="99"/>
    <w:rPr>
      <w:rFonts w:ascii="Times New Roman" w:hAnsi="Times New Roman" w:cs="Times New Roman"/>
      <w:b/>
      <w:bCs/>
      <w:spacing w:val="-2"/>
      <w:sz w:val="20"/>
      <w:szCs w:val="20"/>
      <w:u w:val="none"/>
    </w:rPr>
  </w:style>
  <w:style w:type="character" w:customStyle="1" w:styleId="a7">
    <w:name w:val="Колонтитул_"/>
    <w:basedOn w:val="a0"/>
    <w:link w:val="a8"/>
    <w:uiPriority w:val="99"/>
    <w:locked/>
    <w:rPr>
      <w:rFonts w:ascii="Times New Roman" w:hAnsi="Times New Roman" w:cs="Times New Roman"/>
      <w:b/>
      <w:bCs/>
      <w:spacing w:val="1"/>
      <w:sz w:val="20"/>
      <w:szCs w:val="20"/>
      <w:u w:val="none"/>
    </w:rPr>
  </w:style>
  <w:style w:type="character" w:customStyle="1" w:styleId="3">
    <w:name w:val="Основной текст (3)_"/>
    <w:basedOn w:val="a0"/>
    <w:link w:val="30"/>
    <w:uiPriority w:val="99"/>
    <w:locked/>
    <w:rPr>
      <w:rFonts w:ascii="Times New Roman" w:hAnsi="Times New Roman" w:cs="Times New Roman"/>
      <w:b/>
      <w:bCs/>
      <w:spacing w:val="-2"/>
      <w:sz w:val="20"/>
      <w:szCs w:val="20"/>
      <w:u w:val="none"/>
    </w:rPr>
  </w:style>
  <w:style w:type="character" w:customStyle="1" w:styleId="12">
    <w:name w:val="Основной текст + Полужирный1"/>
    <w:basedOn w:val="a4"/>
    <w:uiPriority w:val="99"/>
    <w:rPr>
      <w:rFonts w:ascii="Times New Roman" w:hAnsi="Times New Roman" w:cs="Times New Roman"/>
      <w:b/>
      <w:bCs/>
      <w:spacing w:val="-2"/>
      <w:sz w:val="20"/>
      <w:szCs w:val="20"/>
      <w:u w:val="none"/>
    </w:rPr>
  </w:style>
  <w:style w:type="character" w:customStyle="1" w:styleId="0pt">
    <w:name w:val="Основной текст + Интервал 0 pt"/>
    <w:basedOn w:val="a4"/>
    <w:uiPriority w:val="99"/>
    <w:rPr>
      <w:rFonts w:ascii="Times New Roman" w:hAnsi="Times New Roman" w:cs="Times New Roman"/>
      <w:spacing w:val="6"/>
      <w:sz w:val="20"/>
      <w:szCs w:val="20"/>
      <w:u w:val="none"/>
    </w:rPr>
  </w:style>
  <w:style w:type="character" w:customStyle="1" w:styleId="4">
    <w:name w:val="Основной текст (4)_"/>
    <w:basedOn w:val="a0"/>
    <w:link w:val="40"/>
    <w:uiPriority w:val="99"/>
    <w:locked/>
    <w:rPr>
      <w:rFonts w:ascii="Times New Roman" w:hAnsi="Times New Roman" w:cs="Times New Roman"/>
      <w:spacing w:val="6"/>
      <w:sz w:val="20"/>
      <w:szCs w:val="20"/>
      <w:u w:val="none"/>
    </w:rPr>
  </w:style>
  <w:style w:type="character" w:customStyle="1" w:styleId="40pt">
    <w:name w:val="Основной текст (4) + Интервал 0 pt"/>
    <w:basedOn w:val="4"/>
    <w:uiPriority w:val="99"/>
    <w:rPr>
      <w:rFonts w:ascii="Times New Roman" w:hAnsi="Times New Roman" w:cs="Times New Roman"/>
      <w:spacing w:val="-2"/>
      <w:sz w:val="20"/>
      <w:szCs w:val="20"/>
      <w:u w:val="none"/>
    </w:rPr>
  </w:style>
  <w:style w:type="character" w:customStyle="1" w:styleId="9">
    <w:name w:val="Основной текст + 9"/>
    <w:aliases w:val="5 pt,Интервал 0 pt11"/>
    <w:basedOn w:val="a4"/>
    <w:uiPriority w:val="99"/>
    <w:rPr>
      <w:rFonts w:ascii="Times New Roman" w:hAnsi="Times New Roman" w:cs="Times New Roman"/>
      <w:spacing w:val="15"/>
      <w:sz w:val="19"/>
      <w:szCs w:val="19"/>
      <w:u w:val="none"/>
    </w:rPr>
  </w:style>
  <w:style w:type="character" w:customStyle="1" w:styleId="22">
    <w:name w:val="Заголовок №2_"/>
    <w:basedOn w:val="a0"/>
    <w:link w:val="23"/>
    <w:uiPriority w:val="99"/>
    <w:locked/>
    <w:rPr>
      <w:rFonts w:ascii="Times New Roman" w:hAnsi="Times New Roman" w:cs="Times New Roman"/>
      <w:b/>
      <w:bCs/>
      <w:spacing w:val="-2"/>
      <w:sz w:val="20"/>
      <w:szCs w:val="20"/>
      <w:u w:val="none"/>
    </w:rPr>
  </w:style>
  <w:style w:type="character" w:customStyle="1" w:styleId="92">
    <w:name w:val="Основной текст + 92"/>
    <w:aliases w:val="5 pt5,Интервал 0 pt10"/>
    <w:basedOn w:val="a4"/>
    <w:uiPriority w:val="99"/>
    <w:rPr>
      <w:rFonts w:ascii="Times New Roman" w:hAnsi="Times New Roman" w:cs="Times New Roman"/>
      <w:spacing w:val="12"/>
      <w:sz w:val="19"/>
      <w:szCs w:val="19"/>
      <w:u w:val="none"/>
    </w:rPr>
  </w:style>
  <w:style w:type="character" w:customStyle="1" w:styleId="49">
    <w:name w:val="Основной текст (4) + 9"/>
    <w:aliases w:val="5 pt4,Интервал 0 pt9"/>
    <w:basedOn w:val="4"/>
    <w:uiPriority w:val="99"/>
    <w:rPr>
      <w:rFonts w:ascii="Times New Roman" w:hAnsi="Times New Roman" w:cs="Times New Roman"/>
      <w:spacing w:val="15"/>
      <w:sz w:val="19"/>
      <w:szCs w:val="19"/>
      <w:u w:val="none"/>
    </w:rPr>
  </w:style>
  <w:style w:type="character" w:customStyle="1" w:styleId="Candara">
    <w:name w:val="Основной текст + Candara"/>
    <w:aliases w:val="9 pt,Интервал 0 pt8"/>
    <w:basedOn w:val="a4"/>
    <w:uiPriority w:val="99"/>
    <w:rPr>
      <w:rFonts w:ascii="Candara" w:hAnsi="Candara" w:cs="Candara"/>
      <w:spacing w:val="17"/>
      <w:sz w:val="18"/>
      <w:szCs w:val="18"/>
      <w:u w:val="none"/>
    </w:rPr>
  </w:style>
  <w:style w:type="character" w:customStyle="1" w:styleId="5">
    <w:name w:val="Основной текст (5)_"/>
    <w:basedOn w:val="a0"/>
    <w:link w:val="50"/>
    <w:uiPriority w:val="99"/>
    <w:locked/>
    <w:rPr>
      <w:rFonts w:ascii="Times New Roman" w:hAnsi="Times New Roman" w:cs="Times New Roman"/>
      <w:spacing w:val="15"/>
      <w:sz w:val="19"/>
      <w:szCs w:val="19"/>
      <w:u w:val="none"/>
    </w:rPr>
  </w:style>
  <w:style w:type="character" w:customStyle="1" w:styleId="510pt">
    <w:name w:val="Основной текст (5) + 10 pt"/>
    <w:aliases w:val="Интервал 0 pt7"/>
    <w:basedOn w:val="5"/>
    <w:uiPriority w:val="99"/>
    <w:rPr>
      <w:rFonts w:ascii="Times New Roman" w:hAnsi="Times New Roman" w:cs="Times New Roman"/>
      <w:spacing w:val="6"/>
      <w:sz w:val="20"/>
      <w:szCs w:val="20"/>
      <w:u w:val="none"/>
    </w:rPr>
  </w:style>
  <w:style w:type="character" w:customStyle="1" w:styleId="6">
    <w:name w:val="Основной текст (6)_"/>
    <w:basedOn w:val="a0"/>
    <w:link w:val="60"/>
    <w:uiPriority w:val="99"/>
    <w:locked/>
    <w:rPr>
      <w:rFonts w:ascii="Times New Roman" w:hAnsi="Times New Roman" w:cs="Times New Roman"/>
      <w:spacing w:val="12"/>
      <w:sz w:val="19"/>
      <w:szCs w:val="19"/>
      <w:u w:val="none"/>
    </w:rPr>
  </w:style>
  <w:style w:type="character" w:customStyle="1" w:styleId="610pt">
    <w:name w:val="Основной текст (6) + 10 pt"/>
    <w:aliases w:val="Интервал 0 pt6"/>
    <w:basedOn w:val="6"/>
    <w:uiPriority w:val="99"/>
    <w:rPr>
      <w:rFonts w:ascii="Times New Roman" w:hAnsi="Times New Roman" w:cs="Times New Roman"/>
      <w:spacing w:val="6"/>
      <w:sz w:val="20"/>
      <w:szCs w:val="20"/>
      <w:u w:val="none"/>
    </w:rPr>
  </w:style>
  <w:style w:type="character" w:customStyle="1" w:styleId="610pt1">
    <w:name w:val="Основной текст (6) + 10 pt1"/>
    <w:aliases w:val="Интервал 0 pt5"/>
    <w:basedOn w:val="6"/>
    <w:uiPriority w:val="99"/>
    <w:rPr>
      <w:rFonts w:ascii="Times New Roman" w:hAnsi="Times New Roman" w:cs="Times New Roman"/>
      <w:spacing w:val="-2"/>
      <w:sz w:val="20"/>
      <w:szCs w:val="20"/>
      <w:u w:val="none"/>
    </w:rPr>
  </w:style>
  <w:style w:type="character" w:customStyle="1" w:styleId="91">
    <w:name w:val="Основной текст + 91"/>
    <w:aliases w:val="5 pt3,Малые прописные,Интервал 0 pt4"/>
    <w:basedOn w:val="a4"/>
    <w:uiPriority w:val="99"/>
    <w:rPr>
      <w:rFonts w:ascii="Times New Roman" w:hAnsi="Times New Roman" w:cs="Times New Roman"/>
      <w:smallCaps/>
      <w:spacing w:val="12"/>
      <w:sz w:val="19"/>
      <w:szCs w:val="19"/>
      <w:u w:val="none"/>
    </w:rPr>
  </w:style>
  <w:style w:type="character" w:customStyle="1" w:styleId="220">
    <w:name w:val="Заголовок №2 (2)_"/>
    <w:basedOn w:val="a0"/>
    <w:link w:val="221"/>
    <w:uiPriority w:val="99"/>
    <w:locked/>
    <w:rPr>
      <w:rFonts w:ascii="Times New Roman" w:hAnsi="Times New Roman" w:cs="Times New Roman"/>
      <w:spacing w:val="-2"/>
      <w:sz w:val="20"/>
      <w:szCs w:val="20"/>
      <w:u w:val="none"/>
    </w:rPr>
  </w:style>
  <w:style w:type="character" w:customStyle="1" w:styleId="4Candara">
    <w:name w:val="Основной текст (4) + Candara"/>
    <w:aliases w:val="9 pt1,Интервал 0 pt3"/>
    <w:basedOn w:val="4"/>
    <w:uiPriority w:val="99"/>
    <w:rPr>
      <w:rFonts w:ascii="Candara" w:hAnsi="Candara" w:cs="Candara"/>
      <w:spacing w:val="17"/>
      <w:sz w:val="18"/>
      <w:szCs w:val="18"/>
      <w:u w:val="none"/>
    </w:rPr>
  </w:style>
  <w:style w:type="character" w:customStyle="1" w:styleId="491">
    <w:name w:val="Основной текст (4) + 91"/>
    <w:aliases w:val="5 pt2,Интервал 0 pt2"/>
    <w:basedOn w:val="4"/>
    <w:uiPriority w:val="99"/>
    <w:rPr>
      <w:rFonts w:ascii="Times New Roman" w:hAnsi="Times New Roman" w:cs="Times New Roman"/>
      <w:spacing w:val="12"/>
      <w:sz w:val="19"/>
      <w:szCs w:val="19"/>
      <w:u w:val="none"/>
    </w:rPr>
  </w:style>
  <w:style w:type="character" w:customStyle="1" w:styleId="Verdana">
    <w:name w:val="Основной текст + Verdana"/>
    <w:aliases w:val="8,5 pt1,Интервал 0 pt1"/>
    <w:basedOn w:val="a4"/>
    <w:uiPriority w:val="99"/>
    <w:rPr>
      <w:rFonts w:ascii="Verdana" w:hAnsi="Verdana" w:cs="Verdana"/>
      <w:spacing w:val="7"/>
      <w:sz w:val="17"/>
      <w:szCs w:val="17"/>
      <w:u w:val="none"/>
    </w:rPr>
  </w:style>
  <w:style w:type="character" w:customStyle="1" w:styleId="24">
    <w:name w:val="Заголовок №2 + Не полужирный"/>
    <w:basedOn w:val="22"/>
    <w:uiPriority w:val="99"/>
    <w:rPr>
      <w:rFonts w:ascii="Times New Roman" w:hAnsi="Times New Roman" w:cs="Times New Roman"/>
      <w:b w:val="0"/>
      <w:bCs w:val="0"/>
      <w:spacing w:val="-2"/>
      <w:sz w:val="20"/>
      <w:szCs w:val="20"/>
      <w:u w:val="none"/>
    </w:rPr>
  </w:style>
  <w:style w:type="paragraph" w:customStyle="1" w:styleId="1">
    <w:name w:val="Основной текст1"/>
    <w:basedOn w:val="a"/>
    <w:link w:val="a4"/>
    <w:uiPriority w:val="99"/>
    <w:pPr>
      <w:shd w:val="clear" w:color="auto" w:fill="FFFFFF"/>
      <w:spacing w:after="4560" w:line="278" w:lineRule="exact"/>
      <w:ind w:hanging="340"/>
    </w:pPr>
    <w:rPr>
      <w:rFonts w:ascii="Times New Roman" w:hAnsi="Times New Roman" w:cs="Times New Roman"/>
      <w:color w:val="auto"/>
      <w:spacing w:val="-2"/>
      <w:sz w:val="20"/>
      <w:szCs w:val="20"/>
    </w:rPr>
  </w:style>
  <w:style w:type="paragraph" w:customStyle="1" w:styleId="20">
    <w:name w:val="Основной текст (2)"/>
    <w:basedOn w:val="a"/>
    <w:link w:val="2"/>
    <w:uiPriority w:val="99"/>
    <w:pPr>
      <w:shd w:val="clear" w:color="auto" w:fill="FFFFFF"/>
      <w:spacing w:before="4560" w:line="509" w:lineRule="exact"/>
      <w:jc w:val="center"/>
    </w:pPr>
    <w:rPr>
      <w:rFonts w:ascii="Times New Roman" w:hAnsi="Times New Roman" w:cs="Times New Roman"/>
      <w:b/>
      <w:bCs/>
      <w:color w:val="auto"/>
      <w:spacing w:val="-2"/>
      <w:sz w:val="40"/>
      <w:szCs w:val="40"/>
    </w:rPr>
  </w:style>
  <w:style w:type="paragraph" w:customStyle="1" w:styleId="11">
    <w:name w:val="Заголовок №1"/>
    <w:basedOn w:val="a"/>
    <w:link w:val="10"/>
    <w:uiPriority w:val="99"/>
    <w:pPr>
      <w:shd w:val="clear" w:color="auto" w:fill="FFFFFF"/>
      <w:spacing w:after="420" w:line="240" w:lineRule="atLeast"/>
      <w:jc w:val="center"/>
      <w:outlineLvl w:val="0"/>
    </w:pPr>
    <w:rPr>
      <w:rFonts w:ascii="Times New Roman" w:hAnsi="Times New Roman" w:cs="Times New Roman"/>
      <w:b/>
      <w:bCs/>
      <w:color w:val="auto"/>
      <w:spacing w:val="-1"/>
      <w:sz w:val="32"/>
      <w:szCs w:val="32"/>
    </w:rPr>
  </w:style>
  <w:style w:type="paragraph" w:customStyle="1" w:styleId="a8">
    <w:name w:val="Колонтитул"/>
    <w:basedOn w:val="a"/>
    <w:link w:val="a7"/>
    <w:uiPriority w:val="99"/>
    <w:pPr>
      <w:shd w:val="clear" w:color="auto" w:fill="FFFFFF"/>
      <w:spacing w:line="240" w:lineRule="atLeast"/>
    </w:pPr>
    <w:rPr>
      <w:rFonts w:ascii="Times New Roman" w:hAnsi="Times New Roman" w:cs="Times New Roman"/>
      <w:b/>
      <w:bCs/>
      <w:color w:val="auto"/>
      <w:spacing w:val="1"/>
      <w:sz w:val="20"/>
      <w:szCs w:val="20"/>
    </w:rPr>
  </w:style>
  <w:style w:type="paragraph" w:customStyle="1" w:styleId="30">
    <w:name w:val="Основной текст (3)"/>
    <w:basedOn w:val="a"/>
    <w:link w:val="3"/>
    <w:uiPriority w:val="99"/>
    <w:pPr>
      <w:shd w:val="clear" w:color="auto" w:fill="FFFFFF"/>
      <w:spacing w:line="274" w:lineRule="exact"/>
      <w:jc w:val="both"/>
    </w:pPr>
    <w:rPr>
      <w:rFonts w:ascii="Times New Roman" w:hAnsi="Times New Roman" w:cs="Times New Roman"/>
      <w:b/>
      <w:bCs/>
      <w:color w:val="auto"/>
      <w:spacing w:val="-2"/>
      <w:sz w:val="20"/>
      <w:szCs w:val="20"/>
    </w:rPr>
  </w:style>
  <w:style w:type="paragraph" w:customStyle="1" w:styleId="40">
    <w:name w:val="Основной текст (4)"/>
    <w:basedOn w:val="a"/>
    <w:link w:val="4"/>
    <w:uiPriority w:val="99"/>
    <w:pPr>
      <w:shd w:val="clear" w:color="auto" w:fill="FFFFFF"/>
      <w:spacing w:line="274" w:lineRule="exact"/>
      <w:ind w:hanging="340"/>
      <w:jc w:val="both"/>
    </w:pPr>
    <w:rPr>
      <w:rFonts w:ascii="Times New Roman" w:hAnsi="Times New Roman" w:cs="Times New Roman"/>
      <w:color w:val="auto"/>
      <w:spacing w:val="6"/>
      <w:sz w:val="20"/>
      <w:szCs w:val="20"/>
    </w:rPr>
  </w:style>
  <w:style w:type="paragraph" w:customStyle="1" w:styleId="23">
    <w:name w:val="Заголовок №2"/>
    <w:basedOn w:val="a"/>
    <w:link w:val="22"/>
    <w:uiPriority w:val="99"/>
    <w:pPr>
      <w:shd w:val="clear" w:color="auto" w:fill="FFFFFF"/>
      <w:spacing w:before="240" w:line="274" w:lineRule="exact"/>
      <w:jc w:val="both"/>
      <w:outlineLvl w:val="1"/>
    </w:pPr>
    <w:rPr>
      <w:rFonts w:ascii="Times New Roman" w:hAnsi="Times New Roman" w:cs="Times New Roman"/>
      <w:b/>
      <w:bCs/>
      <w:color w:val="auto"/>
      <w:spacing w:val="-2"/>
      <w:sz w:val="20"/>
      <w:szCs w:val="20"/>
    </w:rPr>
  </w:style>
  <w:style w:type="paragraph" w:customStyle="1" w:styleId="50">
    <w:name w:val="Основной текст (5)"/>
    <w:basedOn w:val="a"/>
    <w:link w:val="5"/>
    <w:uiPriority w:val="99"/>
    <w:pPr>
      <w:shd w:val="clear" w:color="auto" w:fill="FFFFFF"/>
      <w:spacing w:line="274" w:lineRule="exact"/>
      <w:jc w:val="both"/>
    </w:pPr>
    <w:rPr>
      <w:rFonts w:ascii="Times New Roman" w:hAnsi="Times New Roman" w:cs="Times New Roman"/>
      <w:color w:val="auto"/>
      <w:spacing w:val="15"/>
      <w:sz w:val="19"/>
      <w:szCs w:val="19"/>
    </w:rPr>
  </w:style>
  <w:style w:type="paragraph" w:customStyle="1" w:styleId="60">
    <w:name w:val="Основной текст (6)"/>
    <w:basedOn w:val="a"/>
    <w:link w:val="6"/>
    <w:uiPriority w:val="99"/>
    <w:pPr>
      <w:shd w:val="clear" w:color="auto" w:fill="FFFFFF"/>
      <w:spacing w:line="274" w:lineRule="exact"/>
      <w:jc w:val="right"/>
    </w:pPr>
    <w:rPr>
      <w:rFonts w:ascii="Times New Roman" w:hAnsi="Times New Roman" w:cs="Times New Roman"/>
      <w:color w:val="auto"/>
      <w:spacing w:val="12"/>
      <w:sz w:val="19"/>
      <w:szCs w:val="19"/>
    </w:rPr>
  </w:style>
  <w:style w:type="paragraph" w:customStyle="1" w:styleId="221">
    <w:name w:val="Заголовок №2 (2)"/>
    <w:basedOn w:val="a"/>
    <w:link w:val="220"/>
    <w:uiPriority w:val="99"/>
    <w:pPr>
      <w:shd w:val="clear" w:color="auto" w:fill="FFFFFF"/>
      <w:spacing w:before="240" w:line="278" w:lineRule="exact"/>
      <w:jc w:val="both"/>
      <w:outlineLvl w:val="1"/>
    </w:pPr>
    <w:rPr>
      <w:rFonts w:ascii="Times New Roman" w:hAnsi="Times New Roman" w:cs="Times New Roman"/>
      <w:color w:val="auto"/>
      <w:spacing w:val="-2"/>
      <w:sz w:val="20"/>
      <w:szCs w:val="20"/>
    </w:rPr>
  </w:style>
  <w:style w:type="paragraph" w:styleId="a9">
    <w:name w:val="Body Text"/>
    <w:basedOn w:val="a"/>
    <w:link w:val="aa"/>
    <w:uiPriority w:val="99"/>
    <w:rsid w:val="00B33FB2"/>
    <w:pPr>
      <w:ind w:right="1134"/>
      <w:jc w:val="both"/>
    </w:pPr>
    <w:rPr>
      <w:rFonts w:ascii="Times New Roman" w:hAnsi="Times New Roman" w:cs="Times New Roman"/>
      <w:color w:val="auto"/>
      <w:szCs w:val="20"/>
      <w:lang w:eastAsia="ru-RU"/>
    </w:rPr>
  </w:style>
  <w:style w:type="character" w:customStyle="1" w:styleId="aa">
    <w:name w:val="Основний текст Знак"/>
    <w:basedOn w:val="a0"/>
    <w:link w:val="a9"/>
    <w:uiPriority w:val="99"/>
    <w:locked/>
    <w:rsid w:val="00B33FB2"/>
    <w:rPr>
      <w:rFonts w:ascii="Times New Roman" w:hAnsi="Times New Roman" w:cs="Times New Roman"/>
      <w:sz w:val="20"/>
      <w:szCs w:val="20"/>
      <w:lang w:val="x-none" w:eastAsia="ru-RU"/>
    </w:rPr>
  </w:style>
  <w:style w:type="paragraph" w:styleId="ab">
    <w:name w:val="List Paragraph"/>
    <w:basedOn w:val="a"/>
    <w:uiPriority w:val="34"/>
    <w:qFormat/>
    <w:rsid w:val="0034221F"/>
    <w:pPr>
      <w:ind w:left="708"/>
    </w:pPr>
  </w:style>
  <w:style w:type="paragraph" w:styleId="ac">
    <w:name w:val="Balloon Text"/>
    <w:basedOn w:val="a"/>
    <w:link w:val="ad"/>
    <w:uiPriority w:val="99"/>
    <w:rsid w:val="00CA747E"/>
    <w:rPr>
      <w:rFonts w:ascii="Segoe UI" w:hAnsi="Segoe UI" w:cs="Segoe UI"/>
      <w:sz w:val="18"/>
      <w:szCs w:val="18"/>
    </w:rPr>
  </w:style>
  <w:style w:type="character" w:customStyle="1" w:styleId="ad">
    <w:name w:val="Текст у виносці Знак"/>
    <w:basedOn w:val="a0"/>
    <w:link w:val="ac"/>
    <w:uiPriority w:val="99"/>
    <w:locked/>
    <w:rsid w:val="00CA747E"/>
    <w:rPr>
      <w:rFonts w:ascii="Segoe UI" w:hAnsi="Segoe UI" w:cs="Segoe UI"/>
      <w:color w:val="000000"/>
      <w:sz w:val="18"/>
      <w:szCs w:val="18"/>
    </w:rPr>
  </w:style>
  <w:style w:type="character" w:customStyle="1" w:styleId="head">
    <w:name w:val="head"/>
    <w:rsid w:val="002318BA"/>
    <w:rPr>
      <w:rFonts w:cs="Times New Roman"/>
    </w:rPr>
  </w:style>
  <w:style w:type="character" w:customStyle="1" w:styleId="def">
    <w:name w:val="def"/>
    <w:rsid w:val="00CB0AFE"/>
    <w:rPr>
      <w:rFonts w:cs="Times New Roman"/>
    </w:rPr>
  </w:style>
  <w:style w:type="paragraph" w:customStyle="1" w:styleId="rvps2">
    <w:name w:val="rvps2"/>
    <w:basedOn w:val="a"/>
    <w:rsid w:val="00B159AE"/>
    <w:pPr>
      <w:widowControl/>
      <w:spacing w:before="100" w:beforeAutospacing="1" w:after="100" w:afterAutospacing="1"/>
    </w:pPr>
    <w:rPr>
      <w:rFonts w:ascii="Times New Roman" w:eastAsia="Calibri" w:hAnsi="Times New Roman" w:cs="Times New Roman"/>
      <w:color w:val="auto"/>
    </w:rPr>
  </w:style>
  <w:style w:type="paragraph" w:styleId="ae">
    <w:name w:val="List"/>
    <w:basedOn w:val="a9"/>
    <w:rsid w:val="00813E2B"/>
    <w:pPr>
      <w:widowControl/>
      <w:suppressAutoHyphens/>
      <w:spacing w:after="120"/>
      <w:ind w:right="0"/>
      <w:jc w:val="left"/>
    </w:pPr>
    <w:rPr>
      <w:rFonts w:cs="Mangal"/>
      <w:szCs w:val="24"/>
      <w:lang w:val="ru-RU" w:eastAsia="ar-SA"/>
    </w:rPr>
  </w:style>
  <w:style w:type="paragraph" w:customStyle="1" w:styleId="13">
    <w:name w:val="Абзац списку1"/>
    <w:basedOn w:val="a"/>
    <w:rsid w:val="00466F61"/>
    <w:pPr>
      <w:widowControl/>
      <w:spacing w:after="200" w:line="276" w:lineRule="auto"/>
      <w:ind w:left="720"/>
      <w:contextualSpacing/>
    </w:pPr>
    <w:rPr>
      <w:rFonts w:ascii="Calibri" w:hAnsi="Calibri" w:cs="Times New Roman"/>
      <w:color w:val="auto"/>
      <w:sz w:val="22"/>
      <w:szCs w:val="22"/>
      <w:lang w:eastAsia="en-US"/>
    </w:rPr>
  </w:style>
  <w:style w:type="paragraph" w:styleId="af">
    <w:name w:val="Normal (Web)"/>
    <w:basedOn w:val="a"/>
    <w:rsid w:val="00CB1A1C"/>
    <w:pPr>
      <w:widowControl/>
      <w:spacing w:before="100" w:beforeAutospacing="1" w:after="100" w:afterAutospacing="1"/>
    </w:pPr>
    <w:rPr>
      <w:rFonts w:ascii="Times New Roman" w:eastAsia="Calibri" w:hAnsi="Times New Roman" w:cs="Times New Roman"/>
      <w:color w:val="auto"/>
    </w:rPr>
  </w:style>
  <w:style w:type="character" w:customStyle="1" w:styleId="apple-converted-space">
    <w:name w:val="apple-converted-space"/>
    <w:rsid w:val="0019089A"/>
    <w:rPr>
      <w:rFonts w:cs="Times New Roman"/>
    </w:rPr>
  </w:style>
  <w:style w:type="paragraph" w:customStyle="1" w:styleId="af0">
    <w:name w:val="Текст у вказаному форматі"/>
    <w:basedOn w:val="a"/>
    <w:rsid w:val="00C30B42"/>
    <w:pPr>
      <w:suppressAutoHyphens/>
    </w:pPr>
    <w:rPr>
      <w:rFonts w:ascii="DejaVu Sans Mono" w:eastAsia="DejaVu Sans" w:hAnsi="DejaVu Sans Mono" w:cs="DejaVu Sans Mono"/>
      <w:color w:val="auto"/>
      <w:kern w:val="1"/>
      <w:sz w:val="20"/>
      <w:szCs w:val="20"/>
      <w:lang w:eastAsia="hi-IN" w:bidi="hi-IN"/>
    </w:rPr>
  </w:style>
  <w:style w:type="paragraph" w:customStyle="1" w:styleId="25">
    <w:name w:val="Абзац списку2"/>
    <w:basedOn w:val="a"/>
    <w:rsid w:val="00EB65C6"/>
    <w:pPr>
      <w:widowControl/>
      <w:spacing w:after="200" w:line="276" w:lineRule="auto"/>
      <w:ind w:left="720"/>
      <w:contextualSpacing/>
    </w:pPr>
    <w:rPr>
      <w:rFonts w:ascii="Calibri" w:hAnsi="Calibri" w:cs="Times New Roman"/>
      <w:color w:val="auto"/>
      <w:sz w:val="22"/>
      <w:szCs w:val="22"/>
      <w:lang w:eastAsia="en-US"/>
    </w:rPr>
  </w:style>
  <w:style w:type="character" w:customStyle="1" w:styleId="af1">
    <w:name w:val="Другое_"/>
    <w:link w:val="af2"/>
    <w:locked/>
    <w:rsid w:val="00EB65C6"/>
  </w:style>
  <w:style w:type="paragraph" w:customStyle="1" w:styleId="af2">
    <w:name w:val="Другое"/>
    <w:basedOn w:val="a"/>
    <w:link w:val="af1"/>
    <w:rsid w:val="00EB65C6"/>
    <w:pPr>
      <w:spacing w:line="266" w:lineRule="auto"/>
      <w:ind w:firstLine="660"/>
    </w:pPr>
    <w:rPr>
      <w:color w:val="auto"/>
    </w:rPr>
  </w:style>
  <w:style w:type="paragraph" w:customStyle="1" w:styleId="PreformattedText">
    <w:name w:val="Preformatted Text"/>
    <w:basedOn w:val="a"/>
    <w:rsid w:val="007F76F1"/>
    <w:pPr>
      <w:suppressAutoHyphens/>
    </w:pPr>
    <w:rPr>
      <w:rFonts w:ascii="DejaVu Sans Mono" w:eastAsia="DejaVu Sans Mono" w:hAnsi="DejaVu Sans Mono" w:cs="DejaVu Sans Mono"/>
      <w:color w:val="auto"/>
      <w:kern w:val="1"/>
      <w:sz w:val="20"/>
      <w:szCs w:val="20"/>
      <w:lang w:eastAsia="hi-IN" w:bidi="hi-IN"/>
    </w:rPr>
  </w:style>
  <w:style w:type="paragraph" w:customStyle="1" w:styleId="31">
    <w:name w:val="Абзац списку3"/>
    <w:basedOn w:val="a"/>
    <w:rsid w:val="00711326"/>
    <w:pPr>
      <w:widowControl/>
      <w:spacing w:after="200" w:line="276" w:lineRule="auto"/>
      <w:ind w:left="720"/>
      <w:contextualSpacing/>
    </w:pPr>
    <w:rPr>
      <w:rFonts w:ascii="Calibri" w:hAnsi="Calibri" w:cs="Times New Roman"/>
      <w:color w:val="auto"/>
      <w:sz w:val="22"/>
      <w:szCs w:val="22"/>
      <w:lang w:eastAsia="en-US"/>
    </w:rPr>
  </w:style>
  <w:style w:type="character" w:styleId="af3">
    <w:name w:val="Strong"/>
    <w:qFormat/>
    <w:rsid w:val="00841E19"/>
    <w:rPr>
      <w:rFonts w:cs="Times New Roman"/>
      <w:b/>
      <w:bCs/>
    </w:rPr>
  </w:style>
  <w:style w:type="character" w:styleId="af4">
    <w:name w:val="Emphasis"/>
    <w:qFormat/>
    <w:rsid w:val="00A16DC4"/>
    <w:rPr>
      <w:rFonts w:cs="Times New Roman"/>
      <w:i/>
      <w:iCs/>
    </w:rPr>
  </w:style>
  <w:style w:type="paragraph" w:customStyle="1" w:styleId="af5">
    <w:name w:val="Абзац списка"/>
    <w:basedOn w:val="a"/>
    <w:qFormat/>
    <w:rsid w:val="002A3EAA"/>
    <w:pPr>
      <w:autoSpaceDE w:val="0"/>
      <w:autoSpaceDN w:val="0"/>
      <w:ind w:left="102" w:firstLine="566"/>
      <w:jc w:val="both"/>
    </w:pPr>
    <w:rPr>
      <w:rFonts w:ascii="Times New Roman" w:hAnsi="Times New Roman" w:cs="Times New Roman"/>
      <w:color w:val="auto"/>
      <w:sz w:val="22"/>
      <w:szCs w:val="22"/>
      <w:lang w:val="uk" w:eastAsia="uk"/>
    </w:rPr>
  </w:style>
  <w:style w:type="paragraph" w:customStyle="1" w:styleId="41">
    <w:name w:val="Абзац списку4"/>
    <w:basedOn w:val="a"/>
    <w:rsid w:val="00AC3459"/>
    <w:pPr>
      <w:widowControl/>
      <w:spacing w:after="200" w:line="276" w:lineRule="auto"/>
      <w:ind w:left="720"/>
      <w:contextualSpacing/>
    </w:pPr>
    <w:rPr>
      <w:rFonts w:ascii="Calibri" w:hAnsi="Calibri" w:cs="Times New Roman"/>
      <w:color w:val="auto"/>
      <w:sz w:val="22"/>
      <w:szCs w:val="22"/>
      <w:lang w:eastAsia="en-US"/>
    </w:rPr>
  </w:style>
  <w:style w:type="paragraph" w:customStyle="1" w:styleId="14">
    <w:name w:val="Без інтервалів1"/>
    <w:rsid w:val="00AC3459"/>
    <w:rPr>
      <w:rFonts w:ascii="Times New Roman" w:eastAsia="Calibri" w:hAnsi="Times New Roman" w:cs="Times New Roman"/>
      <w:lang w:eastAsia="ru-RU"/>
    </w:rPr>
  </w:style>
  <w:style w:type="paragraph" w:styleId="af6">
    <w:name w:val="footnote text"/>
    <w:basedOn w:val="a"/>
    <w:link w:val="af7"/>
    <w:rsid w:val="00434881"/>
    <w:pPr>
      <w:widowControl/>
    </w:pPr>
    <w:rPr>
      <w:rFonts w:ascii="Calibri" w:hAnsi="Calibri" w:cs="Calibri"/>
      <w:color w:val="auto"/>
      <w:sz w:val="20"/>
      <w:szCs w:val="20"/>
      <w:lang w:val="ru-RU" w:eastAsia="en-US"/>
    </w:rPr>
  </w:style>
  <w:style w:type="character" w:customStyle="1" w:styleId="af7">
    <w:name w:val="Текст виноски Знак"/>
    <w:basedOn w:val="a0"/>
    <w:link w:val="af6"/>
    <w:rsid w:val="00434881"/>
    <w:rPr>
      <w:rFonts w:ascii="Calibri" w:hAnsi="Calibri" w:cs="Calibri"/>
      <w:sz w:val="20"/>
      <w:szCs w:val="20"/>
      <w:lang w:val="ru-RU" w:eastAsia="en-US"/>
    </w:rPr>
  </w:style>
  <w:style w:type="character" w:styleId="af8">
    <w:name w:val="footnote reference"/>
    <w:rsid w:val="00434881"/>
    <w:rPr>
      <w:rFonts w:cs="Times New Roman"/>
      <w:vertAlign w:val="superscript"/>
    </w:rPr>
  </w:style>
  <w:style w:type="character" w:customStyle="1" w:styleId="af9">
    <w:name w:val="Назва Знак"/>
    <w:basedOn w:val="a0"/>
    <w:link w:val="afa"/>
    <w:rsid w:val="008C0A56"/>
    <w:rPr>
      <w:rFonts w:ascii="Times New Roman" w:hAnsi="Times New Roman" w:cs="Times New Roman"/>
      <w:b/>
      <w:bCs/>
      <w:sz w:val="23"/>
      <w:lang w:eastAsia="ru-RU"/>
    </w:rPr>
  </w:style>
  <w:style w:type="paragraph" w:styleId="afa">
    <w:name w:val="Title"/>
    <w:basedOn w:val="a"/>
    <w:link w:val="af9"/>
    <w:qFormat/>
    <w:rsid w:val="008C0A56"/>
    <w:pPr>
      <w:widowControl/>
      <w:jc w:val="center"/>
    </w:pPr>
    <w:rPr>
      <w:rFonts w:ascii="Times New Roman" w:hAnsi="Times New Roman" w:cs="Times New Roman"/>
      <w:b/>
      <w:bCs/>
      <w:color w:val="auto"/>
      <w:sz w:val="23"/>
      <w:lang w:eastAsia="ru-RU"/>
    </w:rPr>
  </w:style>
  <w:style w:type="character" w:customStyle="1" w:styleId="15">
    <w:name w:val="Назва Знак1"/>
    <w:basedOn w:val="a0"/>
    <w:uiPriority w:val="10"/>
    <w:rsid w:val="008C0A56"/>
    <w:rPr>
      <w:rFonts w:asciiTheme="majorHAnsi" w:eastAsiaTheme="majorEastAsia" w:hAnsiTheme="majorHAnsi" w:cstheme="majorBidi"/>
      <w:spacing w:val="-10"/>
      <w:kern w:val="28"/>
      <w:sz w:val="56"/>
      <w:szCs w:val="56"/>
    </w:rPr>
  </w:style>
  <w:style w:type="character" w:customStyle="1" w:styleId="rvts9">
    <w:name w:val="rvts9"/>
    <w:basedOn w:val="a0"/>
    <w:rsid w:val="00D83550"/>
  </w:style>
  <w:style w:type="character" w:customStyle="1" w:styleId="rvts37">
    <w:name w:val="rvts37"/>
    <w:basedOn w:val="a0"/>
    <w:rsid w:val="00D83550"/>
  </w:style>
  <w:style w:type="character" w:customStyle="1" w:styleId="rvts46">
    <w:name w:val="rvts46"/>
    <w:basedOn w:val="a0"/>
    <w:rsid w:val="00D83550"/>
  </w:style>
  <w:style w:type="paragraph" w:styleId="HTML">
    <w:name w:val="HTML Preformatted"/>
    <w:basedOn w:val="a"/>
    <w:link w:val="HTML0"/>
    <w:uiPriority w:val="99"/>
    <w:unhideWhenUsed/>
    <w:rsid w:val="00226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rPr>
  </w:style>
  <w:style w:type="character" w:customStyle="1" w:styleId="HTML0">
    <w:name w:val="Стандартний HTML Знак"/>
    <w:basedOn w:val="a0"/>
    <w:link w:val="HTML"/>
    <w:uiPriority w:val="99"/>
    <w:rsid w:val="0022661C"/>
    <w:rPr>
      <w:sz w:val="20"/>
      <w:szCs w:val="20"/>
    </w:rPr>
  </w:style>
  <w:style w:type="paragraph" w:styleId="afb">
    <w:name w:val="header"/>
    <w:basedOn w:val="a"/>
    <w:link w:val="afc"/>
    <w:uiPriority w:val="99"/>
    <w:rsid w:val="00334169"/>
    <w:pPr>
      <w:tabs>
        <w:tab w:val="center" w:pos="4819"/>
        <w:tab w:val="right" w:pos="9639"/>
      </w:tabs>
    </w:pPr>
  </w:style>
  <w:style w:type="character" w:customStyle="1" w:styleId="afc">
    <w:name w:val="Верхній колонтитул Знак"/>
    <w:basedOn w:val="a0"/>
    <w:link w:val="afb"/>
    <w:uiPriority w:val="99"/>
    <w:rsid w:val="00334169"/>
    <w:rPr>
      <w:color w:val="000000"/>
    </w:rPr>
  </w:style>
  <w:style w:type="paragraph" w:styleId="afd">
    <w:name w:val="footer"/>
    <w:basedOn w:val="a"/>
    <w:link w:val="afe"/>
    <w:uiPriority w:val="99"/>
    <w:rsid w:val="00334169"/>
    <w:pPr>
      <w:tabs>
        <w:tab w:val="center" w:pos="4819"/>
        <w:tab w:val="right" w:pos="9639"/>
      </w:tabs>
    </w:pPr>
  </w:style>
  <w:style w:type="character" w:customStyle="1" w:styleId="afe">
    <w:name w:val="Нижній колонтитул Знак"/>
    <w:basedOn w:val="a0"/>
    <w:link w:val="afd"/>
    <w:uiPriority w:val="99"/>
    <w:rsid w:val="00334169"/>
    <w:rPr>
      <w:color w:val="000000"/>
    </w:rPr>
  </w:style>
  <w:style w:type="paragraph" w:customStyle="1" w:styleId="docdata">
    <w:name w:val="docdata"/>
    <w:aliases w:val="docy,v5,6876,baiaagaaboqcaaadehkaaauggqaaaaaaaaaaaaaaaaaaaaaaaaaaaaaaaaaaaaaaaaaaaaaaaaaaaaaaaaaaaaaaaaaaaaaaaaaaaaaaaaaaaaaaaaaaaaaaaaaaaaaaaaaaaaaaaaaaaaaaaaaaaaaaaaaaaaaaaaaaaaaaaaaaaaaaaaaaaaaaaaaaaaaaaaaaaaaaaaaaaaaaaaaaaaaaaaaaaaaaaaaaaaaa"/>
    <w:basedOn w:val="a"/>
    <w:uiPriority w:val="99"/>
    <w:semiHidden/>
    <w:rsid w:val="00DF0BC2"/>
    <w:pPr>
      <w:widowControl/>
      <w:spacing w:before="100" w:beforeAutospacing="1" w:after="100" w:afterAutospacing="1"/>
    </w:pPr>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5981">
      <w:bodyDiv w:val="1"/>
      <w:marLeft w:val="0"/>
      <w:marRight w:val="0"/>
      <w:marTop w:val="0"/>
      <w:marBottom w:val="0"/>
      <w:divBdr>
        <w:top w:val="none" w:sz="0" w:space="0" w:color="auto"/>
        <w:left w:val="none" w:sz="0" w:space="0" w:color="auto"/>
        <w:bottom w:val="none" w:sz="0" w:space="0" w:color="auto"/>
        <w:right w:val="none" w:sz="0" w:space="0" w:color="auto"/>
      </w:divBdr>
    </w:div>
    <w:div w:id="422646143">
      <w:bodyDiv w:val="1"/>
      <w:marLeft w:val="0"/>
      <w:marRight w:val="0"/>
      <w:marTop w:val="0"/>
      <w:marBottom w:val="0"/>
      <w:divBdr>
        <w:top w:val="none" w:sz="0" w:space="0" w:color="auto"/>
        <w:left w:val="none" w:sz="0" w:space="0" w:color="auto"/>
        <w:bottom w:val="none" w:sz="0" w:space="0" w:color="auto"/>
        <w:right w:val="none" w:sz="0" w:space="0" w:color="auto"/>
      </w:divBdr>
    </w:div>
    <w:div w:id="957416032">
      <w:bodyDiv w:val="1"/>
      <w:marLeft w:val="0"/>
      <w:marRight w:val="0"/>
      <w:marTop w:val="0"/>
      <w:marBottom w:val="0"/>
      <w:divBdr>
        <w:top w:val="none" w:sz="0" w:space="0" w:color="auto"/>
        <w:left w:val="none" w:sz="0" w:space="0" w:color="auto"/>
        <w:bottom w:val="none" w:sz="0" w:space="0" w:color="auto"/>
        <w:right w:val="none" w:sz="0" w:space="0" w:color="auto"/>
      </w:divBdr>
    </w:div>
    <w:div w:id="1409226109">
      <w:bodyDiv w:val="1"/>
      <w:marLeft w:val="0"/>
      <w:marRight w:val="0"/>
      <w:marTop w:val="0"/>
      <w:marBottom w:val="0"/>
      <w:divBdr>
        <w:top w:val="none" w:sz="0" w:space="0" w:color="auto"/>
        <w:left w:val="none" w:sz="0" w:space="0" w:color="auto"/>
        <w:bottom w:val="none" w:sz="0" w:space="0" w:color="auto"/>
        <w:right w:val="none" w:sz="0" w:space="0" w:color="auto"/>
      </w:divBdr>
    </w:div>
    <w:div w:id="1455058486">
      <w:bodyDiv w:val="1"/>
      <w:marLeft w:val="0"/>
      <w:marRight w:val="0"/>
      <w:marTop w:val="0"/>
      <w:marBottom w:val="0"/>
      <w:divBdr>
        <w:top w:val="none" w:sz="0" w:space="0" w:color="auto"/>
        <w:left w:val="none" w:sz="0" w:space="0" w:color="auto"/>
        <w:bottom w:val="none" w:sz="0" w:space="0" w:color="auto"/>
        <w:right w:val="none" w:sz="0" w:space="0" w:color="auto"/>
      </w:divBdr>
    </w:div>
    <w:div w:id="147648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EF6EE-94BE-409B-B1B2-7744AB28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30</Pages>
  <Words>12443</Words>
  <Characters>86459</Characters>
  <Application>Microsoft Office Word</Application>
  <DocSecurity>0</DocSecurity>
  <Lines>720</Lines>
  <Paragraphs>197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Бабин.Віктор Петрович</dc:creator>
  <cp:keywords/>
  <dc:description/>
  <cp:lastModifiedBy>Олександр Шарлай</cp:lastModifiedBy>
  <cp:revision>17</cp:revision>
  <cp:lastPrinted>2023-10-17T11:20:00Z</cp:lastPrinted>
  <dcterms:created xsi:type="dcterms:W3CDTF">2023-11-24T07:53:00Z</dcterms:created>
  <dcterms:modified xsi:type="dcterms:W3CDTF">2023-11-24T14:09:00Z</dcterms:modified>
</cp:coreProperties>
</file>